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9365" w14:textId="1af9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района на 2015 – 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24 декабря 2014 года № 23-2. Зарегистрировано Департаментом юстиции Восточно-Казахстанской области 12 января 2015 года № 3617. Утратило силу - решением Тарбагатайского районного маслихата Восточно-Казахстанской области от 23 декабря 2015 года N 31-2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23.12.2015 N 31-2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3589)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5 787 465,4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467 227,0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9 327,0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4 165,0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5 306 746,4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5 766 490,8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34 379,0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34 379,0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13 404,4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Тарбагатайского районного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Принять к исполнению на 2015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 в размере 61,4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3589).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Тарбагатайского районного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2015 год установлен объем субвенции, передаваемый из областного бюджета в сумме 3 789 949,0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пунктами 2,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социальную помощь на приобретение топлива специалистам образования, социального обеспечения, культуры и спорта проживающим и работающим в сельских населенных пунктах в размере 7 200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2015 год в сумме – 12 000,0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аппарата акимов сельских, поселковых округов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Установить перечень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развития, выделенных из бюджета на развитие и направленных на реализацию бюджетных инвестиционных проектов (программ)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районном бюджете на 2015 год предусмотрены целевые трансферты из областного бюджета в сумме – 387 333,4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ветеринарных мероприятий по энзоотическим болезням животных – 50 090,0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продолжение строительства пешеходного моста в селе Коктубек – 16 709,0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ремонтные работы внутренних дорог села Аксуат – 19830,0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Тарбагатайского районного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21.07.2015 </w:t>
      </w:r>
      <w:r>
        <w:rPr>
          <w:rFonts w:ascii="Times New Roman"/>
          <w:b w:val="false"/>
          <w:i w:val="false"/>
          <w:color w:val="ff0000"/>
          <w:sz w:val="28"/>
        </w:rPr>
        <w:t>№ 28-6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16.10.2015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Учесть, что в районном бюджете на 2015 год предусмотрены целевые трансферты из республиканского бюджета в сумме – 1 129 464,0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11 - в редакции решения Тарбагатайского районного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Учесть, что в районном бюджете на 2015 год предусмотрен кредиты из республиканского бюджета в сумме – 41 622,0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М.Тырнакбаев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Тарбагатайского районного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5 787 465,4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5 306 746,4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5 306 746,4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5 306 746,4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2"/>
        <w:gridCol w:w="1121"/>
        <w:gridCol w:w="1121"/>
        <w:gridCol w:w="5538"/>
        <w:gridCol w:w="3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5 766 490,8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485 805,4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3 457 971,3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2 819 099,6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2 750 886,6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2 658 927,6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190 134,8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</w:t>
            </w:r>
          </w:p>
        </w:tc>
      </w:tr>
    </w:tbl>
    <w:bookmarkStart w:name="z2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4 540 489,0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3 845 402,0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3 845 402,0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3 845 402,0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88"/>
        <w:gridCol w:w="1186"/>
        <w:gridCol w:w="1186"/>
        <w:gridCol w:w="5149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4 532 896,0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2 936 833,0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2 758 244,0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2 758 244,0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2 678 192,0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263 644,0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</w:t>
            </w:r>
          </w:p>
        </w:tc>
      </w:tr>
    </w:tbl>
    <w:bookmarkStart w:name="z50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4 556 667,0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691 448,0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3 845 402,0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3 845 402,0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3 845 402,0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88"/>
        <w:gridCol w:w="1186"/>
        <w:gridCol w:w="1186"/>
        <w:gridCol w:w="5149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4 551 667,0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2 941 844,0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2 758 244,0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2 758 244,0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2 678 192,0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</w:t>
            </w:r>
          </w:p>
        </w:tc>
      </w:tr>
    </w:tbl>
    <w:bookmarkStart w:name="z7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2015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Тарбагатайского районного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48"/>
        <w:gridCol w:w="1331"/>
        <w:gridCol w:w="1331"/>
        <w:gridCol w:w="486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494 478,8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</w:t>
            </w:r>
          </w:p>
        </w:tc>
      </w:tr>
    </w:tbl>
    <w:bookmarkStart w:name="z8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Тарбагатайского районного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</w:t>
            </w:r>
          </w:p>
        </w:tc>
      </w:tr>
    </w:tbl>
    <w:bookmarkStart w:name="z86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2015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Тарбагатайского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37"/>
        <w:gridCol w:w="1472"/>
        <w:gridCol w:w="1472"/>
        <w:gridCol w:w="3645"/>
        <w:gridCol w:w="3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бюджетта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</w:t>
            </w:r>
          </w:p>
        </w:tc>
      </w:tr>
    </w:tbl>
    <w:bookmarkStart w:name="z8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Тарбагатайского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330"/>
        <w:gridCol w:w="1330"/>
        <w:gridCol w:w="4477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387 333,4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209 499,3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121 118,6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71 275,1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</w:t>
            </w:r>
          </w:p>
        </w:tc>
      </w:tr>
    </w:tbl>
    <w:bookmarkStart w:name="z9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Тарбагатайского районного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92"/>
        <w:gridCol w:w="1092"/>
        <w:gridCol w:w="5393"/>
        <w:gridCol w:w="3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1 129 464,0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399 936,0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399 936,0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9 - в редакции решения Тарбагатайского районного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664"/>
        <w:gridCol w:w="1613"/>
        <w:gridCol w:w="1613"/>
        <w:gridCol w:w="3760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