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af36" w14:textId="645a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2015 году и определении целевых групп населения, проживающих на территории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25 декабря 2014 года N 554. Зарегистрировано Департаментом юстиции Восточно-Казахстанской области 20 января 2015 года N 3637. Утратило силу - постановлением акимата Тарбагатайского района Восточно-Казахстанской области от 26 января 2016 года №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26.01.2016 № 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пунктами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организаций, в которых будут проводиться общественные работы, виды, объемы, конкретные условия общественных работ и источники их финансирования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Определить целевые группы населения, проживающие на территории Тарбагатайского района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Размер оплаты труда утвердить в размере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Мауадинова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Д.Оразбаев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25 " __12__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554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2015 году, виды, объемы, конкретные условия общественных работ и источники их финансирования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2539"/>
        <w:gridCol w:w="1750"/>
        <w:gridCol w:w="3784"/>
        <w:gridCol w:w="766"/>
        <w:gridCol w:w="683"/>
        <w:gridCol w:w="231"/>
        <w:gridCol w:w="297"/>
        <w:gridCol w:w="298"/>
        <w:gridCol w:w="298"/>
        <w:gridCol w:w="298"/>
        <w:gridCol w:w="298"/>
        <w:gridCol w:w="298"/>
        <w:gridCol w:w="298"/>
      </w:tblGrid>
      <w:tr>
        <w:trPr/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потребность, количество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(утверждено, количество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документов в месяц; 45-50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Акжарского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документов в месяц; 45-50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Екпинского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документов в месяц; 45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Жанаауыльского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документов в месяц; 30-35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Жетиаральского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документов в месяц; 30-35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Ыргызбайского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документов в месяц; 30-35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Кабанбайского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документов в месяц; 30-35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документов в месяц; 30-35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Киндиктинского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документов в месяц; 35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Кокжиринского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300-350 документов в месяц; 30-35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Куйганского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документов в месяц; 30-35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Кумкольского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документов в месяц; 30-35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 кесикского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документов в месяц; 30-35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Маныракского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документов в месяц; 30-35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Ойшиликского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документов в месяц; 30-35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Сатпаевского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документов в месяц; 30-35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Тугылского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документов в месяц; 45-50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Тарбагатайского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Тарбагатайского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"Акжарский дом культуры"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Дом культура "Аксуат" Тарбагатайского районного 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государсвтенное учреждение "Отдел по делам обороны Тарбагатайского района Восточно-Казахстанской области" Министерство обороны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Тарбагатайского района Департамента юстиции Восточно-Казахстанской области Министерство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 подшивка регистрационных дел; помощь выдаче справок на запросы;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в день; 42 дел в месяц; 10 справок в день;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Тарбагатайская районная прокуратура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 по делопроизводству, оформление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"Отдел внутренних дел Тарбагатайского района Департамента внутренних дел Восточно-Казахстанской области Министерство внутренних дел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документами, картотекой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15-25 документов в день; 5 документов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 Уголовно-исполнительная инспекция Тарбагатайского района Департамента уголовно-испольнительного системы по Восточно-Казахстанской области Министерство внутренних дел Республики Казахстан 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текущими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Тарбагатайского района Департамента по чрезвычайным ситуациям Восточно-Казахстанской области Министерства по чрезвычайным ситуациям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Восточно-Казахстанской области" Управление статистики Тарбагатайского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регистрации, сбору, распространению статистической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"Тарбагатайский районный суд"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документов в месяц; 25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"Аксуат" на праве хозяйственного ведения Акимата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 в месяц; 30-35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"Акжар" на праве хозяйственного ведения Акимата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помошь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 в месяц; 30-35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"Тугыл" на праве хозяйственного ведения отдела жилищно-коммунального хозяйства, пассажирского транспорта и автомобильных дорог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Помошь в благоустройстве, озеленение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государственного предприятия на праве хозяйственного ведения "Ақсуат-Тазалық" акимата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Помошь в благоустройстве, озеленение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"Ақжар-Тазалық" коммунального государственного предприятия на праве хозяйственного ведения "Ақсуат-Тазалық" акимата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Помошь в благоустройстве, озеленение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восьмичасовой рабочий день, обеденный перерыв 1 час; оплата труда, </w:t>
      </w:r>
      <w:r>
        <w:rPr>
          <w:rFonts w:ascii="Times New Roman"/>
          <w:b w:val="false"/>
          <w:i w:val="false"/>
          <w:color w:val="000000"/>
          <w:sz w:val="28"/>
        </w:rPr>
        <w:t>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социальные начисления, компенсация за неиспользованный трудовой отпуск регулируется в соответствии с законодательством Республики Казахстан; исходя из условий работ применяются гибкие формы организации рабочего времени.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имеющим несовершеннолетних детей, многодетным матерям, 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достигшим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Оплата труда производится за фактически отработанное время, отраженное в табеле учета рабочего времени в зависимости от сложности, количества и качества выполняемой работы осуществляется путем перечисления на лицевые счета безработных. Инструктаж </w:t>
      </w:r>
      <w:r>
        <w:rPr>
          <w:rFonts w:ascii="Times New Roman"/>
          <w:b w:val="false"/>
          <w:i w:val="false"/>
          <w:color w:val="000000"/>
          <w:sz w:val="28"/>
        </w:rPr>
        <w:t>по 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социальные отчисления,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25_" __12__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554</w:t>
            </w:r>
          </w:p>
        </w:tc>
      </w:tr>
    </w:tbl>
    <w:bookmarkStart w:name="z6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групп населения, проживающих на территории Тарбагатайского района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воспитанники детских домов, дети-сироты и дети, оставшиеся без попечения родителей, в возрасте до двадцати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оралманы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лица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лица длительное время (более одного года)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