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6f2" w14:textId="a367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Тарбагатайского района Восточно-Казахстанской области от 03 ноября 2014 года N 105. Зарегистрировано Департаментом юстиции Восточно-Казахстанской области 20 ноября 2014 года N 3555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административно–территориальном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на основании заключения ономастической комиссии Восточно Казахстанской области от 3 сентября 2014 года и учитывая мнение жителей села, аким Аксуатского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Присвоить безымянной улице в селе Аксуат Аксуатского сельского округа наименование – «Тилеген Кинаубайулы».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заместителя акима Аксуатского сельского округа Касенову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Аким Аксуатского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округа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Г.Нугиев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