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85bbf" w14:textId="9b85b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безымянной улице в селе Екпин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Екпинского сельского округа Тарбагатайского района Восточно-Казахстанской области от 03 декабря 2014 года N 10. Зарегистрировано Департаментом юстиции Восточно-Казахстанской области 23 декабря 2014 года N 3591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административно–территориальном устройстве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 на основании заключения ономастической комиссии Восточно-Казахстанской области от 3 сентября 2014 года и учитывая мнение жителей села, аким Екпинского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Присвоить безымянной улице в селе Екпин Екпинского сельского округа наименование – «Отыншы Алжанов».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8"/>
        <w:gridCol w:w="3002"/>
      </w:tblGrid>
      <w:tr>
        <w:trPr>
          <w:trHeight w:val="30" w:hRule="atLeast"/>
        </w:trPr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Екпинского сельского округа</w:t>
            </w:r>
          </w:p>
          <w:bookmarkEnd w:id="1"/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Б.Сербатыров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