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0305" w14:textId="7680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безымянным улицам в селе Бозша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Маныракского сельского округа Тарбагатайского района Восточно-Казахстанской области от 22 декабря 2014 года N 22. Зарегистрировано Департаментом юстиции Восточно-Казахстанской области 27 января 2015 года N 3660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декабря 1993 года "Об административно–территориальном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Восточно-Казахстанской области от 3 сентября 2014 года и учитывая мнение жителей села, аким Маныракского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в селе Бозша Маныракского сельского округа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"Ашимхан Мухаметжанов";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"Кунапыш Лакбаев".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Маныракского сельского округа Абдрахбановой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Маныракского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