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b75e" w14:textId="634b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марта 2014 года N 179. Зарегистрировано Департаментом юстиции Восточно-Казахстанской области 21 апреля 2014 года N 3241. Утратило силу - решением Уланского районного маслихата Восточно-Казахстанской области от 21 февраля 2022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21.02.2022 № 132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Уланского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Сулейменов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Сейсембина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179</w:t>
            </w:r>
          </w:p>
        </w:tc>
      </w:tr>
    </w:tbl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проведения раздельных сходов местного сообщества</w:t>
      </w:r>
      <w:r>
        <w:br/>
      </w:r>
      <w:r>
        <w:rPr>
          <w:rFonts w:ascii="Times New Roman"/>
          <w:b/>
          <w:i w:val="false"/>
          <w:color w:val="000000"/>
        </w:rPr>
        <w:t>и определения количества представителей жителей сел, улиц, многоквартирных жилых домов для участия в сходах местного сообщества на территории Уланского района 1. Общие положения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 на территории Уланского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– раздельный сход) на территории сел, поселков, сельских округов созывается и проводится с целью избрания представителей для участия в сходе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поселка,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поселка,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раздельном сходе ведется протокол, который подписывается председателем и секретарем и передается в аппарат акима соответствующего поселка, сельского округа.        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раздельных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сходов местного сообщества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определения количества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представителей жителей сел,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улиц,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многоквартирных жилых домов для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участия в сходах местного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сообщества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территории Уланского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кандидатур представителей жителей сел, улиц, многоквартирных жилых домов для участия в сходах местного сообщества на территории Уланского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 и сельских округов, улиц,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кандидатур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Касыма Кайсенова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Заводская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Айтыкова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Атыгай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Айыртау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Бекбосынова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Жалын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15/1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15/2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многоквартирный жилой дом № 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Токтарова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Новый Лесхоз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Ушанова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Солнечная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Подгорная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Казаченко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Разведочная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Больничная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Автобазовская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Белогорская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Садовского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Кайсенова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Садовая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Хуторская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Ак-Кезень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Разведка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Белогорский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Нагорная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Почтовая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Нижняя Тайнта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Горняцкая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Железнодорожная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Фабричная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Смолянка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Алмасай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Баяш Утепова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Айыртау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Ново-Канайка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 Булак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 Азовое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Азовое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Беткудук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Сагыр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Бестерек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Желдыозек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Привольное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Митрофановка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Бозанбай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Жанузак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Борсак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Тройницкое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Саратовка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Ново-Одесское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Отрадное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Таврическое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Актюба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Пролетарка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Таргын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Айтыкова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Верхняя Тайынта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Толеген-Тохтаровский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Герасимовка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Восточное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Макеевка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