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ffec" w14:textId="ddaf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30 июня 2014 года N 195. Зарегистрировано Департаментом юстиции Восточно-Казахстанской области 25 июля 2014 года N 3415. Утратило силу - решением Уланского районного маслихата Восточно-Казахстанской области от 31 марта 2016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31.03.2016 № 14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Уланский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Бельчуевский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Сейсембина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2014 года № 195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</w:t>
      </w:r>
      <w:r>
        <w:br/>
      </w:r>
      <w:r>
        <w:rPr>
          <w:rFonts w:ascii="Times New Roman"/>
          <w:b/>
          <w:i w:val="false"/>
          <w:color w:val="000000"/>
        </w:rPr>
        <w:t>определения перечня отдельных категорий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Основные термины и понятия, которые используются в Правилах оказания социальной помощи, установления размеров и определения перечня отдельных категорий нуждающихся граждан (далее – Правила):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– комиссия, создаваемая решением акима Уланского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прожиточный минимум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уполномоченный орган – государственное учреждение "Отдел занятости и социальных программ Уланского района", финансируемое за счет местного бюджета, осуществляющее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уполномоченная организация – Уланское районное отделение Восточно - Казахстанского областного филиала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участковая комиссия – комиссия, создаваемая решением акима Уланского района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Для целей настоящих Правил под социальной помощью понимается помощь, предоставляемая местным исполнительным органом Уланского района (далее – МИО)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Настоящие Правила распространяются на лиц, зарегистрированных на территории Уланского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Социальная помощь предоставляется единовременно и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Участковые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специальные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осуществляют свою деятельность на основании положений, утверждаемых акиматом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помощи, установления размеров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и порога среднедушевого дохода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категорий получателей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дети сироты и дети,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безнадзорные несовершеннолетние, в том числе с девиантным поведением;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дети от рождения до трех лет с ограниченными возможностями раннего психофизического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лица, со стойкими нарушениями функций организма, обусловленные физическими и (или) умственными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лица, имеющие социально значимые заболевания и заболевания, представляющие опасность для окружающих;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 неспособные к самообслуживанию, в связи с преклонным возрастом, вследствие перенесенной болезни и (или)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лица, подвергшиеся жестокому обращению, приведшее к социальной дезадаптации и социальной депривации;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бездомные (лица без определенного места жительства);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лица, находящиеся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лица, получившие ущерб вследствие стихийного бедствия или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лица (семьи), со среднедушевым доходом семьи за квартал, предшествующий кварталу обращения не превышающим установленного порога.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Установить порог среднедушевого дохода в размере двухкратной величины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Предельный размер социальной помощи составляет 100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Единовременная социальная помощь к памятным датам и праздничным дням предоставляется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День вывода войск с территории Афганистана, день памяти воинов-интернационалистов – 15 февраля – участникам боевых действий на территории других государств – 35,1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Международный женский день – 8 марта: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многодетным матерям, награжденным подвеской "Алтын алқа", орденами "Материнская слава" I и II степени или ранее получившим звание "Мать-героиня" – 21,6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многодетным матерям, награжденным подвеской "Күміс алқа" – 16,2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многодетным семьям, имеющим четырех и более совместно проживающих несовершеннолетних детей – 5,4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Международный день Памяти жертв радиационных аварий и катастроф – 26 апреля –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35,1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День Победы –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инвалидам и участникам Великой Отечественной войны – 37,8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супругам военнослужащих, погибших во время Великой Отечественной войны, не вступившим в повторный брак – 35,1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награжденным орденами и медалями бывшего Союза ССР за самоотверженный труд и безупречную воинскую службу в тылу в годы Великой Отечественной войны – 2,7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лицам, приравненным по льготам и гарантиям к инвалидам Великой Отечественной войны – 13,2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дням, оказывается по спискам, утверждаемым Уланским районным акиматом по представлению уполномоченной организации,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заявитель от себя или от имени семьи представляет в уполномоченный орган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"Типовым Правилам оказания социальной помощи, установления размеров и определения перечня отдельных категорий нуждающихся граждан", утвержденных постановлением Правительства Республики Казахстан от 21 мая 2013 года № 504;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Лицами (семьями), находящимся в трудной жизненной ситуации, вследствие стихийного бедствия и пожара, заявление подается в течение трех месяцев со дня наступления события.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"Типовым Правилам оказания социальной помощи, установления размеров и определения перечня отдельных категорий нуждающихся граждан" утвержденных постановлением Правительства Республики Казахстан от 21 мая 2013 года № 504 и направляет их в уполномоченный орган или акиму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установленного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Финансирование расходов на предоставление социальной помощи осуществляется в пределах средств, предусмотренных местным бюджетом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</w:t>
      </w:r>
      <w:r>
        <w:br/>
      </w:r>
      <w:r>
        <w:rPr>
          <w:rFonts w:ascii="Times New Roman"/>
          <w:b/>
          <w:i w:val="false"/>
          <w:color w:val="000000"/>
        </w:rPr>
        <w:t>и возврата предоставляемой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