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01fe7" w14:textId="d901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25 сентября 2012 года № 6-53/V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20 февраля 2014 года N 23-234/V. Зарегистрировано Департаментом юстиции Восточно-Казахстанской области 17 марта 2014 года N 3204. Утратило силу - (письмо аппарата Урджарского районного маслихата Восточно-Казахстанской области от 15 декабря 2014 года № 220-03/14)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аппарата Урджарского районного маслихата Восточно-Казахстанской области от 15.12.2014 № 220-03/14).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декабря 2013 года № 1303 "О внесении изменений в постановления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и от 26 июня 2012 года </w:t>
      </w:r>
      <w:r>
        <w:rPr>
          <w:rFonts w:ascii="Times New Roman"/>
          <w:b w:val="false"/>
          <w:i w:val="false"/>
          <w:color w:val="000000"/>
          <w:sz w:val="28"/>
        </w:rPr>
        <w:t>№ 856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арендованным местным исполнительным органом в частном жилищном фонде" и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25 сентября 2012 года № 6-53/V "Об утверждении Правил оказания жилищной помощи" (зарегистрировано в Реестре государственной регистрации нормативных правовых актов за номером 2699, опубликовано в газете "Пульс времени" от 18 октября 2012 года в номере 90-91)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заголовок, по всему тексту указанного решения и в приложение на государственном языке внесены изменения, текст и приложение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оказании жилищной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"Порядок назначения жилищной помощи"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копию книги регистрации граждан либо адресную справку, либо справку сельских акимов, подтверждающую регистрацию по постоянному месту жительства заявителя;".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Арсанукаев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Бытымбаев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