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61f2" w14:textId="c7c6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по Урджарскому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21 апреля 2014 года N 164. Зарегистрировано Департаментом юстиции Восточно-Казахстанской области 28 мая 2014 года N 3366. Утратило силу - постановлением акимата Урджарского района Восточно-Казахстанской области от 02 марта 2016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02.03.2016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места для осуществления выездной торговли по Урджарскому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района Сейтканова К.Б.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21 " апреля 2014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Определенные места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выездной торговли по Урджарскому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358"/>
        <w:gridCol w:w="5216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места для выездной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"№ 1а" по улице Алтынсарина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"Шолпан" по улице Ардагеров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Кельдымурат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магазина индивидуального придпринимателя "Б.Исмаилова" по улице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домом № 163 по улице Кабанбая и домом отдыха "Болашак"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Перекресток улиц Найманбаева и ветеранов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магазина "Сарқыт" по улице Абая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магазином "Жансая" и двухэтажным домом № 7 по улице Азербаева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индивидуального предпринимателя "Т.Абылкасымов" по улице Балгабаева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 (сезонное место для торговли овощами на период с 20 июля по 15 октября)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автобусной остановки "Дастархан"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автобусной остановки "ДЭУ"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территории торгового дома "Артур" по проспекту Абылайхана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магазина "Швабские колбаски" по проспекту Абылайхана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автобусной остановки "Комхоз"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ежедневным рынком "Қуаныш" по проспекту Абылайхана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автобусной остановки на перекрестке улиц Сейфуллина и Титова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проспекту Абылайхана между школой имени Крупской и магазином "Ақжан"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магазинов "Саят" и "Сағидолла" по проспекту Абылайхана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