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fc36" w14:textId="ca1f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26 декабря 2013 года № 22-205/V "О бюджете Урджарского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23 июля 2014 года № 25-282/V. Зарегистрировано Департаментом юстиции Восточно-Казахстанской области 30 июля 2014 года № 3425.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15.12.2014 № 220-03/14).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20/248-V от 09 июля 2014 года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номером 3398),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2013 года № 22-205/V "О бюджете Урджарского района на 2014-2016 годы" (зарегистрировано в Реестре государственной регистрации нормативных правовых актов за номером 3148, опубликовано в газете "Пульс времени/Уақыт тынысы" от 27 января 2014 года в номере 11-13)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- 6 791 619,7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- 5 829 207,7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6 845 727,9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июля 2014 года № 25-282/V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22-205/V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50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49"/>
        <w:gridCol w:w="29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6845727,9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-88436,2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июля 2014 года № 25-282/V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22-205/V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2014 года, направленных на реализацию бюджетных инвестиционных проектов и увеличение 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65"/>
        <w:gridCol w:w="1403"/>
        <w:gridCol w:w="1403"/>
        <w:gridCol w:w="4363"/>
        <w:gridCol w:w="1713"/>
        <w:gridCol w:w="17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Тасбулак (Сегизбай)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многоквартирного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24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в селе Таскескен,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Сегизбай,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Карабута,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Егинсу,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Акшокы,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Каратума,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детского парка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спорт модуля в с.Маканчи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аэропорта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"Алаколь тазалык" для приобретения спецтехники,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