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6914" w14:textId="f486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Бугыбай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селького округа Урджарского района Восточно-Казахстанской области от 30 июня 2014 года N 5. Зарегистрировано Департаментом юстиции Восточно-Казахстанской области 01 августа 2014 года N 3430. Утратило силу - решением акима Каратальского селького округа Урджарского района Восточно-Казахстанской области от 22 мая 2015 года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Каратальского селького округа Урджарского района Восточно-Казахстанской области от 22 мая 2015 года N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Урджарского района аким Каратальского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Бугубай Каратальского сельского округа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М. Доскееву обеспечить контроль за исполнением требований вытекающих из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Рекомендовать ветеринарному врачу государственного коммунального предприятия "Урджар Вет" Б. Карибжанову организовать проведение </w:t>
      </w:r>
      <w:r>
        <w:rPr>
          <w:rFonts w:ascii="Times New Roman"/>
          <w:b w:val="false"/>
          <w:i w:val="false"/>
          <w:color w:val="000000"/>
          <w:sz w:val="28"/>
        </w:rPr>
        <w:t>оздоровительных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Аким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Государственный ветеринарно-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-санитарный инспектор Урджарской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районной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комитета ветеринарного контроля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 30 " июня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Ветеринарный врач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коммунального предприятия "Урджар Вет"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 30 " июня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