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814e" w14:textId="0488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Коныршаулинском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Коныршаулинского селького округа Урджарского района Восточно-Казахстанской области от 09 июня 2014 года № 3. Зарегистрировано Департаментом юстиции Восточно-Казахстанской области 09 июля 2014 года № 3394. Утратило силу - решением акима Коныршаулинского селького округа Урджарского района Восточно-Казахстанской области от 23 ноября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Коныршаулинского селького округа Урджарского района Восточно-Казахстанской области от 23.11.2015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Урджарского района от 07 апреля 2014 года № 126 аким Коныршаулинского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Коныршаулинском сельском округе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С. Кульмухаметову обеспечить контроль за исполнением требований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Рекомендовать старшему ветеринарному врачу государственного коммунального предприятия "Уржар Вет" А. Телгозину организовать проведение </w:t>
      </w:r>
      <w:r>
        <w:rPr>
          <w:rFonts w:ascii="Times New Roman"/>
          <w:b w:val="false"/>
          <w:i w:val="false"/>
          <w:color w:val="000000"/>
          <w:sz w:val="28"/>
        </w:rPr>
        <w:t>оздоровительных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5"/>
        <w:gridCol w:w="1385"/>
      </w:tblGrid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Коныршаулинского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санитарный инспектор Урджарской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ветеринарного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Кульмухаметов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09 " июня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"Уржар 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Телгозин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09 " июня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