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a433" w14:textId="91da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Баркытбельском сельском округе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Баркытбельского селького округа Урджарского района Восточно-Казахстанской области от 16 июля 2014 года N 3. Зарегистрировано Департаментом юстиции Восточно-Казахстанской области 27 августа 2014 года N 3469. Утратило силу - решением акима Баркытбельского селького округа Урджарского района Восточно-Казахстанской области от 29 октября 2015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Баркытбельского селького округа Урджарского района Восточно-Казахстанской области от 29.10.2015 № 10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Урджарского района от 17 апреля 2014 года № 156 аким Баркытбельского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ограничительные мероприятия в Баркытбельском сельском округе в связи с возникновением бруцеллеза мелкого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Рекомендовать государственному ветеринарно-санитарному инспектору Урджарской районной территориальной инспекции комитета ветеринарного контроля и надзора Министерства сельского хозяйства Республики Казахстан К.Кебиспаеву обеспечить контроль за исполнением требовании вытекающих из ограничительных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Рекомендовать ветеринарному врачу государственного коммунального предприятия "Урджар Вет" А.Чалабаеву организовать проведение </w:t>
      </w:r>
      <w:r>
        <w:rPr>
          <w:rFonts w:ascii="Times New Roman"/>
          <w:b w:val="false"/>
          <w:i w:val="false"/>
          <w:color w:val="000000"/>
          <w:sz w:val="28"/>
        </w:rPr>
        <w:t>оздоровительных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выполнение данного решения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Баркытбельского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Н.А. Ануарбеков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Государственный ветеринарно-санитарный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инспектор Урджарской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территориальной 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Кебиспаев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"16" июля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Ветеринарный врач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коммунального предприятия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"Урджар Вет"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"16" июля 2014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