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a1e1" w14:textId="214a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Шемонаихинского районного маслихата от 26 декабря 2013 года № 18/2-V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21 апреля 2014 года N 20/2-V. Зарегистрировано Департаментом юстиции Восточно-Казахстанской области 24 апреля 2014 года N 3251. Прекращено действие по истечении срока, на который решение было принято - (письмо Шемонаихинского районного маслихата Восточно-Казахстанской области от 29 декабря 2014 года № 226)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Прекращено действие по истечении срока, на который решение было принято - (письмо Шемонаихинского районного маслихата Восточно-Казахстанской области от 29.12.2014 № 226).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19/216-V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"Об областном бюджете на 2014-2016 годы" (зарегистрировано в Реестре государственной регистрации нормативных правовых актов за № 3240)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декабря 2013 года № 18/2-V "О районном бюджете на 2014-2016 годы" (зарегистрировано в Реестре государственной регистрации нормативных правовых актов за № 3147, опубликовано в газете "Уба-Информ" от 16 января 2013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- 4 341 681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- 1 268 106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- 4 473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- 32 510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- 3 036 592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- 4 362 235,7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- 6 763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- 8 316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–27317,7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- 27317,7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- 8 316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- 1 553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- 20 554,7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районном бюджете на 2014 год целевые текущие трансферты из областного бюджета на социальную помощь отдельным категориям нуждающихся граждан в сумме 19 668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районном бюджете на 2014 год целевые текущие трансферты из областного бюджета в сумме 20 600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12 152 тысяч тенге - на содержание КГКП "Спортивный комплекс поселка Усть-Таловка";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8 448 тысяч тенге - на содержание КГКП "Дом культуры Горняк поселка Усть-Таловка.";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2014 год целевые текущие трансферты из республиканского бюджета в сумме 212 565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17 031 тысяч тенге - на внедрение обусловленной денежной помощи семьям, имеющим доходы ниже величины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64 958 тысяч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4 097 тысяч тенге - на оснащение учебным оборудованием кабинета химии в государственном учреждении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27 141 тысяч тенге - на повышение оплаты труда учителям, прошедшим повышение квалификации по трехуровневой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8 316 тысяч тенге - для реализации мер социальной поддержки специалистов в виде бюджетного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570 тысяч тенге - государственная адресная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125 тысяч тенге - государственные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88 761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1 566 тысяч тенге - возмещение (до 50%) стоимости сельскохозяйственных животных, направленных на санитарный убой.";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3) и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услуги по обеспечению деятельности акима района в городе, города районного значения, поселка, села, сельского округа в сумме 156 424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освещение улиц населенных пунктов в сумме 31 200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обеспечение функционирования автомобильных дорог в городах районного значения, поселках, селах, сельских округах в сумме 19 618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благоустройство и озеленение населенных пунктов в сумме 14 000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Серохвостова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2014 года № 20/2-V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4919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4362235,7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2014 года № 20/2-V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18/2-V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1"/>
        <w:gridCol w:w="4389"/>
        <w:gridCol w:w="5720"/>
      </w:tblGrid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2014 года № 20/2-V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18/2-V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освещение улиц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1"/>
        <w:gridCol w:w="4389"/>
        <w:gridCol w:w="5720"/>
      </w:tblGrid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2014 года № 20/2-V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18/2-V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функционирования автомобильных дорог в городах районного значения, поселках, селах, сельских округах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1"/>
        <w:gridCol w:w="4389"/>
        <w:gridCol w:w="5720"/>
      </w:tblGrid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2014 года № 20/2-V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Шемонаихинского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18/2-V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благоустройства и озеленения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4306"/>
        <w:gridCol w:w="6370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