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7612" w14:textId="4847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26 декабря 2013 года № 18/2-V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29 октября 2014 года N 22/6-V. Зарегистрировано Департаментом юстиции Восточно-Казахстанской области 12 ноября 2014 года N 3544.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 декабря 2014 года № 226)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29.12.2014 № 226).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16 октября 2014 года № 22/280-V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3508) Шемонаихинский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2013 года № 18/2-V «О районном бюджете на 2014-2016 годы» (зарегистрировано в Реестре государственной регистрации нормативных правовых актов за № 3147, опубликовано в газете «Уба-Информ» от 16 января 2013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4 435 039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1 263 127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32 510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3 129 950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– 4 455 593,7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3 416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- 23 970,7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23 970,7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20 554,7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специалистам в области социального обеспечения, образования, 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Утвердить резерв местного исполнительного органа района на 2014 год в сумме 4 069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Предусмотреть в районном бюджете на 2014 год целевые текущие трансферты из областного бюджета на социальную помощь отдельным категориям нуждающихся граждан в сумме 19 540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22/6-V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18/2-V </w:t>
            </w:r>
          </w:p>
          <w:bookmarkEnd w:id="4"/>
        </w:tc>
      </w:tr>
    </w:tbl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894"/>
        <w:gridCol w:w="1215"/>
        <w:gridCol w:w="1375"/>
        <w:gridCol w:w="4791"/>
        <w:gridCol w:w="2971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22/6-V</w:t>
            </w:r>
          </w:p>
          <w:bookmarkEnd w:id="7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72"/>
        </w:tc>
      </w:tr>
    </w:tbl>
    <w:bookmarkStart w:name="z27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22/6-V</w:t>
            </w:r>
          </w:p>
          <w:bookmarkEnd w:id="8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88"/>
        </w:tc>
      </w:tr>
    </w:tbl>
    <w:bookmarkStart w:name="z28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организацию бесплатного подвоза учащихся до школы и </w:t>
      </w:r>
    </w:p>
    <w:bookmarkEnd w:id="89"/>
    <w:bookmarkStart w:name="z28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обратно в сельской местности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309"/>
        <w:gridCol w:w="6366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22/6-V </w:t>
            </w:r>
          </w:p>
          <w:bookmarkEnd w:id="9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95"/>
        </w:tc>
      </w:tr>
    </w:tbl>
    <w:bookmarkStart w:name="z29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22/6-V</w:t>
            </w:r>
          </w:p>
          <w:bookmarkEnd w:id="10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18/2-V </w:t>
            </w:r>
          </w:p>
          <w:bookmarkEnd w:id="110"/>
        </w:tc>
      </w:tr>
    </w:tbl>
    <w:bookmarkStart w:name="z31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содержание мест захоронений и погребение безродных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4014"/>
        <w:gridCol w:w="6601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22/6-V </w:t>
            </w:r>
          </w:p>
          <w:bookmarkEnd w:id="11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115"/>
        </w:tc>
      </w:tr>
    </w:tbl>
    <w:bookmarkStart w:name="z3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обеспечение функционирования автомобильных дорог в городах районного значения, поселках, селах, сельских округах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22/6-V</w:t>
            </w:r>
          </w:p>
          <w:bookmarkEnd w:id="13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131"/>
        </w:tc>
      </w:tr>
    </w:tbl>
    <w:bookmarkStart w:name="z3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4309"/>
        <w:gridCol w:w="6366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22/6-V</w:t>
            </w:r>
          </w:p>
          <w:bookmarkEnd w:id="13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18/2-V</w:t>
            </w:r>
          </w:p>
          <w:bookmarkEnd w:id="137"/>
        </w:tc>
      </w:tr>
    </w:tbl>
    <w:bookmarkStart w:name="z34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3352"/>
        <w:gridCol w:w="3469"/>
        <w:gridCol w:w="4365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