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4dd3" w14:textId="7034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декабря 2014 года N 24/2-V. Зарегистрировано Департаментом юстиции Восточно-Казахстанской области 13 января 2015 года N 3621. Утратило силу - решением Шемонаихинского районного маслихата Восточно-Казахстанской области от 23 декабря 2015 года N 35/2-V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23.12.2015 N 35/2-V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3589) Шемонаихинский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2 957 040,7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1 361 455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16 805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1 570 348,7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2 984 255,3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- 31 273,6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31 273,6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5 946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27 214,6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Шемонаихинского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доходов, не облагаемых у источника выплаты в размере 93,5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декабря 2014 года № 24/289- V "Об областном бюджете на 2015 - 2017 годы" (зарегистрировано в Реестре государственной регистрации нормативных правовых актов за № 3589).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Шемонаихинского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27/4-V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Учесть в районном бюджете на 2015 год объем субвенции, переданной из областного бюджета в бюджет района в сумме 1 158 369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238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от 15 мая 2007 года специалистам в области социального обеспечения, образования, культуры, 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установить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2015 год в сумме 5 551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Шемонаихинского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на 2015 год целевые текущие трансферты из областного бюджета на социальную помощь отдельным категориям нуждающихся граждан в сумме 18 811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Шемонаихинского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на 2015 год целевые текущие трансферты из областного бюджета в сумме 58 572,7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Шемонаихинского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Шемонаихинского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27/4-V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2015 год целевые текущие трансферты из республиканского бюджета в сумме 312 945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122 033 тысяч тенге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Шемонаихинского районного маслихата Восточно-Казахстанской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11 529 тысяч тенге – на оказание социальной защиты и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43 599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43 325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187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85 315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5 946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6 957 тысяч тенге – на разграничение полномочий между уровнями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Шемонаихинского районного маслихата Восточно-Казахстанской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2015 год целевые трансферты на развитие из республиканского бюджета в сумме 21 651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исключен решением Шемонаихинского районного маслихата Восточно-Казахстанской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21 651 тысяч тенге - на строительство детского сада на 280 мест в городе Шемонаиха Шемонаихинского района ВКО.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Шемонаихинского районного маслихата Восточно-Казахстанской области от 09.04.2015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расходах районного бюджета предусмотреть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услуги по обеспечению деятельности акима района в городе, города районного значения, поселка, села, сельского округа в сумме 144 531,3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 организацию бесплатного подвоза учащихся до школы и обратно в сельской местности в сумме 3 907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освещение улиц населенных пунктов в сумме 12 036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обеспечение санитарии населенных пунктов в сумме 3 344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на содержание мест захоронений и погребение безродных в сумме 27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на обеспечение функционирования автомобильных дорог в городах районного значения, поселках, селах, сельских округах в сумме 13 370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на реализацию мер по содействию экономическому развитию регионов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"Развитие регионов"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2 679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на ремонт и благоустройство объектов в рамках развития городов и сельских населенных пунктов по Дорожной карте занятости 2020 в сумме 3 083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решением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на трансферты органам местного самоуправления в сумме 128 331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с изменениями, внесенными решениями Шемонаихинского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27/4-V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09.04.2015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Шемонаихинского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43"/>
        <w:gridCol w:w="943"/>
        <w:gridCol w:w="6606"/>
        <w:gridCol w:w="30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2957040,7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976"/>
        <w:gridCol w:w="1146"/>
        <w:gridCol w:w="1146"/>
        <w:gridCol w:w="4920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690"/>
        <w:gridCol w:w="690"/>
        <w:gridCol w:w="7365"/>
        <w:gridCol w:w="2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96"/>
        <w:gridCol w:w="1244"/>
        <w:gridCol w:w="1244"/>
        <w:gridCol w:w="5345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4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45"/>
        <w:gridCol w:w="845"/>
        <w:gridCol w:w="7156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696"/>
        <w:gridCol w:w="1244"/>
        <w:gridCol w:w="1244"/>
        <w:gridCol w:w="5345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6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68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Шемонаихинского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1"/>
        <w:gridCol w:w="4129"/>
        <w:gridCol w:w="6270"/>
      </w:tblGrid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69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организацию бесплатного подвоза учащихся до школы и обратно в сельской местности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3374"/>
        <w:gridCol w:w="7540"/>
      </w:tblGrid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24/2-V </w:t>
            </w:r>
          </w:p>
        </w:tc>
      </w:tr>
    </w:tbl>
    <w:bookmarkStart w:name="z70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Шемонаихинского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4296"/>
        <w:gridCol w:w="6027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санитарии населенных пунктов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3528"/>
        <w:gridCol w:w="6874"/>
      </w:tblGrid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123 009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24/2-V</w:t>
            </w:r>
          </w:p>
        </w:tc>
      </w:tr>
    </w:tbl>
    <w:bookmarkStart w:name="z7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содержание мест захоронений и погребение безродных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095"/>
        <w:gridCol w:w="7776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123 010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 пунктов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исключено решением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 автомобильных дорог в городах районного значения, поселках, селах, сельских округах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11 - в редакции решения Шемонаихинского районного маслихата Восточно-Казахстанской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33/2-V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4296"/>
        <w:gridCol w:w="6027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5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реализацию мер по содействию экономическому развитию регионов в рамках Программы "Развитие регионов"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12 исключено решением Шемонаихинского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27/4-V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 в рамках развития городов и сельских населенных пунктов по Дорожной карте занятости 2020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13 - в редакции решения Шемонаихинского районного маслихата Восточно-Казахстанской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27/4-V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704"/>
        <w:gridCol w:w="6343"/>
        <w:gridCol w:w="2285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123 027 (тысяч тенге),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bookmarkStart w:name="z77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капитальный и средний ремонт автомобильных дорог улиц населенных пунктов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14 исключено решением Шемонаихинского районного маслихата Восточно-Казахстанской области от 10.07.2015 </w:t>
      </w:r>
      <w:r>
        <w:rPr>
          <w:rFonts w:ascii="Times New Roman"/>
          <w:b w:val="false"/>
          <w:i w:val="false"/>
          <w:color w:val="ff0000"/>
          <w:sz w:val="28"/>
        </w:rPr>
        <w:t>№ 31/2-V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15 - в редакции решения Шемонаихинского районного маслихата Восточно-Казахстанской области от 22.12.2015 </w:t>
      </w:r>
      <w:r>
        <w:rPr>
          <w:rFonts w:ascii="Times New Roman"/>
          <w:b w:val="false"/>
          <w:i w:val="false"/>
          <w:color w:val="ff0000"/>
          <w:sz w:val="28"/>
        </w:rPr>
        <w:t>№ 35/9-V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4445"/>
        <w:gridCol w:w="5809"/>
      </w:tblGrid>
      <w:tr>
        <w:trPr>
          <w:trHeight w:val="30" w:hRule="atLeast"/>
        </w:trPr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