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29e1" w14:textId="25c2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8 декабря 2004 года № 938 ца "Об утверждении Инструкции по предоставлению правовой статистической информации"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24 сентября 2014 года № 94. Зарегистрирован в Министерстве юстиции Республики Казахстан 21 октября 2014 года № 9811. Утратил силу приказом Генерального Прокурора Республики Казахстан от 15 апреля 2019 года № 25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15.04.2019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порядка обеспечения государственных органов правовой статистической информацией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22 декабря 2003 года "О государственной правовой статистике и специальных учетах", руководствуясь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декабря 1995 года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дату от 8 декабря 2004 года № 938 ца "Об утверждении Инструкции по предоставлению правовой статистической информации" (зарегистрированный в Реестре государственной регистрации нормативных правовых актов за № 3322),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предоставлению правовой статистической информации,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16-5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16-6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16-7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16-8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"16-8. Запросы о выдаче статистических данных подписываются руководителем органа, лицом, его замещающим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27 ноября 2000 года "Об административных процедурах".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структурных подразделений центрального аппарата Генеральной прокуратуры подписываются начальником структурного подразделения.".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заинтересованным субъектам правовой статистики и специальных учетов и территориальным органам Комитета для исполнения.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опубликованию и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