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be4b" w14:textId="f4bb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судебных форм отчетов в гражданско-правовой сфере и Инструкции о вводе электронных информационных учетных документов в Единую автоматизированную информационно-аналитическую систему судебных органов Республики Казахстан и формированию отчетов в гражданско-правовой сфере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15 октября 2014 года № 117. Зарегистрирован в Министерстве юстиции Республики Казахстан 5 ноября 2014 года № 9853. Утратил силу приказом Генерального Прокурора Республики Казахстан от 30 марта 2016 года № 52</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30.03.2016 </w:t>
      </w:r>
      <w:r>
        <w:rPr>
          <w:rFonts w:ascii="Times New Roman"/>
          <w:b w:val="false"/>
          <w:i w:val="false"/>
          <w:color w:val="ff0000"/>
          <w:sz w:val="28"/>
        </w:rPr>
        <w:t>№ 52</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приказа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В целях совершенствования судебной статистики и приведения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руководствуясь подпунктом 4-1)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21 декабря 1995 года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формы отчетов: № 2 «О работе судов первой инстанции по рассмотрению гражданских дел», № 7 «О работе судов апелляционной инстанции по рассмотрению гражданских дел», № 7К «О работе судов кассационной инстанции по рассмотрению гражданских дел», № 9 «О работе судов по рассмотрению гражданских дел в порядке надзора»,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Инструкцию о вводе электронных информационных учетных документов в Единую автоматизированную информационно-аналитическую систему судебных органов Республики Казахстан и формированию отчетов в гражданско-правовой сфере,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настоящий приказ направить:</w:t>
      </w:r>
      <w:r>
        <w:br/>
      </w:r>
      <w:r>
        <w:rPr>
          <w:rFonts w:ascii="Times New Roman"/>
          <w:b w:val="false"/>
          <w:i w:val="false"/>
          <w:color w:val="000000"/>
          <w:sz w:val="28"/>
        </w:rPr>
        <w:t>
      1) на государственную регистрацию в Министерство юстиции Республики Казахстан;</w:t>
      </w:r>
      <w:r>
        <w:br/>
      </w:r>
      <w:r>
        <w:rPr>
          <w:rFonts w:ascii="Times New Roman"/>
          <w:b w:val="false"/>
          <w:i w:val="false"/>
          <w:color w:val="000000"/>
          <w:sz w:val="28"/>
        </w:rPr>
        <w:t>
      2) на официальное опубликование в информационно-правовой системе «Әділет»;</w:t>
      </w:r>
      <w:r>
        <w:br/>
      </w:r>
      <w:r>
        <w:rPr>
          <w:rFonts w:ascii="Times New Roman"/>
          <w:b w:val="false"/>
          <w:i w:val="false"/>
          <w:color w:val="000000"/>
          <w:sz w:val="28"/>
        </w:rPr>
        <w:t>
      3) в судебные органы - субъектам правовой статистики и специальных учетов, территориальным органам Комитета для исполнения.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2015 года.</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октября 2014 года № 117   </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Форма №2 Отчет о работе судов первой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Таблица А Движение и результаты рассмотрения гражданских дел</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31"/>
        <w:gridCol w:w="541"/>
        <w:gridCol w:w="4296"/>
        <w:gridCol w:w="577"/>
        <w:gridCol w:w="628"/>
        <w:gridCol w:w="537"/>
        <w:gridCol w:w="1264"/>
        <w:gridCol w:w="651"/>
        <w:gridCol w:w="537"/>
        <w:gridCol w:w="731"/>
        <w:gridCol w:w="661"/>
        <w:gridCol w:w="662"/>
        <w:gridCol w:w="639"/>
        <w:gridCol w:w="1198"/>
      </w:tblGrid>
      <w:tr>
        <w:trPr>
          <w:trHeight w:val="24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начало отчетного периода</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дел за отчетный период</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Возобновлено производств по делу в связи с отменой первоначальных судебных актов по вновь открывшимся обстоятельствам</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начало отчетного периода</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заявлений в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 3 и 4</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конец отчетного периода</w:t>
            </w:r>
          </w:p>
        </w:tc>
      </w:tr>
      <w:tr>
        <w:trPr>
          <w:trHeight w:val="24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отказано в принятии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Заявления направлены по подсудности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возбуждено дел (производств)</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приказного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алиментов на несовершеннолетних детей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начисленных, но не выплаченных работнику заработной платы и иных платежей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приказного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искового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лишении, восстановлении или об ограничении родительских прав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восстановлении родительских прав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общения с детьми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праве собственности на имущество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 выселении граждан из жилища без предоставления другого жилого помещения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земельных участков для государственных надобностей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возмещении вреда, причиненные незаконными действиями органов дознания, предварительного следствия, прокуратуры и суда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возникающие в связи с отказом в регистрации или с незаконной регистрацией ценных бумаг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государственных учреждений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физических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юридических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исковые дела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искового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юр. лиц к налоговым органам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ИП к налоговым органам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физических лиц к налоговым органам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юридических лиц к таможенным органам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ИП к таможенным органам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таможенным органам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местных исполнительных органов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особого искового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особого искового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особого производства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производства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 обжаловании решений арбитражей (гл.45-1 ГПК РК)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гражданских дел</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615"/>
        <w:gridCol w:w="1099"/>
        <w:gridCol w:w="1829"/>
        <w:gridCol w:w="1215"/>
        <w:gridCol w:w="1023"/>
        <w:gridCol w:w="1230"/>
        <w:gridCol w:w="1231"/>
        <w:gridCol w:w="991"/>
        <w:gridCol w:w="1611"/>
        <w:gridCol w:w="1448"/>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 5 и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окончено дел за отчетный период</w:t>
            </w:r>
          </w:p>
        </w:tc>
      </w:tr>
      <w:tr>
        <w:trPr>
          <w:trHeight w:val="21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оставлено без движения</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решения принятые с нарушением сроков, установленных ГПК РК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с вынесением приказа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с вынесением решения</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с вынесением определения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 граф 15,16</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отменено судебных приказов по заявлению должников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удовлетворением иска</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отказом в иске</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графы 19</w:t>
            </w:r>
          </w:p>
        </w:tc>
      </w:tr>
      <w:tr>
        <w:trPr>
          <w:trHeight w:val="3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удовлетворением иска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отказом в иске</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654"/>
        <w:gridCol w:w="1654"/>
        <w:gridCol w:w="1528"/>
        <w:gridCol w:w="1655"/>
        <w:gridCol w:w="2798"/>
        <w:gridCol w:w="1782"/>
        <w:gridCol w:w="1655"/>
      </w:tblGrid>
      <w:tr>
        <w:trPr>
          <w:trHeight w:val="24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заочных решений по заявлению ответчика</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Дела, направленные по подсудности</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Рассмотрено с прекращением производства по делу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с оставлением иска без рассмотрения</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окончено (сумма гр. 13,15,16,23,24,26)</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с нарушением сроков установленных ГПК</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конец отчетного периода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заключением мирового соглашения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800"/>
        <w:gridCol w:w="1969"/>
        <w:gridCol w:w="958"/>
        <w:gridCol w:w="923"/>
        <w:gridCol w:w="924"/>
        <w:gridCol w:w="1087"/>
        <w:gridCol w:w="925"/>
        <w:gridCol w:w="1087"/>
        <w:gridCol w:w="1446"/>
        <w:gridCol w:w="961"/>
      </w:tblGrid>
      <w:tr>
        <w:trPr>
          <w:trHeight w:val="2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числа оконченных</w:t>
            </w:r>
          </w:p>
        </w:tc>
      </w:tr>
      <w:tr>
        <w:trPr>
          <w:trHeight w:val="21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приостановленных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рассмотренным в отчетном периоде, вынесено частных определений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Объединенные в одно производство</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прокурора</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подлежащая к взысканию по решению суда</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присужденная в пользу оправданных</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присужденная по искам, связанным с пытками</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возмещения ущерба при реабилитации (гл.4 УПК РК)</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возмещения ущерба при нарушении гражданских прав</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адрес прокурора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частным определениям поступило ответов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1393"/>
        <w:gridCol w:w="1217"/>
        <w:gridCol w:w="1217"/>
        <w:gridCol w:w="1299"/>
        <w:gridCol w:w="1217"/>
        <w:gridCol w:w="1300"/>
        <w:gridCol w:w="1300"/>
        <w:gridCol w:w="960"/>
        <w:gridCol w:w="1733"/>
        <w:gridCol w:w="878"/>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числа оконченных</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с применением видеофиксации</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с применением аудиофиксации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по искам</w:t>
            </w:r>
          </w:p>
        </w:tc>
      </w:tr>
      <w:tr>
        <w:trPr>
          <w:trHeight w:val="24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лиц, восстановленных на работе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присужденная за вынужденный прогул в пользу восстановленных на работе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присужденная с должностных лиц для возмещения по незаконному увольнению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присужденная государству по незаконным действиям должностных лиц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предъявленная по искам о взыскании в пользу госматрезерва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присужденная в пользу госматрезерва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интересах несовершеннолетних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 женского пола</w:t>
            </w:r>
          </w:p>
        </w:tc>
      </w:tr>
      <w:tr>
        <w:trPr>
          <w:trHeight w:val="2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Форма №2. Отчет о работе судов первой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Приложение №1 к отчету формы 2 "Сведения о государственной пошлине"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385"/>
        <w:gridCol w:w="947"/>
        <w:gridCol w:w="824"/>
        <w:gridCol w:w="920"/>
        <w:gridCol w:w="1549"/>
        <w:gridCol w:w="1125"/>
        <w:gridCol w:w="825"/>
        <w:gridCol w:w="825"/>
        <w:gridCol w:w="825"/>
        <w:gridCol w:w="2268"/>
        <w:gridCol w:w="907"/>
        <w:gridCol w:w="907"/>
      </w:tblGrid>
      <w:tr>
        <w:trPr>
          <w:trHeight w:val="345"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 СПОРОВ</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дел из гр.</w:t>
            </w:r>
            <w:r>
              <w:rPr>
                <w:rFonts w:ascii="Times New Roman"/>
                <w:b w:val="false"/>
                <w:i/>
                <w:color w:val="000000"/>
                <w:sz w:val="20"/>
              </w:rPr>
              <w:t>13, 15, 16</w:t>
            </w:r>
            <w:r>
              <w:rPr>
                <w:rFonts w:ascii="Times New Roman"/>
                <w:b w:val="false"/>
                <w:i w:val="false"/>
                <w:color w:val="000000"/>
                <w:sz w:val="20"/>
              </w:rPr>
              <w:t xml:space="preserve"> таб.А ф.2</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исковых требований при подаче заявления</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сумма госпошлины, подлежащая к уплате (сумма гр.3 равна сумме гр.4, 5 и минус гр.8)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госпошлины, взысканная по решениям суда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госпошлины, подлежащая возвращению из бюджета по решениям, определениям суда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975"/>
            </w:tblGrid>
            <w:tr>
              <w:trPr>
                <w:trHeight w:val="345" w:hRule="atLeast"/>
              </w:trPr>
              <w:tc>
                <w:tcPr>
                  <w:tcW w:w="39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 графы 5</w:t>
                  </w:r>
                </w:p>
              </w:tc>
            </w:tr>
          </w:tbl>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уплачено госпошлины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без уплаты (гр.5 равна сумме гр.9,11)</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бюджет </w:t>
            </w: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 искам прокурора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 интересах государства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исковых заявлений имущественного характера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исковых заявлений неимущественного характера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заявлением о проверке законности и обоснованности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(сумма строк 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Форма № 2. Отчет о работе судов первой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Приложение № 2 к отчету Формы 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0"/>
        <w:gridCol w:w="7360"/>
      </w:tblGrid>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материалов</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Форма № 2. Отчет о работе судов первой инстанции по рассмотрению гражданских дел</w:t>
      </w:r>
    </w:p>
    <w:bookmarkEnd w:id="5"/>
    <w:p>
      <w:pPr>
        <w:spacing w:after="0"/>
        <w:ind w:left="0"/>
        <w:jc w:val="both"/>
      </w:pPr>
      <w:r>
        <w:rPr>
          <w:rFonts w:ascii="Times New Roman"/>
          <w:b w:val="false"/>
          <w:i w:val="false"/>
          <w:color w:val="000000"/>
          <w:sz w:val="28"/>
        </w:rPr>
        <w:t>Приложение № 3 «Рассмотрение заявлений по пересмотру по вновь открывшимся обстоятельствам» к отчету формы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815"/>
        <w:gridCol w:w="2102"/>
        <w:gridCol w:w="2031"/>
        <w:gridCol w:w="1600"/>
        <w:gridCol w:w="1654"/>
        <w:gridCol w:w="1456"/>
        <w:gridCol w:w="2067"/>
      </w:tblGrid>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начало отчетного периода</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заявлений по вновь открывшимся обстоятельствам в отчетном периоде</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определение вышестоящим судом</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к производству заявлений по вновь открывшимся обстоятельствам</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результатам</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отказе в пересмотре дела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октября 2014 года № 117   </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Форма №7 "Отчет о работе судов апелляционной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Таблица А "Движение дел в апелляционной инстанции"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540"/>
        <w:gridCol w:w="634"/>
        <w:gridCol w:w="3185"/>
        <w:gridCol w:w="583"/>
        <w:gridCol w:w="1811"/>
        <w:gridCol w:w="1356"/>
        <w:gridCol w:w="731"/>
        <w:gridCol w:w="592"/>
        <w:gridCol w:w="546"/>
        <w:gridCol w:w="636"/>
        <w:gridCol w:w="659"/>
        <w:gridCol w:w="751"/>
        <w:gridCol w:w="821"/>
        <w:gridCol w:w="799"/>
      </w:tblGrid>
      <w:tr>
        <w:trPr>
          <w:trHeight w:val="112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начало отчетного периода</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поступило дел за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дел по которым отозваны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Отозвано из поступивших одновременно по жалобе и протесту </w:t>
            </w:r>
          </w:p>
        </w:tc>
      </w:tr>
      <w:tr>
        <w:trPr>
          <w:trHeight w:val="112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протестам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и протестам</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протесты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жалобы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жалоб и протестов</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жалоб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протестов</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приказного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несовершеннолетних детей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начисленных, но не выплаченных работнику заработной платы и иных платежей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приказного производства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искового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лишении, </w:t>
            </w:r>
            <w:r>
              <w:rPr>
                <w:rFonts w:ascii="Times New Roman"/>
                <w:b/>
                <w:i w:val="false"/>
                <w:color w:val="000000"/>
                <w:sz w:val="20"/>
              </w:rPr>
              <w:t>восстановлении</w:t>
            </w:r>
            <w:r>
              <w:rPr>
                <w:rFonts w:ascii="Times New Roman"/>
                <w:b w:val="false"/>
                <w:i w:val="false"/>
                <w:color w:val="000000"/>
                <w:sz w:val="20"/>
              </w:rPr>
              <w:t xml:space="preserve"> или об ограничении родительских прав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искам о восстановлении родительских прав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в общении детей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праве собственности на имущество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 выселении граждан из жилища без предоставления другого жилого помещения</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изъятие земельных участков для государственных надобностей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возмещении вреда, причиненные незаконными действиями органов дознания, предварительного следствия, прокуратуры и суда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возникающие в связи с отказом в регистрации или с незаконной регистрации ценных бумаг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государственных учреждений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споры, связанные с применением банковского законодательства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вопросам, связанным с ипотекой недвижимого имущества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иски налоговых органов о взыскании налогов и сборов с юридических лиц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исковые дела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искового производства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налоговым органам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налоговым органам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 лиц к налоговым органам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таможенным органам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таможенным органам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 лиц к таможенным органам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местных исполнительных органов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искового производства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искового производства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 выдворении иностранца или лица без гражданства за пределы РК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производства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особого производства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по делам об обжаловании решений арбитражей (гл.45-1 ГПК РК)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гражданских дел</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43"/>
        <w:gridCol w:w="1683"/>
        <w:gridCol w:w="1900"/>
        <w:gridCol w:w="810"/>
        <w:gridCol w:w="1493"/>
        <w:gridCol w:w="720"/>
        <w:gridCol w:w="768"/>
        <w:gridCol w:w="848"/>
        <w:gridCol w:w="825"/>
        <w:gridCol w:w="732"/>
        <w:gridCol w:w="746"/>
        <w:gridCol w:w="746"/>
        <w:gridCol w:w="838"/>
        <w:gridCol w:w="817"/>
      </w:tblGrid>
      <w:tr>
        <w:trPr>
          <w:trHeight w:val="1125"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графы 2, после отмены решения (определения)  вышестоящим судом</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Прекращено производство по жалобе (протесту)</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 дел без рассмотрения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рассмотрения дел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и протестам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удовлетворено</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удовлетворено</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по протесту</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по жалобе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удовлетворено одновременно по жалобе, протесту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удовлетворено жалоб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удовлетворено протестов</w:t>
            </w: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удовлетворено по протесту</w:t>
            </w: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удовлетворено по жалобе</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571"/>
        <w:gridCol w:w="1494"/>
        <w:gridCol w:w="636"/>
        <w:gridCol w:w="2763"/>
        <w:gridCol w:w="1751"/>
        <w:gridCol w:w="1644"/>
        <w:gridCol w:w="1284"/>
        <w:gridCol w:w="2317"/>
        <w:gridCol w:w="1134"/>
      </w:tblGrid>
      <w:tr>
        <w:trPr>
          <w:trHeight w:val="1125"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дел после отмены вышестоящей инстанцией</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Вынесено частных  определений</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жалоб на решение</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Рассмотрено жалоб на определение </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окончено дел за отчетный период (сумма гр.12,13,14,16,18,22,24, 26)</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с нарушением сроков, установленных ГПК РК</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конец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по искам</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инвалидов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интересах несовершеннолетних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 женского пола</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Форма № 7 "Отчет о работе судов апелляционной инстанции по рассмотрению гражданских дел"</w:t>
      </w:r>
      <w:r>
        <w:br/>
      </w:r>
      <w:r>
        <w:rPr>
          <w:rFonts w:ascii="Times New Roman"/>
          <w:b w:val="false"/>
          <w:i w:val="false"/>
          <w:color w:val="000000"/>
          <w:sz w:val="28"/>
        </w:rPr>
        <w:t>
Приложение "Сведения о рассмотрении заявлений по пересмотру по вновь открывшимся обстоятельствам"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971"/>
        <w:gridCol w:w="1554"/>
        <w:gridCol w:w="1638"/>
        <w:gridCol w:w="1888"/>
        <w:gridCol w:w="1955"/>
        <w:gridCol w:w="1938"/>
        <w:gridCol w:w="1604"/>
      </w:tblGrid>
      <w:tr>
        <w:trPr>
          <w:trHeight w:val="30"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начало отчетного периода</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заявлений по вновь открывшимся обстоятельствам в отчетном периоде</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определений вышестоящим судом</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к производству заявлений по вновь открывшимся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результатам рассмотрения</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отказе в пересмотре дела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w:t>
      </w:r>
      <w:r>
        <w:rPr>
          <w:rFonts w:ascii="Times New Roman"/>
          <w:b/>
          <w:i w:val="false"/>
          <w:color w:val="000000"/>
          <w:sz w:val="28"/>
        </w:rPr>
        <w:t>Форма № 7 "Отчет о работе судов апелляционной инстанции по рассмотрению гражданских дел"</w:t>
      </w:r>
      <w:r>
        <w:br/>
      </w:r>
      <w:r>
        <w:rPr>
          <w:rFonts w:ascii="Times New Roman"/>
          <w:b w:val="false"/>
          <w:i w:val="false"/>
          <w:color w:val="000000"/>
          <w:sz w:val="28"/>
        </w:rPr>
        <w:t>
Таблица Б "Результаты рассмотрения дел по апелляционным жалобам и протестам"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584"/>
        <w:gridCol w:w="3421"/>
        <w:gridCol w:w="1066"/>
        <w:gridCol w:w="649"/>
        <w:gridCol w:w="672"/>
        <w:gridCol w:w="604"/>
        <w:gridCol w:w="886"/>
        <w:gridCol w:w="808"/>
        <w:gridCol w:w="607"/>
        <w:gridCol w:w="740"/>
        <w:gridCol w:w="650"/>
        <w:gridCol w:w="536"/>
        <w:gridCol w:w="763"/>
        <w:gridCol w:w="6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начало отчетного периода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поступило дел за отчетный период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Возобновлено апелляционных производств после отмены первоначальных судебных актов по вновь открывшимся обстоятельствам</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решений (определений) вышестоящим судом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Прекращено производств по жалобе (протесту)</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в.т.ч. отозваны апелляционные жалобы и протесты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 без рассмотрения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оставлено без изменения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дел после отмены вышестоящей инстанцией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(сумма граф 11, 12)</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приказного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алиментов на несовершеннолетних детей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начисленных, но не выплаченных работнику заработной платы и иных платежей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приказного производства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искового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лишении, </w:t>
            </w:r>
            <w:r>
              <w:rPr>
                <w:rFonts w:ascii="Times New Roman"/>
                <w:b/>
                <w:i w:val="false"/>
                <w:color w:val="000000"/>
                <w:sz w:val="20"/>
              </w:rPr>
              <w:t xml:space="preserve">восстановлении </w:t>
            </w:r>
            <w:r>
              <w:rPr>
                <w:rFonts w:ascii="Times New Roman"/>
                <w:b w:val="false"/>
                <w:i w:val="false"/>
                <w:color w:val="000000"/>
                <w:sz w:val="20"/>
              </w:rPr>
              <w:t>или об ограничении родительских прав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искам о восстановлении родительских прав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в общении детей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праве собственности на имущество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выселении граждан из жилища без предоставления другого жилого помещения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изъятие земельных участков для государственных надобностей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возмещении вреда, причиненные незаконными действиями органов дознания, предварительного следствия, прокуратуры и суда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возникающие в связи с отказом в регистрации или с незаконной регистрацией ценных бумаг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государственных учреждений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иски налоговых органов о взыскании налогов и сборов с юридических лиц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исковые дела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искового производства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налоговым органам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налоговым органам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налоговым органам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таможенным органам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таможенным органам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таможенным органам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местных исполнительных органов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искового производства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искового производства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производства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особого производства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по делам об обжаловании решений арбитражей (гл.45-1 ГПК РК)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гражданских дел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228"/>
        <w:gridCol w:w="1228"/>
        <w:gridCol w:w="1275"/>
        <w:gridCol w:w="1551"/>
        <w:gridCol w:w="1522"/>
        <w:gridCol w:w="1814"/>
        <w:gridCol w:w="1414"/>
        <w:gridCol w:w="1277"/>
        <w:gridCol w:w="1416"/>
      </w:tblGrid>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отменено</w:t>
            </w:r>
          </w:p>
        </w:tc>
      </w:tr>
      <w:tr>
        <w:trPr>
          <w:trHeight w:val="24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по жалобе и протесту</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протестам прокурора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направлением дела на новое рассмотрение</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вынесением нового решения</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заявления без рассмотрения</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полным удовлетворением доводов протеста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частичным удовлетворением доводов протеста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1891"/>
        <w:gridCol w:w="1141"/>
        <w:gridCol w:w="2190"/>
        <w:gridCol w:w="2190"/>
        <w:gridCol w:w="2340"/>
        <w:gridCol w:w="2340"/>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отменено</w:t>
            </w:r>
          </w:p>
        </w:tc>
      </w:tr>
      <w:tr>
        <w:trPr>
          <w:trHeight w:val="24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производства по 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неправильное определение и выяснение круга обстоятельств, имеющих значение для дела</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недоказанность установленных судом 1-ой инстанции обстоятельств, имеющих значение для дела</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несоответствие выводов суда первой инстанции, изложенных в решении, обстоятельствам дела</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или неправильное применение норм материального или норм процессуального права</w:t>
            </w:r>
          </w:p>
        </w:tc>
      </w:tr>
      <w:tr>
        <w:trPr>
          <w:trHeight w:val="24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утверждением мирового соглашения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отказом от иска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530"/>
        <w:gridCol w:w="643"/>
        <w:gridCol w:w="598"/>
        <w:gridCol w:w="672"/>
        <w:gridCol w:w="672"/>
        <w:gridCol w:w="1175"/>
        <w:gridCol w:w="724"/>
        <w:gridCol w:w="658"/>
        <w:gridCol w:w="1302"/>
        <w:gridCol w:w="1680"/>
        <w:gridCol w:w="1353"/>
        <w:gridCol w:w="2402"/>
        <w:gridCol w:w="1176"/>
      </w:tblGrid>
      <w:tr>
        <w:trPr>
          <w:trHeight w:val="255"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изменено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окончено дел за отчетный период (сумма граф 5, 7, 8, 9, 10, 28)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с нарушением сроков, установленных ГПК РК</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Вынесено частных определений</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конец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дел по искам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жалобе</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по жалобе и протесту</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 прокурора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инвалидов </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интересах несовершеннолетних</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 женского пола</w:t>
            </w:r>
          </w:p>
        </w:tc>
      </w:tr>
      <w:tr>
        <w:trPr>
          <w:trHeight w:val="3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полным удовлетворением доводов протеста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частичным удовлетворением доводов протеста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ответов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Форма № 7 "Отчет о работе судов апелляционной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Таблица В "Результаты рассмотрения дел по частным жалобам и протестам"</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537"/>
        <w:gridCol w:w="677"/>
        <w:gridCol w:w="2529"/>
        <w:gridCol w:w="573"/>
        <w:gridCol w:w="1212"/>
        <w:gridCol w:w="941"/>
        <w:gridCol w:w="1393"/>
        <w:gridCol w:w="1212"/>
        <w:gridCol w:w="1077"/>
        <w:gridCol w:w="918"/>
        <w:gridCol w:w="1190"/>
        <w:gridCol w:w="761"/>
        <w:gridCol w:w="626"/>
      </w:tblGrid>
      <w:tr>
        <w:trPr>
          <w:trHeight w:val="25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начало отчетного периода</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поступило дел за отчетный период</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Возобновлено апелляционных производств после отмены первоначальных судебных актов по вновь открывшимся обстоятельствам</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определений вышестоящим судом</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Прекращено производств по жалобе (протесту)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в.т.ч.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 без рассмотрения</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Определений, оставленных без изменения</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дел после отмены вышестоящей инстанцией</w:t>
            </w:r>
          </w:p>
        </w:tc>
      </w:tr>
      <w:tr>
        <w:trPr>
          <w:trHeight w:val="25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отозвано частных жалоб и протестов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приказного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алиментов на несовершеннолетних детей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начисленных, но не выплаченных работнику заработной платы и иных платежей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приказного производства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искового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лишении, </w:t>
            </w:r>
            <w:r>
              <w:rPr>
                <w:rFonts w:ascii="Times New Roman"/>
                <w:b/>
                <w:i w:val="false"/>
                <w:color w:val="000000"/>
                <w:sz w:val="20"/>
              </w:rPr>
              <w:t xml:space="preserve">восстановлении </w:t>
            </w:r>
            <w:r>
              <w:rPr>
                <w:rFonts w:ascii="Times New Roman"/>
                <w:b w:val="false"/>
                <w:i w:val="false"/>
                <w:color w:val="000000"/>
                <w:sz w:val="20"/>
              </w:rPr>
              <w:t>или об ограничении родительских прав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искам о восстановлении родительских прав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в общении детей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праве собственности на имущество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выселении граждан из жилища без предоставления другого жилого помещения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изъятие земельных участков для государственных надобностей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возмещении вреда, причиненные незаконными действиями органов дознания, предварительного следствия, прокуратуры и суда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возникающие в связи с отказом в регистрации или с незаконной регистрацией ценных бумаг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государственных учреждений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иски налоговых органов о взыскании налогов и сборов с юридических лиц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исковые дела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искового производства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налоговым органам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налоговым органам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налоговым органам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таможенным органам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таможенным органам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таможенным органам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местных исполнительных органов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искового производства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искового производства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производства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особого производства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по делам об обжаловании решений арбитражей (гл.45-1 ГПК РК)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гражданских дел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17"/>
        <w:gridCol w:w="649"/>
        <w:gridCol w:w="784"/>
        <w:gridCol w:w="1351"/>
        <w:gridCol w:w="626"/>
        <w:gridCol w:w="1721"/>
        <w:gridCol w:w="1631"/>
        <w:gridCol w:w="830"/>
        <w:gridCol w:w="830"/>
        <w:gridCol w:w="876"/>
        <w:gridCol w:w="1398"/>
        <w:gridCol w:w="839"/>
        <w:gridCol w:w="679"/>
      </w:tblGrid>
      <w:tr>
        <w:trPr>
          <w:trHeight w:val="255"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определений (сумма граф 11,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отменено</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жалобе</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по жалобе и протесту</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 прокурора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направлением дела на новое рассмотрение</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вынесением нового решения</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заявления без рассмотрения</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производства по 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полным удовлетворением доводов протеста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частичным удовлетворением доводов протеста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утверждением мирового соглашения</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отказом от иска</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041"/>
        <w:gridCol w:w="778"/>
        <w:gridCol w:w="1138"/>
        <w:gridCol w:w="913"/>
        <w:gridCol w:w="1369"/>
        <w:gridCol w:w="1369"/>
        <w:gridCol w:w="1050"/>
        <w:gridCol w:w="1220"/>
        <w:gridCol w:w="1041"/>
        <w:gridCol w:w="885"/>
        <w:gridCol w:w="1131"/>
        <w:gridCol w:w="536"/>
        <w:gridCol w:w="559"/>
        <w:gridCol w:w="537"/>
      </w:tblGrid>
      <w:tr>
        <w:trPr>
          <w:trHeight w:val="25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отменено с разрешением вопроса по существу</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изменено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окончено дел за отчетный период (сумма граф 5, 7, 8, 9, 10, 25)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вынесено частных определений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конец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по искам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по жалобе и протесту</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протестам прокурора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нарушением сроков, установленных ГПК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инвалидов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интересах несовершеннолетних</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 женского пола</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полным удовлетворением доводов протеста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частичным удовлетворением доводов протеста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ответов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октября 2014 года № 117</w:t>
      </w:r>
    </w:p>
    <w:bookmarkEnd w:id="11"/>
    <w:p>
      <w:pPr>
        <w:spacing w:after="0"/>
        <w:ind w:left="0"/>
        <w:jc w:val="both"/>
      </w:pPr>
      <w:r>
        <w:rPr>
          <w:rFonts w:ascii="Times New Roman"/>
          <w:b/>
          <w:i w:val="false"/>
          <w:color w:val="000000"/>
          <w:sz w:val="28"/>
        </w:rPr>
        <w:t>      Форма 7К "Отчет о работе судов кассационной инстанции по рассмотрению гражданских дел"</w:t>
      </w:r>
    </w:p>
    <w:p>
      <w:pPr>
        <w:spacing w:after="0"/>
        <w:ind w:left="0"/>
        <w:jc w:val="both"/>
      </w:pPr>
      <w:r>
        <w:rPr>
          <w:rFonts w:ascii="Times New Roman"/>
          <w:b/>
          <w:i w:val="false"/>
          <w:color w:val="000000"/>
          <w:sz w:val="28"/>
        </w:rPr>
        <w:t>      Таблица А "Движение дел в кассационной инстанции"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01"/>
        <w:gridCol w:w="603"/>
        <w:gridCol w:w="3414"/>
        <w:gridCol w:w="733"/>
        <w:gridCol w:w="913"/>
        <w:gridCol w:w="598"/>
        <w:gridCol w:w="1610"/>
        <w:gridCol w:w="846"/>
        <w:gridCol w:w="857"/>
        <w:gridCol w:w="1956"/>
        <w:gridCol w:w="895"/>
        <w:gridCol w:w="577"/>
      </w:tblGrid>
      <w:tr>
        <w:trPr>
          <w:trHeight w:val="90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начало отчетного периода</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поступило дел за отчетный период</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Возобновлено кассационных производств после отмены первоначальных судебных актов по вновь открывшимся обстоятельствам</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определений вышестоящим судом</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Дела по которым отозваны, возвращены жалобы, протесты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дел</w:t>
            </w:r>
          </w:p>
        </w:tc>
      </w:tr>
      <w:tr>
        <w:trPr>
          <w:trHeight w:val="90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кассационного производства в связи с отказом от жалобы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прекращением кассационного производства в связи с отзывом протеста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приказного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алиментов на несовершеннолетних детей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начисленных, но не выплаченных работнику заработной платы и иных платежей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приказного производства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искового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лишении, </w:t>
            </w:r>
            <w:r>
              <w:rPr>
                <w:rFonts w:ascii="Times New Roman"/>
                <w:b/>
                <w:i w:val="false"/>
                <w:color w:val="000000"/>
                <w:sz w:val="20"/>
              </w:rPr>
              <w:t xml:space="preserve">восстановлении </w:t>
            </w:r>
            <w:r>
              <w:rPr>
                <w:rFonts w:ascii="Times New Roman"/>
                <w:b w:val="false"/>
                <w:i w:val="false"/>
                <w:color w:val="000000"/>
                <w:sz w:val="20"/>
              </w:rPr>
              <w:t>или об ограничении родительских прав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искам о восстановлении родительских прав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в общении детей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праве собственности на имущество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выселении граждан из жилища без предоставления другого жилого помещения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изъятие земельных участков для государственных надобностей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возмещении вреда, причиненные незаконными действиями органов дознания, предварительного следствия, прокуратуры и суда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возникающие в связи с отказом в регистрации или с незаконной регистрацией ценных бумаг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государственных учреждений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иски налоговых органов о взыскании налогов и сборов с юридических лиц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исковые дела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искового производства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налоговым органам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налоговым органам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налоговым органам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таможенным органам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таможенным органам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таможенным органам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местных исполнительных органов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искового производства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искового производства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производства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дел особого производства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по делам об обжаловании решений арбитражей (гл.45-1 ГПК РК)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гражданских дел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359"/>
        <w:gridCol w:w="1359"/>
        <w:gridCol w:w="1359"/>
        <w:gridCol w:w="1532"/>
        <w:gridCol w:w="1215"/>
        <w:gridCol w:w="1472"/>
        <w:gridCol w:w="1437"/>
        <w:gridCol w:w="1575"/>
        <w:gridCol w:w="1679"/>
      </w:tblGrid>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дел на конец отчетного периода</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изменения решение суда первой инстанции </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Оставлено без изменения решение суда  апелляционной инстанции</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Оставлено без изменения постановление суда  апелляционной инстанции</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решений суда первой инстанции</w:t>
            </w: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рассмотренные в апелляционном порядке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нарушением срока рассмотрения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протестам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по жалобам и протестам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468"/>
        <w:gridCol w:w="1173"/>
        <w:gridCol w:w="681"/>
        <w:gridCol w:w="1370"/>
        <w:gridCol w:w="1370"/>
        <w:gridCol w:w="1469"/>
        <w:gridCol w:w="1370"/>
        <w:gridCol w:w="1370"/>
        <w:gridCol w:w="1371"/>
        <w:gridCol w:w="878"/>
      </w:tblGrid>
      <w:tr>
        <w:trPr>
          <w:trHeight w:val="90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435"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рассмотренных в суде апелляционной инстанции</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рассмотренных в суде апелляционной инстанции</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отмененных</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вынесением нового судебного акта, не передавая дела на новое рассмотрение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направлением дела на новое рассмотрение в суд первой инстанции</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направлением дела на новое рассмотрение в суд апелляционной инстанции</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заявления без рассмотрения</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производства по 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утверждением мирового соглашения сторон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отказом истца от иска</w:t>
            </w:r>
          </w:p>
        </w:tc>
      </w:tr>
      <w:tr>
        <w:trPr>
          <w:trHeight w:val="2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6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348"/>
        <w:gridCol w:w="1348"/>
        <w:gridCol w:w="1348"/>
        <w:gridCol w:w="1349"/>
        <w:gridCol w:w="985"/>
        <w:gridCol w:w="621"/>
        <w:gridCol w:w="1258"/>
        <w:gridCol w:w="985"/>
        <w:gridCol w:w="1349"/>
        <w:gridCol w:w="1258"/>
        <w:gridCol w:w="1167"/>
      </w:tblGrid>
      <w:tr>
        <w:trPr>
          <w:trHeight w:val="90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изменено решений суда первой инстанции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решений суда апелляционной инстанции</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постановлений суда апелляционной инстанции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435" w:hRule="atLeast"/>
        </w:trPr>
        <w:tc>
          <w:tcPr>
            <w:tcW w:w="0" w:type="auto"/>
            <w:vMerge/>
            <w:tcBorders>
              <w:top w:val="nil"/>
              <w:left w:val="single" w:color="cfcfcf" w:sz="5"/>
              <w:bottom w:val="single" w:color="cfcfcf" w:sz="5"/>
              <w:right w:val="single" w:color="cfcfcf" w:sz="5"/>
            </w:tcBorders>
          </w:tcP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рассмотренных в суде апелляционной инстанции</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рассмотренных в суде апелляционной инстанции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направлением дела на новое рассмотрение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вынесением нового судебного акта, не передавая дела на новое рассмотрение </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в силе решения суда первой инстанции</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суд первой инстанции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суд апелляционной инстанции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6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158"/>
        <w:gridCol w:w="1158"/>
        <w:gridCol w:w="1401"/>
        <w:gridCol w:w="1240"/>
        <w:gridCol w:w="1240"/>
        <w:gridCol w:w="1402"/>
        <w:gridCol w:w="1078"/>
        <w:gridCol w:w="917"/>
        <w:gridCol w:w="917"/>
        <w:gridCol w:w="1645"/>
        <w:gridCol w:w="836"/>
      </w:tblGrid>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изменено решений суда апелляционной инстанции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изменено постановлений суда апелляционной инстанции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Вынесено частных определений</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поступило ответов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по искам</w:t>
            </w:r>
          </w:p>
        </w:tc>
      </w:tr>
      <w:tr>
        <w:trPr>
          <w:trHeight w:val="9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изменением решения суда первой инстанции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производства по делу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заявления без рассмотрения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восстановленные первоначальные решения суда первой инстанции ранее отмененные в суде апелляционной инстанции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восстановлением решений суда первой инстанции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интересах несовершеннолетних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 женского пола</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4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Форма №7К "Отчет о работе судов кассационной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Таблица Б "Результаты рассмотрения определений суда первой инстанции и определений суда апелляционной инстанции"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735"/>
        <w:gridCol w:w="737"/>
        <w:gridCol w:w="4443"/>
        <w:gridCol w:w="710"/>
        <w:gridCol w:w="912"/>
        <w:gridCol w:w="665"/>
        <w:gridCol w:w="1114"/>
        <w:gridCol w:w="575"/>
        <w:gridCol w:w="736"/>
        <w:gridCol w:w="1566"/>
        <w:gridCol w:w="722"/>
        <w:gridCol w:w="554"/>
      </w:tblGrid>
      <w:tr>
        <w:trPr>
          <w:trHeight w:val="51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неоконченных дел на начало отчетного периода</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поступило дел за отчетный период</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Возобновлено кассационных производств после отмены первоначального судебного акта по вновь открывшимся обстоятельствам</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определений вышестоящим судом</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Дела по которым отозваны, возвращены жалобы, протесты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дел</w:t>
            </w:r>
          </w:p>
        </w:tc>
      </w:tr>
      <w:tr>
        <w:trPr>
          <w:trHeight w:val="51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кассационного производства в связи с отказом от жалобы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кассационного производства в связи с отзывом протеста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приказного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несовершеннолетних детей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начисленных, но не выплаченных работнику заработной платы и иных платежей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приказного производства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лишении, </w:t>
            </w:r>
            <w:r>
              <w:rPr>
                <w:rFonts w:ascii="Times New Roman"/>
                <w:b/>
                <w:i w:val="false"/>
                <w:color w:val="000000"/>
                <w:sz w:val="20"/>
              </w:rPr>
              <w:t xml:space="preserve">восстановлении </w:t>
            </w:r>
            <w:r>
              <w:rPr>
                <w:rFonts w:ascii="Times New Roman"/>
                <w:b w:val="false"/>
                <w:i w:val="false"/>
                <w:color w:val="000000"/>
                <w:sz w:val="20"/>
              </w:rPr>
              <w:t>или об ограничении родительских прав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искам о восстановлении родительских прав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в общении детей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праве собственности на имущество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выселении граждан из жилища без предоставления другого жилого помещения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изъятие земельных участков для государственных надобностей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вреда, причиненные незаконными действиями органов дознания, предварительного следствия, прокуратуры и суда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возникающие в связи с отказом в регистрации или с незаконной регистрацией ценных бумаг</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квазигосударственного сектора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государственных учреждений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юридических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исковые дела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искового производства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юридических лиц к налоговым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ИП к налоговым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физических лиц к налоговым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юридических лиц к таможенным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ИП к таможенным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физических лиц к таможенным органам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местных исполнительных органов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искового производства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особого искового производства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производства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дел особого производства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по делам об обжаловании решений арбитражей (гл.45-1 ГПК РК)</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гражданских дел</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634"/>
        <w:gridCol w:w="588"/>
        <w:gridCol w:w="634"/>
        <w:gridCol w:w="588"/>
        <w:gridCol w:w="696"/>
        <w:gridCol w:w="877"/>
        <w:gridCol w:w="968"/>
        <w:gridCol w:w="991"/>
        <w:gridCol w:w="661"/>
        <w:gridCol w:w="661"/>
        <w:gridCol w:w="1099"/>
        <w:gridCol w:w="938"/>
        <w:gridCol w:w="638"/>
        <w:gridCol w:w="686"/>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дел на конец отчетного периода</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Оставлено определений суда первой инстанции без изменения</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Оставлено определений суда апелляционной инстанции без изменения</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определений суда первой инстанции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рассмотренные в апелляционном порядке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нарушением срока рассмотрения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протестам</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по жалобам и протестам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вынесением нового определения, не передавая дела на новое рассмотрение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направлением дела на новое судебное рассмотрение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производства по делу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заявления без рассмотрения</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872"/>
        <w:gridCol w:w="865"/>
        <w:gridCol w:w="2611"/>
        <w:gridCol w:w="1872"/>
        <w:gridCol w:w="1402"/>
        <w:gridCol w:w="798"/>
        <w:gridCol w:w="726"/>
        <w:gridCol w:w="659"/>
        <w:gridCol w:w="904"/>
        <w:gridCol w:w="682"/>
        <w:gridCol w:w="683"/>
      </w:tblGrid>
      <w:tr>
        <w:trPr>
          <w:trHeight w:val="51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определений суда апелляционной инстанции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изменено определений суда первой инстанции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изменено определений суда апелляционной инстанции</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Восстановлены ранее отмененные первоначальные определения в суде апелляционной инстанции</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Вынесено частных определений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ответов</w:t>
            </w:r>
          </w:p>
        </w:tc>
      </w:tr>
      <w:tr>
        <w:trPr>
          <w:trHeight w:val="51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направлением дела на новое судебное рассмотрение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производства по делу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в силе решения суда первой инстанции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заявления без рассмотрения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w:t>
      </w:r>
      <w:r>
        <w:rPr>
          <w:rFonts w:ascii="Times New Roman"/>
          <w:b/>
          <w:i w:val="false"/>
          <w:color w:val="000000"/>
          <w:sz w:val="28"/>
        </w:rPr>
        <w:t>Форма 7К "Отчет о работе судов кассационной инстанции по рассмотрению гражданских дел"</w:t>
      </w:r>
      <w:r>
        <w:br/>
      </w:r>
      <w:r>
        <w:rPr>
          <w:rFonts w:ascii="Times New Roman"/>
          <w:b w:val="false"/>
          <w:i w:val="false"/>
          <w:color w:val="000000"/>
          <w:sz w:val="28"/>
        </w:rPr>
        <w:t>
</w:t>
      </w:r>
      <w:r>
        <w:rPr>
          <w:rFonts w:ascii="Times New Roman"/>
          <w:b/>
          <w:i w:val="false"/>
          <w:color w:val="000000"/>
          <w:sz w:val="28"/>
        </w:rPr>
        <w:t>Приложение "Сведения о рассмотрении заявлений по пересмотру судебных актов по вновь открывшимся обстоятельствам"</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764"/>
        <w:gridCol w:w="1748"/>
        <w:gridCol w:w="2094"/>
        <w:gridCol w:w="1978"/>
        <w:gridCol w:w="1567"/>
        <w:gridCol w:w="1617"/>
        <w:gridCol w:w="1683"/>
      </w:tblGrid>
      <w:tr>
        <w:trPr>
          <w:trHeight w:val="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начало отчетного периода</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заявлений по вновь открывшимся обстоятельствам в отчетном периоде</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 определение вышестоящим судом</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к производству заявлений по вновь открывшимся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рассмотрения</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отказе в пересмотре дела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октября 2014 года № 117   </w:t>
      </w:r>
    </w:p>
    <w:bookmarkEnd w:id="13"/>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Форма №9 "Отчет о работе судов по рассмотрению гражданских дел в порядке надзора"</w:t>
      </w:r>
      <w:r>
        <w:br/>
      </w:r>
      <w:r>
        <w:rPr>
          <w:rFonts w:ascii="Times New Roman"/>
          <w:b w:val="false"/>
          <w:i w:val="false"/>
          <w:color w:val="000000"/>
          <w:sz w:val="28"/>
        </w:rPr>
        <w:t>
</w:t>
      </w:r>
      <w:r>
        <w:rPr>
          <w:rFonts w:ascii="Times New Roman"/>
          <w:b/>
          <w:i w:val="false"/>
          <w:color w:val="000000"/>
          <w:sz w:val="28"/>
        </w:rPr>
        <w:t>Таблица А "Движение ходатайств"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801"/>
        <w:gridCol w:w="759"/>
        <w:gridCol w:w="3805"/>
        <w:gridCol w:w="1022"/>
        <w:gridCol w:w="1000"/>
        <w:gridCol w:w="798"/>
        <w:gridCol w:w="1022"/>
        <w:gridCol w:w="799"/>
        <w:gridCol w:w="660"/>
        <w:gridCol w:w="626"/>
        <w:gridCol w:w="943"/>
        <w:gridCol w:w="966"/>
      </w:tblGrid>
      <w:tr>
        <w:trPr>
          <w:trHeight w:val="139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ходатайств на начало отчетного периода</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ходатайств в отчетном периоде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 с разъяснениями</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отозвано (из граф 1,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Решения по результатам рассмотрения ходатайств</w:t>
            </w:r>
          </w:p>
        </w:tc>
      </w:tr>
      <w:tr>
        <w:trPr>
          <w:trHeight w:val="274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частным определениям, постановлениям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пересмотре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отказе в пересмотре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приказного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несовершеннолетних детей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начисленных, но не выплаченных работнику заработной платы и иных платежей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приказного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лишении, восстановлении или об ограничении родительских прав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восстановлении родительских прав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общения с детьми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праве собственности на имущество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 выселении граждан из жилища без предоставления другого жилого помещения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земельных участков для государственных надобностей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вреда, причиненные незаконными действиями органов дознания, предварительного следствия, прокуратуры и суда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возникающие в связи с отказом в регистрации или с незаконной регистрацией ценных бумаг</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исполнению договора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государственных учреждений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физических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юридических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лжепредпринимательстве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исковые дела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искового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налоговых органов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юридических лиц к налоговым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ИП к налоговым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физических лиц к налоговым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таможенных органов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юридических лиц к таможенным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ИП к таможенным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заявлений физических лиц к таможенным органам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оспаривании действий (бездействий) и решений местных исполнительных органов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особого искового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особого искового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особого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особого производства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 обжаловании решений арбитражей (гл.45-1 ГПК РК)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гражданских дел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588"/>
        <w:gridCol w:w="744"/>
        <w:gridCol w:w="785"/>
        <w:gridCol w:w="695"/>
        <w:gridCol w:w="785"/>
        <w:gridCol w:w="1838"/>
        <w:gridCol w:w="835"/>
        <w:gridCol w:w="808"/>
        <w:gridCol w:w="786"/>
        <w:gridCol w:w="944"/>
        <w:gridCol w:w="922"/>
        <w:gridCol w:w="566"/>
        <w:gridCol w:w="1048"/>
        <w:gridCol w:w="842"/>
      </w:tblGrid>
      <w:tr>
        <w:trPr>
          <w:trHeight w:val="1395"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ходатайств (сумма гр. 6, 7 и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нерассмотренных ходатайств на конец отчетного периода</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объединенных ходатайств</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ходатайств на решения судов первой инстанции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ходатайств на апелляционные постановления</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ходатайств на кассационные постановления</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ходатайств на апелляционные определения</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ходатайств на кассационные определения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графы 9 (по искам)</w:t>
            </w:r>
          </w:p>
        </w:tc>
      </w:tr>
      <w:tr>
        <w:trPr>
          <w:trHeight w:val="2745" w:hRule="atLeast"/>
        </w:trPr>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ходатайств, разрешенных с истребованием дел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нарушением сроков, установленных ГПК РК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рассмотренные в апелляционном порядке решения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рассмотренные в кассационном порядке 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интересах несовершеннолетних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 женского пола</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Форма № 9. "Отчет о работе судов по рассмотрению гражданских дел в порядке надзора"</w:t>
      </w:r>
      <w:r>
        <w:br/>
      </w:r>
      <w:r>
        <w:rPr>
          <w:rFonts w:ascii="Times New Roman"/>
          <w:b w:val="false"/>
          <w:i w:val="false"/>
          <w:color w:val="000000"/>
          <w:sz w:val="28"/>
        </w:rPr>
        <w:t>
</w:t>
      </w:r>
      <w:r>
        <w:rPr>
          <w:rFonts w:ascii="Times New Roman"/>
          <w:b/>
          <w:i w:val="false"/>
          <w:color w:val="000000"/>
          <w:sz w:val="28"/>
        </w:rPr>
        <w:t>Таблица Б "Результаты рассмотрения дел"</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706"/>
        <w:gridCol w:w="573"/>
        <w:gridCol w:w="5314"/>
        <w:gridCol w:w="993"/>
        <w:gridCol w:w="882"/>
        <w:gridCol w:w="709"/>
        <w:gridCol w:w="799"/>
        <w:gridCol w:w="771"/>
        <w:gridCol w:w="688"/>
        <w:gridCol w:w="710"/>
        <w:gridCol w:w="1329"/>
      </w:tblGrid>
      <w:tr>
        <w:trPr>
          <w:trHeight w:val="24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дел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Возобновлено надзорных производств после отмены первоначальных судебных актов по вновь открывшимся обстоятельствам</w:t>
            </w:r>
          </w:p>
        </w:tc>
      </w:tr>
      <w:tr>
        <w:trPr>
          <w:trHeight w:val="24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ходатайству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w:t>
            </w: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ходатайству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9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приказного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алиментов на несовершеннолетних детей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 граждан и юридических лиц недоимки по налогам и другим обязательным платежам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взыскании начисленных, но не выплаченных работнику заработной платы и иных платежей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требованию органов внутренних дел или финансовой полиции о взыскании расходов по розыску ответчика или должника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дела приказного производства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дел приказного производства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Дела искового производства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восстановлении на работе уволенных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выплате заработной платы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трудовые споры по трудовым правоотношениям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алиментов на содержание детей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установлением отцовства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детских пособий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лишении, восстановлении или об ограничении родительских прав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об ограничении родительских прав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восстановлении родительских прав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местожительства детей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определении порядка общения с детьми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брака лиц, имеющих несовершеннолетних детей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возникающие из брачно-семейных отношений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морального вреда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праве собственности на имущество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жилище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платы за жилье и коммунальные услуги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 выселении граждан из жилища без предоставления другого жилого помещения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жилищные споры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освобождении имущества от ареста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вытекающие из земельных правоотношений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земельных участков для государственных надобностей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прав потребителя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договоров в сфере торговли, услуг и т.д.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о возмещении вреда за повреждение здоровья или смерть гражданина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исполнением трудовых обязанностей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нарушением ПДД и авариями на транспорте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о возмещении вреда, причиненные незаконными действиями органов дознания, предварительного следствия, прокуратуры и суда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порядке регресса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реабилитации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оправданных в суде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 нарушении гражданских прав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связанным с пытками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возмещении ущерба от ДТП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отзывом лицензии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приостановлением лицензии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возникающие в связи с отказом в регистрации или с незаконной регистрацией ценных бумаг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ценными бумагами, акциями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нарушением законодательства в сфере государственных закупок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итогов государственных закупок незаконными (решений конкурсных комиссий, протоколов, договоров)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потенциального поставщика недобросовестным участником государственных закупок и включение его в реестр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ненадлежащим исполнение обязательств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проектно-сметной документации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расторжении договора либо внесении в него изменений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 выполнения работ по договорам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заключению договора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понуждение к исполнению договора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действительным акта выполненных работ и оплата по нему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взыскание сумм (неустойки и иных штрафных санкций)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споры, связанные с нарушением законодательства в сфере государственных закупок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 защите чести, достоинства и деловой репутации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средствам массовой информации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гражданам и юридическим лицам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юридических лиц о защите деловой репутации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заключением, изменением, расторжением договора и исполнением договорных обязательств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 с обращением взыскания на имущество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между юридическими лицами, гражданами, осуществляющими предпринимательскую деятельность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квазигосударственного сектора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участием государственных учреждений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долевым строительством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экономической, технологической, информационной безопасностью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применением банковского законодательства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вопросам, связанным с ипотекой недвижимого имущества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связанные с недропользованием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интеллектуальной собственности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защите авторских прав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товарных знаках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охраной окружающей среды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возмещении ущерба за нарушение природоохранного законодательства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физических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общественных экологических организаций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возмещении ущерба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в пользу госматрезерва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связанные с интернет-ресурсами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пенсионного законодательства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нарушении налогового законодательства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налоговых органов о взыскании налогов и сборов с физических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иски налоговых органов о взыскании налогов и сборов с юридических лиц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иски физ.лиц к налоговым органам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взыскании страховых выплат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в сфере таможенного законодательства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Споры о наследстве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лжепредпринимательстве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незаконном захвате имущества юридических и физических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исковые дела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искового производства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искового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заявлениям о защите избирательных прав граждан и общественных объединений, участвующих в выборах, референдумах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решений органов государственной власти, должностных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судебных исполнителей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налоговых органов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 лиц к налоговым органам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налоговым органам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налоговым органам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таможенных органов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юридических лиц к таможенным органам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ИП к таможенным органам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заявлений физических лиц к таможенным органам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оспаривании действий (бездействий) и решений местных исполнительных органов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об оспаривании законности нормативных правовых актов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зарегистрированных в органах юстиции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актов проверки, действий уполномоченных органов по результатам проверок соблюдения законодательства в сфере государственных закупок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искового производства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искового производства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Дела особого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усыновлении (удочерении) иностранными гражданами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ограниченно дееспособным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недееспособным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принудительной госпитализации гражданина в психиатрический стационар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реструктуризации финансовых организаций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юридических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 о банкротстве индивидуальных предпринимателей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движимой вещи безхозяйной и признание права коммунальной собственности на недвижимость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фактов, имеющих юридическое значение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гражданина безвестно отсутствующим или объявление гражданина умершим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прав по утраченным ценным бумагам на предъявителя и ордерным ценным бумагам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жалобам на нотариальные действия или отказ в их совершении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установлении неправильностей записей актов гражданского состояния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обжаловании решений третейских судов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специальные организации образования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направлении несовершеннолетних в организацию с особым режимом содержания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организации экстремистской или террористической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признании продукции иностранного СМИ незаконной на территории РК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выдворении иностранца или лица без гражданства за пределы РК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дела особого производства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дел особого производства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 обжаловании решений арбитражей (гл.45-1 ГПК РК)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гражданских дел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представления и т.п.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и материалов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инвалидов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заявленным в интересах несовершеннолетних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искам лиц женского пола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иностранных лиц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субъектов малого и среднего предпринимательства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госматрезерва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 на государственном языке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 Международный договор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реализации Орхусской Конвенции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1640"/>
        <w:gridCol w:w="1640"/>
        <w:gridCol w:w="1554"/>
        <w:gridCol w:w="1728"/>
        <w:gridCol w:w="2077"/>
        <w:gridCol w:w="1425"/>
        <w:gridCol w:w="1425"/>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графы 4</w:t>
            </w:r>
          </w:p>
        </w:tc>
      </w:tr>
      <w:tr>
        <w:trPr>
          <w:trHeight w:val="2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решения суда первой инстанции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решения суда первой инстанции и апелляционного постановления</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апелляционного решения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апелляционного постановления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решения суда первой инстанции и кассационного постановления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решения суда первой инстанции, апелляционного и кассационного постановлений</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апелляционного и кассационного постановления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пересмотру кассационного постановления</w:t>
            </w:r>
          </w:p>
        </w:tc>
      </w:tr>
      <w:tr>
        <w:trPr>
          <w:trHeight w:val="2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1630"/>
        <w:gridCol w:w="1217"/>
        <w:gridCol w:w="1768"/>
        <w:gridCol w:w="1630"/>
        <w:gridCol w:w="1217"/>
        <w:gridCol w:w="1906"/>
        <w:gridCol w:w="1631"/>
        <w:gridCol w:w="1217"/>
      </w:tblGrid>
      <w:tr>
        <w:trPr>
          <w:trHeight w:val="24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  дел без рассмотрения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дел по ходатайствам и протестам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дел, по которым удовлетворены ходатайства, протесты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24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ходатайству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w:t>
            </w:r>
          </w:p>
        </w:tc>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ходатайству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w:t>
            </w: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ходатайства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протесты</w:t>
            </w:r>
          </w:p>
        </w:tc>
      </w:tr>
      <w:tr>
        <w:trPr>
          <w:trHeight w:val="2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888"/>
        <w:gridCol w:w="889"/>
        <w:gridCol w:w="928"/>
        <w:gridCol w:w="847"/>
        <w:gridCol w:w="928"/>
        <w:gridCol w:w="928"/>
        <w:gridCol w:w="847"/>
        <w:gridCol w:w="862"/>
        <w:gridCol w:w="920"/>
        <w:gridCol w:w="921"/>
        <w:gridCol w:w="921"/>
        <w:gridCol w:w="862"/>
        <w:gridCol w:w="893"/>
        <w:gridCol w:w="1060"/>
      </w:tblGrid>
      <w:tr>
        <w:trPr>
          <w:trHeight w:val="24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дел, по которым отказано в пересмотре в порядке судебного надзора в связи с отсутствием оснований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изменения решений суда первой инстанции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Оставлено без изменения решений апелляционной инстанции</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изменения постановлений суда апелляционной инстанции  </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изменения постановлений суда кассационной инстанции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отменено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Решения отменены</w:t>
            </w:r>
          </w:p>
        </w:tc>
      </w:tr>
      <w:tr>
        <w:trPr>
          <w:trHeight w:val="210" w:hRule="atLeast"/>
        </w:trPr>
        <w:tc>
          <w:tcPr>
            <w:tcW w:w="0" w:type="auto"/>
            <w:vMerge/>
            <w:tcBorders>
              <w:top w:val="nil"/>
              <w:left w:val="single" w:color="cfcfcf" w:sz="5"/>
              <w:bottom w:val="single" w:color="cfcfcf" w:sz="5"/>
              <w:right w:val="single" w:color="cfcfcf" w:sz="5"/>
            </w:tcBorders>
          </w:tcP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ходатайству</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направлением дела на новое рассмотрение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прекращением дела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суд первой инстанции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суд апелляционной инстанции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суд кассационной инстанции</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прекращено в связи с утверждением мирового соглашения</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связи с прекращением в виду отказа истца от иска</w:t>
            </w:r>
          </w:p>
        </w:tc>
      </w:tr>
      <w:tr>
        <w:trPr>
          <w:trHeight w:val="2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047"/>
        <w:gridCol w:w="968"/>
        <w:gridCol w:w="889"/>
        <w:gridCol w:w="1365"/>
        <w:gridCol w:w="889"/>
        <w:gridCol w:w="1207"/>
        <w:gridCol w:w="1207"/>
        <w:gridCol w:w="1365"/>
        <w:gridCol w:w="1207"/>
        <w:gridCol w:w="1365"/>
        <w:gridCol w:w="1365"/>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Решения отменены</w:t>
            </w:r>
          </w:p>
        </w:tc>
      </w:tr>
      <w:tr>
        <w:trPr>
          <w:trHeight w:val="21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оставлением иска без рассмотрения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оставлением в силе одного из вынесенных решений</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вынесением нового решения</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протесту прокурора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графы 32</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удовлетворением доводов протеста</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отменено решений суда первой инстанции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отменено решений суда апелляционной инстанции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отменено постановлений суда апелляционной инстанции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отменено постановлений суда кассационной инстанции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r>
      <w:tr>
        <w:trPr>
          <w:trHeight w:val="3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восстановлением первоначального решения суда первой инстанции </w:t>
            </w: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восстановлением решения суда первой инстанции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восстановлением постановления суда апелляционной инстанции  </w:t>
            </w:r>
          </w:p>
        </w:tc>
      </w:tr>
      <w:tr>
        <w:trPr>
          <w:trHeight w:val="2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865"/>
        <w:gridCol w:w="750"/>
        <w:gridCol w:w="796"/>
        <w:gridCol w:w="1234"/>
        <w:gridCol w:w="751"/>
        <w:gridCol w:w="1613"/>
        <w:gridCol w:w="802"/>
        <w:gridCol w:w="765"/>
        <w:gridCol w:w="1345"/>
        <w:gridCol w:w="657"/>
        <w:gridCol w:w="766"/>
        <w:gridCol w:w="902"/>
        <w:gridCol w:w="652"/>
        <w:gridCol w:w="1519"/>
      </w:tblGrid>
      <w:tr>
        <w:trPr>
          <w:trHeight w:val="24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изменено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Отменены и изменены определения судов первой инстанции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Вынесены другие постановления в порядке надзора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 рассмотренным частным определениям</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дел на конец отчетного периода</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восстановленных первоначальных решений суда первой инстанции, ранее отмененных апелляционной либо кассационной инстанцией</w:t>
            </w:r>
          </w:p>
        </w:tc>
      </w:tr>
      <w:tr>
        <w:trPr>
          <w:trHeight w:val="210" w:hRule="atLeast"/>
        </w:trPr>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решений суда первой инстанции</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решений суда апелляционной инстанции</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постановлений суда апелляционной инстанции</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 изменением постановлений суда кассационной инстанции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0" w:type="auto"/>
            <w:vMerge/>
            <w:tcBorders>
              <w:top w:val="nil"/>
              <w:left w:val="single" w:color="cfcfcf" w:sz="5"/>
              <w:bottom w:val="single" w:color="cfcfcf" w:sz="5"/>
              <w:right w:val="single" w:color="cfcfcf" w:sz="5"/>
            </w:tcBorders>
          </w:tcP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апелляционное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кассационное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восстановлением первоначального решения суда первой инстанции </w:t>
            </w: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восстановлением решения суда первой инстанции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восстановлением апелляционного постановления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6"/>
    <w:p>
      <w:pPr>
        <w:spacing w:after="0"/>
        <w:ind w:left="0"/>
        <w:jc w:val="both"/>
      </w:pPr>
      <w:r>
        <w:rPr>
          <w:rFonts w:ascii="Times New Roman"/>
          <w:b w:val="false"/>
          <w:i w:val="false"/>
          <w:color w:val="000000"/>
          <w:sz w:val="28"/>
        </w:rPr>
        <w:t>
</w:t>
      </w:r>
      <w:r>
        <w:rPr>
          <w:rFonts w:ascii="Times New Roman"/>
          <w:b/>
          <w:i w:val="false"/>
          <w:color w:val="000000"/>
          <w:sz w:val="28"/>
        </w:rPr>
        <w:t>Форма №9 "Отчет о работе судов по рассмотрению гражданских дел в порядке надзора"</w:t>
      </w:r>
      <w:r>
        <w:br/>
      </w:r>
      <w:r>
        <w:rPr>
          <w:rFonts w:ascii="Times New Roman"/>
          <w:b w:val="false"/>
          <w:i w:val="false"/>
          <w:color w:val="000000"/>
          <w:sz w:val="28"/>
        </w:rPr>
        <w:t>
</w:t>
      </w:r>
      <w:r>
        <w:rPr>
          <w:rFonts w:ascii="Times New Roman"/>
          <w:b/>
          <w:i w:val="false"/>
          <w:color w:val="000000"/>
          <w:sz w:val="28"/>
        </w:rPr>
        <w:t>Таблица В "Движение дел с протестами"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996"/>
        <w:gridCol w:w="1226"/>
        <w:gridCol w:w="972"/>
        <w:gridCol w:w="1009"/>
        <w:gridCol w:w="1117"/>
        <w:gridCol w:w="1250"/>
        <w:gridCol w:w="1130"/>
        <w:gridCol w:w="1130"/>
        <w:gridCol w:w="1243"/>
        <w:gridCol w:w="1291"/>
        <w:gridCol w:w="1412"/>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нерассмотренных дел с протестами на начало отчетного периода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дел с протестами в отчетном периоде</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одновременно по ходатайству</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дел, по которым протесты отозваны</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дел, оставленных без рассмотрения</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дел, возвращенных без рассмотрения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дел с протестами</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графы 10 с нарушением сроков, установленных ГПКРК</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нерассмотренных дел с протестами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удовлетворением протеста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частично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w:t>
            </w:r>
          </w:p>
          <w:p>
            <w:pPr>
              <w:spacing w:after="20"/>
              <w:ind w:left="20"/>
              <w:jc w:val="both"/>
            </w:pPr>
            <w:r>
              <w:rPr>
                <w:rFonts w:ascii="Times New Roman"/>
                <w:b w:val="false"/>
                <w:i w:val="false"/>
                <w:color w:val="000000"/>
                <w:sz w:val="20"/>
              </w:rPr>
              <w:t>удовлетворения</w:t>
            </w:r>
          </w:p>
          <w:p>
            <w:pPr>
              <w:spacing w:after="20"/>
              <w:ind w:left="20"/>
              <w:jc w:val="both"/>
            </w:pPr>
            <w:r>
              <w:rPr>
                <w:rFonts w:ascii="Times New Roman"/>
                <w:b w:val="false"/>
                <w:i w:val="false"/>
                <w:color w:val="000000"/>
                <w:sz w:val="20"/>
              </w:rPr>
              <w:t>протеста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(сумма граф 7 и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Форма №9 "Отчет о работе судов по рассмотрению гражданских дел в порядке надзора"</w:t>
      </w:r>
      <w:r>
        <w:br/>
      </w:r>
      <w:r>
        <w:rPr>
          <w:rFonts w:ascii="Times New Roman"/>
          <w:b w:val="false"/>
          <w:i w:val="false"/>
          <w:color w:val="000000"/>
          <w:sz w:val="28"/>
        </w:rPr>
        <w:t>
</w:t>
      </w:r>
      <w:r>
        <w:rPr>
          <w:rFonts w:ascii="Times New Roman"/>
          <w:b/>
          <w:i w:val="false"/>
          <w:color w:val="000000"/>
          <w:sz w:val="28"/>
        </w:rPr>
        <w:t>Таблица Д "Движение дел с постановлениями о пересмотре в порядке надзора обжалуемого судебного акта"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365"/>
        <w:gridCol w:w="1327"/>
        <w:gridCol w:w="1391"/>
        <w:gridCol w:w="1365"/>
        <w:gridCol w:w="972"/>
        <w:gridCol w:w="1213"/>
        <w:gridCol w:w="1119"/>
        <w:gridCol w:w="1157"/>
        <w:gridCol w:w="1110"/>
        <w:gridCol w:w="1554"/>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нерассмотренных дел на начало отчетного периода с постановлениями о пересмотре обжалуемых судебных актов</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дел с постановлениями о пересмотре судебных актов</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Объединено дел с постановлениями о пересмотре судебных актов</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дел с постановлениями о пересмотре судебных актов, по которым ходатайства отозваны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Рассмотрено дел с постановлениями о пересмотре судебных актов</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Рассмотрены с нарушением сроков установленных ГПК РК (из графы 8)</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решения, принимаемые надзорной инстанцией</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нерассмотренных дел на конец отчетного периода с постановлениями о пересмотре судебных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удовлетворением надзорных ходатайств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частично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удовлетворения надзорных ходатайств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рассмотрено (сумма граф 5 и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8"/>
    <w:p>
      <w:pPr>
        <w:spacing w:after="0"/>
        <w:ind w:left="0"/>
        <w:jc w:val="both"/>
      </w:pPr>
      <w:r>
        <w:rPr>
          <w:rFonts w:ascii="Times New Roman"/>
          <w:b w:val="false"/>
          <w:i w:val="false"/>
          <w:color w:val="000000"/>
          <w:sz w:val="28"/>
        </w:rPr>
        <w:t>
</w:t>
      </w:r>
      <w:r>
        <w:rPr>
          <w:rFonts w:ascii="Times New Roman"/>
          <w:b/>
          <w:i w:val="false"/>
          <w:color w:val="000000"/>
          <w:sz w:val="28"/>
        </w:rPr>
        <w:t>Форма №9 "Отчет о работе судов по рассмотрению гражданских дел в порядке надзора"</w:t>
      </w:r>
      <w:r>
        <w:br/>
      </w:r>
      <w:r>
        <w:rPr>
          <w:rFonts w:ascii="Times New Roman"/>
          <w:b w:val="false"/>
          <w:i w:val="false"/>
          <w:color w:val="000000"/>
          <w:sz w:val="28"/>
        </w:rPr>
        <w:t>
</w:t>
      </w:r>
      <w:r>
        <w:rPr>
          <w:rFonts w:ascii="Times New Roman"/>
          <w:b/>
          <w:i w:val="false"/>
          <w:color w:val="000000"/>
          <w:sz w:val="28"/>
        </w:rPr>
        <w:t>Приложение "Сведения о рассмотрении заявлений по пересмотру судебных актов по вновь открывшимся обстоятельствам"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1822"/>
        <w:gridCol w:w="1822"/>
        <w:gridCol w:w="2178"/>
        <w:gridCol w:w="2015"/>
        <w:gridCol w:w="2208"/>
        <w:gridCol w:w="1941"/>
      </w:tblGrid>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начало отчетного периода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заявлений по вновь открывшимся обстоятельствам в отчетном периоде</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к производству заявлений по вновь открывшимся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рассмотрения</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заявлений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отменено</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отказе в пересмотре дела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4" w:id="1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октября 2014 года № 117   </w:t>
      </w:r>
    </w:p>
    <w:bookmarkEnd w:id="19"/>
    <w:bookmarkStart w:name="z25" w:id="20"/>
    <w:p>
      <w:pPr>
        <w:spacing w:after="0"/>
        <w:ind w:left="0"/>
        <w:jc w:val="left"/>
      </w:pPr>
      <w:r>
        <w:rPr>
          <w:rFonts w:ascii="Times New Roman"/>
          <w:b/>
          <w:i w:val="false"/>
          <w:color w:val="000000"/>
        </w:rPr>
        <w:t xml:space="preserve"> 
Инструкция о вводе электронных информационных учетных</w:t>
      </w:r>
      <w:r>
        <w:br/>
      </w:r>
      <w:r>
        <w:rPr>
          <w:rFonts w:ascii="Times New Roman"/>
          <w:b/>
          <w:i w:val="false"/>
          <w:color w:val="000000"/>
        </w:rPr>
        <w:t>
документов в Единую автоматизированную</w:t>
      </w:r>
      <w:r>
        <w:br/>
      </w:r>
      <w:r>
        <w:rPr>
          <w:rFonts w:ascii="Times New Roman"/>
          <w:b/>
          <w:i w:val="false"/>
          <w:color w:val="000000"/>
        </w:rPr>
        <w:t>
информационно-аналитическую систему судебных органов Республики</w:t>
      </w:r>
      <w:r>
        <w:br/>
      </w:r>
      <w:r>
        <w:rPr>
          <w:rFonts w:ascii="Times New Roman"/>
          <w:b/>
          <w:i w:val="false"/>
          <w:color w:val="000000"/>
        </w:rPr>
        <w:t>
Казахстан и формировании отчетов в</w:t>
      </w:r>
      <w:r>
        <w:br/>
      </w:r>
      <w:r>
        <w:rPr>
          <w:rFonts w:ascii="Times New Roman"/>
          <w:b/>
          <w:i w:val="false"/>
          <w:color w:val="000000"/>
        </w:rPr>
        <w:t>
гражданско-правовой сфере</w:t>
      </w:r>
    </w:p>
    <w:bookmarkEnd w:id="20"/>
    <w:bookmarkStart w:name="z26" w:id="21"/>
    <w:p>
      <w:pPr>
        <w:spacing w:after="0"/>
        <w:ind w:left="0"/>
        <w:jc w:val="left"/>
      </w:pPr>
      <w:r>
        <w:rPr>
          <w:rFonts w:ascii="Times New Roman"/>
          <w:b/>
          <w:i w:val="false"/>
          <w:color w:val="000000"/>
        </w:rPr>
        <w:t xml:space="preserve"> 
1. Общие положения</w:t>
      </w:r>
    </w:p>
    <w:bookmarkEnd w:id="21"/>
    <w:bookmarkStart w:name="z27" w:id="22"/>
    <w:p>
      <w:pPr>
        <w:spacing w:after="0"/>
        <w:ind w:left="0"/>
        <w:jc w:val="both"/>
      </w:pPr>
      <w:r>
        <w:rPr>
          <w:rFonts w:ascii="Times New Roman"/>
          <w:b w:val="false"/>
          <w:i w:val="false"/>
          <w:color w:val="000000"/>
          <w:sz w:val="28"/>
        </w:rPr>
        <w:t>
      1. Настоящая Инструкция о вводе электронных информационных учетных документов (далее - ЭИУД) в Единую автоматизированную информационно-аналитическую систему судебных органов Республики Казахстан (далее - ЕАИАС СО РК) и формировании отчетов в гражданско-правовой сфере определяет основные положения ввода ЭИУД и формирования на их основе отчетов по рассмотрению гражданских дел судами первой, апелляционной, кассационной и надзорной инстанций.</w:t>
      </w:r>
      <w:r>
        <w:br/>
      </w:r>
      <w:r>
        <w:rPr>
          <w:rFonts w:ascii="Times New Roman"/>
          <w:b w:val="false"/>
          <w:i w:val="false"/>
          <w:color w:val="000000"/>
          <w:sz w:val="28"/>
        </w:rPr>
        <w:t>
</w:t>
      </w:r>
      <w:r>
        <w:rPr>
          <w:rFonts w:ascii="Times New Roman"/>
          <w:b w:val="false"/>
          <w:i w:val="false"/>
          <w:color w:val="000000"/>
          <w:sz w:val="28"/>
        </w:rPr>
        <w:t>
      2. Разработка и введение единых форм ЭИУД осуществляется Комитетом по правовой статистике и специальным учетам Генеральной прокуратуры Республики Казахстан (далее - Комитет) по согласованию с Департаментом по обеспечению деятельности судов при Верховном Суде Республики Казахстан (аппарат Верховного Суда Республики Казахстан) (далее - Департамент ВС РК).</w:t>
      </w:r>
      <w:r>
        <w:br/>
      </w:r>
      <w:r>
        <w:rPr>
          <w:rFonts w:ascii="Times New Roman"/>
          <w:b w:val="false"/>
          <w:i w:val="false"/>
          <w:color w:val="000000"/>
          <w:sz w:val="28"/>
        </w:rPr>
        <w:t>
</w:t>
      </w:r>
      <w:r>
        <w:rPr>
          <w:rFonts w:ascii="Times New Roman"/>
          <w:b w:val="false"/>
          <w:i w:val="false"/>
          <w:color w:val="000000"/>
          <w:sz w:val="28"/>
        </w:rPr>
        <w:t>
      3. Ввод и учет ЭИУД в ЕАИАС СО РК ведется Департаментом ВС РК и его территориальными подразделениями в областях, столице и городах республиканского значения (далее - канцелярии судов).</w:t>
      </w:r>
      <w:r>
        <w:br/>
      </w:r>
      <w:r>
        <w:rPr>
          <w:rFonts w:ascii="Times New Roman"/>
          <w:b w:val="false"/>
          <w:i w:val="false"/>
          <w:color w:val="000000"/>
          <w:sz w:val="28"/>
        </w:rPr>
        <w:t>
</w:t>
      </w:r>
      <w:r>
        <w:rPr>
          <w:rFonts w:ascii="Times New Roman"/>
          <w:b w:val="false"/>
          <w:i w:val="false"/>
          <w:color w:val="000000"/>
          <w:sz w:val="28"/>
        </w:rPr>
        <w:t>
      4. Отчеты о деятельности судов первой, апелляционной, кассационной и надзорной инстанций на основании данных ЭИУД ЕАИАС СО РК формируются Комитетом и его территориальными управлениями.</w:t>
      </w:r>
      <w:r>
        <w:br/>
      </w:r>
      <w:r>
        <w:rPr>
          <w:rFonts w:ascii="Times New Roman"/>
          <w:b w:val="false"/>
          <w:i w:val="false"/>
          <w:color w:val="000000"/>
          <w:sz w:val="28"/>
        </w:rPr>
        <w:t>
</w:t>
      </w:r>
      <w:r>
        <w:rPr>
          <w:rFonts w:ascii="Times New Roman"/>
          <w:b w:val="false"/>
          <w:i w:val="false"/>
          <w:color w:val="000000"/>
          <w:sz w:val="28"/>
        </w:rPr>
        <w:t>
      5. За полноту и достоверность сведений, введенных в ЭИУД ЕАИАС СО РК, а также своевременность их предоставления в уполномоченный орган являются ответственными соответствующее структурное подразделение Департамента ВС РК и канцелярии судов, производящие ввод сведений и предоставление данных.</w:t>
      </w:r>
    </w:p>
    <w:bookmarkEnd w:id="22"/>
    <w:bookmarkStart w:name="z32" w:id="23"/>
    <w:p>
      <w:pPr>
        <w:spacing w:after="0"/>
        <w:ind w:left="0"/>
        <w:jc w:val="left"/>
      </w:pPr>
      <w:r>
        <w:rPr>
          <w:rFonts w:ascii="Times New Roman"/>
          <w:b/>
          <w:i w:val="false"/>
          <w:color w:val="000000"/>
        </w:rPr>
        <w:t xml:space="preserve"> 
2. Виды форм ЭИУД</w:t>
      </w:r>
    </w:p>
    <w:bookmarkEnd w:id="23"/>
    <w:bookmarkStart w:name="z33" w:id="24"/>
    <w:p>
      <w:pPr>
        <w:spacing w:after="0"/>
        <w:ind w:left="0"/>
        <w:jc w:val="both"/>
      </w:pPr>
      <w:r>
        <w:rPr>
          <w:rFonts w:ascii="Times New Roman"/>
          <w:b w:val="false"/>
          <w:i w:val="false"/>
          <w:color w:val="000000"/>
          <w:sz w:val="28"/>
        </w:rPr>
        <w:t>
      6. Формирование отчетов о деятельности судов по рассмотрению гражданских дел осуществляется на основании следующих видов форм ЭИУД:</w:t>
      </w:r>
      <w:r>
        <w:br/>
      </w:r>
      <w:r>
        <w:rPr>
          <w:rFonts w:ascii="Times New Roman"/>
          <w:b w:val="false"/>
          <w:i w:val="false"/>
          <w:color w:val="000000"/>
          <w:sz w:val="28"/>
        </w:rPr>
        <w:t>
      1) «ЭИУД 1 на гражданское дело (заявление), рассмотренное судом первой инстанции» (далее - ЭИУД 1) (</w:t>
      </w:r>
      <w:r>
        <w:rPr>
          <w:rFonts w:ascii="Times New Roman"/>
          <w:b w:val="false"/>
          <w:i w:val="false"/>
          <w:color w:val="000000"/>
          <w:sz w:val="28"/>
        </w:rPr>
        <w:t>приложение 1</w:t>
      </w:r>
      <w:r>
        <w:rPr>
          <w:rFonts w:ascii="Times New Roman"/>
          <w:b w:val="false"/>
          <w:i w:val="false"/>
          <w:color w:val="000000"/>
          <w:sz w:val="28"/>
        </w:rPr>
        <w:t xml:space="preserve"> к Инструкции);</w:t>
      </w:r>
      <w:r>
        <w:br/>
      </w:r>
      <w:r>
        <w:rPr>
          <w:rFonts w:ascii="Times New Roman"/>
          <w:b w:val="false"/>
          <w:i w:val="false"/>
          <w:color w:val="000000"/>
          <w:sz w:val="28"/>
        </w:rPr>
        <w:t>
      2) «ЭИУД 2 на гражданское дело, рассмотренное судом апелляционной инстанции» (далее - ЭИУД 2) (</w:t>
      </w:r>
      <w:r>
        <w:rPr>
          <w:rFonts w:ascii="Times New Roman"/>
          <w:b w:val="false"/>
          <w:i w:val="false"/>
          <w:color w:val="000000"/>
          <w:sz w:val="28"/>
        </w:rPr>
        <w:t>приложение 2</w:t>
      </w:r>
      <w:r>
        <w:rPr>
          <w:rFonts w:ascii="Times New Roman"/>
          <w:b w:val="false"/>
          <w:i w:val="false"/>
          <w:color w:val="000000"/>
          <w:sz w:val="28"/>
        </w:rPr>
        <w:t xml:space="preserve"> к Инструкции);</w:t>
      </w:r>
      <w:r>
        <w:br/>
      </w:r>
      <w:r>
        <w:rPr>
          <w:rFonts w:ascii="Times New Roman"/>
          <w:b w:val="false"/>
          <w:i w:val="false"/>
          <w:color w:val="000000"/>
          <w:sz w:val="28"/>
        </w:rPr>
        <w:t>
      3) «ЭИУД 3 на гражданское дело, рассмотренное судом кассационной инстанции» (далее - ЭИУД 3) (</w:t>
      </w:r>
      <w:r>
        <w:rPr>
          <w:rFonts w:ascii="Times New Roman"/>
          <w:b w:val="false"/>
          <w:i w:val="false"/>
          <w:color w:val="000000"/>
          <w:sz w:val="28"/>
        </w:rPr>
        <w:t>приложение 3</w:t>
      </w:r>
      <w:r>
        <w:rPr>
          <w:rFonts w:ascii="Times New Roman"/>
          <w:b w:val="false"/>
          <w:i w:val="false"/>
          <w:color w:val="000000"/>
          <w:sz w:val="28"/>
        </w:rPr>
        <w:t xml:space="preserve"> к Инструкции);</w:t>
      </w:r>
      <w:r>
        <w:br/>
      </w:r>
      <w:r>
        <w:rPr>
          <w:rFonts w:ascii="Times New Roman"/>
          <w:b w:val="false"/>
          <w:i w:val="false"/>
          <w:color w:val="000000"/>
          <w:sz w:val="28"/>
        </w:rPr>
        <w:t>
      4) «ЭИУД 4 на гражданское дело, рассмотренное судом надзорной инстанции» (далее - ЭИУД 4) (</w:t>
      </w:r>
      <w:r>
        <w:rPr>
          <w:rFonts w:ascii="Times New Roman"/>
          <w:b w:val="false"/>
          <w:i w:val="false"/>
          <w:color w:val="000000"/>
          <w:sz w:val="28"/>
        </w:rPr>
        <w:t>приложение 4</w:t>
      </w:r>
      <w:r>
        <w:rPr>
          <w:rFonts w:ascii="Times New Roman"/>
          <w:b w:val="false"/>
          <w:i w:val="false"/>
          <w:color w:val="000000"/>
          <w:sz w:val="28"/>
        </w:rPr>
        <w:t xml:space="preserve"> к Инструкции).</w:t>
      </w:r>
    </w:p>
    <w:bookmarkEnd w:id="24"/>
    <w:bookmarkStart w:name="z34" w:id="25"/>
    <w:p>
      <w:pPr>
        <w:spacing w:after="0"/>
        <w:ind w:left="0"/>
        <w:jc w:val="left"/>
      </w:pPr>
      <w:r>
        <w:rPr>
          <w:rFonts w:ascii="Times New Roman"/>
          <w:b/>
          <w:i w:val="false"/>
          <w:color w:val="000000"/>
        </w:rPr>
        <w:t xml:space="preserve"> 
3. Введение ЭИУД в ЕАИАС СО РК</w:t>
      </w:r>
    </w:p>
    <w:bookmarkEnd w:id="25"/>
    <w:bookmarkStart w:name="z35" w:id="26"/>
    <w:p>
      <w:pPr>
        <w:spacing w:after="0"/>
        <w:ind w:left="0"/>
        <w:jc w:val="both"/>
      </w:pPr>
      <w:r>
        <w:rPr>
          <w:rFonts w:ascii="Times New Roman"/>
          <w:b w:val="false"/>
          <w:i w:val="false"/>
          <w:color w:val="000000"/>
          <w:sz w:val="28"/>
        </w:rPr>
        <w:t>
      7. В ЭИУД подлежат электронному заполнению все необходимые реквизиты по гражданскому делу (заявления, жалобы, протесты или ходатайства), рассмотренного судом.</w:t>
      </w:r>
      <w:r>
        <w:br/>
      </w:r>
      <w:r>
        <w:rPr>
          <w:rFonts w:ascii="Times New Roman"/>
          <w:b w:val="false"/>
          <w:i w:val="false"/>
          <w:color w:val="000000"/>
          <w:sz w:val="28"/>
        </w:rPr>
        <w:t>
</w:t>
      </w:r>
      <w:r>
        <w:rPr>
          <w:rFonts w:ascii="Times New Roman"/>
          <w:b w:val="false"/>
          <w:i w:val="false"/>
          <w:color w:val="000000"/>
          <w:sz w:val="28"/>
        </w:rPr>
        <w:t>
      8. Присвоение номеров гражданских дел (заявлений) осуществляется в соответствии с требованиями нормативных правовых актов, регламентирующих ведение делопроизводства в Верховном Суде Республики Казахстан и местных судах.</w:t>
      </w:r>
      <w:r>
        <w:br/>
      </w:r>
      <w:r>
        <w:rPr>
          <w:rFonts w:ascii="Times New Roman"/>
          <w:b w:val="false"/>
          <w:i w:val="false"/>
          <w:color w:val="000000"/>
          <w:sz w:val="28"/>
        </w:rPr>
        <w:t>
</w:t>
      </w:r>
      <w:r>
        <w:rPr>
          <w:rFonts w:ascii="Times New Roman"/>
          <w:b w:val="false"/>
          <w:i w:val="false"/>
          <w:color w:val="000000"/>
          <w:sz w:val="28"/>
        </w:rPr>
        <w:t>
      9. В ЭИУД по делам, переходящим из остатка прошлого года, присваивается новый номер (в реквизите 14 раздела 1 ЭИУД 1 «Сведения о поступлении заявления» указывается номер дела прошлого производства).</w:t>
      </w:r>
      <w:r>
        <w:br/>
      </w:r>
      <w:r>
        <w:rPr>
          <w:rFonts w:ascii="Times New Roman"/>
          <w:b w:val="false"/>
          <w:i w:val="false"/>
          <w:color w:val="000000"/>
          <w:sz w:val="28"/>
        </w:rPr>
        <w:t>
</w:t>
      </w:r>
      <w:r>
        <w:rPr>
          <w:rFonts w:ascii="Times New Roman"/>
          <w:b w:val="false"/>
          <w:i w:val="false"/>
          <w:color w:val="000000"/>
          <w:sz w:val="28"/>
        </w:rPr>
        <w:t>
      10. В случае поступления в ходе рассмотрения гражданского дела встречного искового заявления, ему присваивается отдельный номер и производится объединение с основным гражданским делом. Срок рассмотрения исчисляется в аналогичном порядке, как при объединении дел.</w:t>
      </w:r>
    </w:p>
    <w:bookmarkEnd w:id="26"/>
    <w:bookmarkStart w:name="z39" w:id="27"/>
    <w:p>
      <w:pPr>
        <w:spacing w:after="0"/>
        <w:ind w:left="0"/>
        <w:jc w:val="left"/>
      </w:pPr>
      <w:r>
        <w:rPr>
          <w:rFonts w:ascii="Times New Roman"/>
          <w:b/>
          <w:i w:val="false"/>
          <w:color w:val="000000"/>
        </w:rPr>
        <w:t xml:space="preserve"> 
4. Внесение корректировок ЭИУД в ЕАИАС СО РК</w:t>
      </w:r>
    </w:p>
    <w:bookmarkEnd w:id="27"/>
    <w:bookmarkStart w:name="z40" w:id="28"/>
    <w:p>
      <w:pPr>
        <w:spacing w:after="0"/>
        <w:ind w:left="0"/>
        <w:jc w:val="both"/>
      </w:pPr>
      <w:r>
        <w:rPr>
          <w:rFonts w:ascii="Times New Roman"/>
          <w:b w:val="false"/>
          <w:i w:val="false"/>
          <w:color w:val="000000"/>
          <w:sz w:val="28"/>
        </w:rPr>
        <w:t>
      11. Корректировка реквизитов ЭИУД, внесенных в ЕАИАС СО РК, производится территориальными или структурными подразделениями Департамента ВС РК по своей инициативе, либо по инициативе Комитета и его территориальных управлений.</w:t>
      </w:r>
      <w:r>
        <w:br/>
      </w:r>
      <w:r>
        <w:rPr>
          <w:rFonts w:ascii="Times New Roman"/>
          <w:b w:val="false"/>
          <w:i w:val="false"/>
          <w:color w:val="000000"/>
          <w:sz w:val="28"/>
        </w:rPr>
        <w:t>
</w:t>
      </w:r>
      <w:r>
        <w:rPr>
          <w:rFonts w:ascii="Times New Roman"/>
          <w:b w:val="false"/>
          <w:i w:val="false"/>
          <w:color w:val="000000"/>
          <w:sz w:val="28"/>
        </w:rPr>
        <w:t>
      12. Сведения о произведенной корректировке (с указанием номера заявления (гражданского дела, материала), наименования изменяемого реквизита, прежнего и нового показателя), на основании которых производится проверка в автоматизированной информационной системе Единой унифицированной статистической системы Комитета (далее - АИС ЕУСС Комитета) судебным органом в Комитет или его в соответствующее территориальное управление предоставляются письменно, со дня произведенной корректировки.</w:t>
      </w:r>
      <w:r>
        <w:br/>
      </w:r>
      <w:r>
        <w:rPr>
          <w:rFonts w:ascii="Times New Roman"/>
          <w:b w:val="false"/>
          <w:i w:val="false"/>
          <w:color w:val="000000"/>
          <w:sz w:val="28"/>
        </w:rPr>
        <w:t>
</w:t>
      </w:r>
      <w:r>
        <w:rPr>
          <w:rFonts w:ascii="Times New Roman"/>
          <w:b w:val="false"/>
          <w:i w:val="false"/>
          <w:color w:val="000000"/>
          <w:sz w:val="28"/>
        </w:rPr>
        <w:t>
      13. В случае отказа, непредставления данных правовой статистики, представления их с нарушением установленного срока, сокрытия, приписки, другие умышленные искажения данных правовой статистики, а равно воспрепятствования в какой-либо форме получению правовой статистической информации, вопрос об ответственности виновных лиц рассматривается в соответствии со </w:t>
      </w:r>
      <w:r>
        <w:rPr>
          <w:rFonts w:ascii="Times New Roman"/>
          <w:b w:val="false"/>
          <w:i w:val="false"/>
          <w:color w:val="000000"/>
          <w:sz w:val="28"/>
        </w:rPr>
        <w:t>статьей 381-1</w:t>
      </w:r>
      <w:r>
        <w:rPr>
          <w:rFonts w:ascii="Times New Roman"/>
          <w:b w:val="false"/>
          <w:i w:val="false"/>
          <w:color w:val="000000"/>
          <w:sz w:val="28"/>
        </w:rPr>
        <w:t xml:space="preserve"> Кодекса Республики Казахстан об административных правонарушениях.</w:t>
      </w:r>
    </w:p>
    <w:bookmarkEnd w:id="28"/>
    <w:bookmarkStart w:name="z43" w:id="29"/>
    <w:p>
      <w:pPr>
        <w:spacing w:after="0"/>
        <w:ind w:left="0"/>
        <w:jc w:val="left"/>
      </w:pPr>
      <w:r>
        <w:rPr>
          <w:rFonts w:ascii="Times New Roman"/>
          <w:b/>
          <w:i w:val="false"/>
          <w:color w:val="000000"/>
        </w:rPr>
        <w:t xml:space="preserve"> 
5. Особенности ввода ЭИУД 1 на гражданское дело (заявление),</w:t>
      </w:r>
      <w:r>
        <w:br/>
      </w:r>
      <w:r>
        <w:rPr>
          <w:rFonts w:ascii="Times New Roman"/>
          <w:b/>
          <w:i w:val="false"/>
          <w:color w:val="000000"/>
        </w:rPr>
        <w:t>
рассмотренное судом первой инстанции</w:t>
      </w:r>
    </w:p>
    <w:bookmarkEnd w:id="29"/>
    <w:bookmarkStart w:name="z44" w:id="30"/>
    <w:p>
      <w:pPr>
        <w:spacing w:after="0"/>
        <w:ind w:left="0"/>
        <w:jc w:val="both"/>
      </w:pPr>
      <w:r>
        <w:rPr>
          <w:rFonts w:ascii="Times New Roman"/>
          <w:b w:val="false"/>
          <w:i w:val="false"/>
          <w:color w:val="000000"/>
          <w:sz w:val="28"/>
        </w:rPr>
        <w:t>
      14. Реквизиты ЭИУД 1 заполняются в ЕАИАС СО РК в соответствии с материалами гражданского дела (заявления).</w:t>
      </w:r>
      <w:r>
        <w:br/>
      </w:r>
      <w:r>
        <w:rPr>
          <w:rFonts w:ascii="Times New Roman"/>
          <w:b w:val="false"/>
          <w:i w:val="false"/>
          <w:color w:val="000000"/>
          <w:sz w:val="28"/>
        </w:rPr>
        <w:t>
</w:t>
      </w:r>
      <w:r>
        <w:rPr>
          <w:rFonts w:ascii="Times New Roman"/>
          <w:b w:val="false"/>
          <w:i w:val="false"/>
          <w:color w:val="000000"/>
          <w:sz w:val="28"/>
        </w:rPr>
        <w:t>
      15. В разделе 1 «Сведения о поступлении заявления» обязателен ввод реквизитов со 2 по 8, 10, 11. Другие реквизиты необходимо заполнять по результатам рассмотрения дела, заявления (материала).</w:t>
      </w:r>
      <w:r>
        <w:br/>
      </w:r>
      <w:r>
        <w:rPr>
          <w:rFonts w:ascii="Times New Roman"/>
          <w:b w:val="false"/>
          <w:i w:val="false"/>
          <w:color w:val="000000"/>
          <w:sz w:val="28"/>
        </w:rPr>
        <w:t>
</w:t>
      </w:r>
      <w:r>
        <w:rPr>
          <w:rFonts w:ascii="Times New Roman"/>
          <w:b w:val="false"/>
          <w:i w:val="false"/>
          <w:color w:val="000000"/>
          <w:sz w:val="28"/>
        </w:rPr>
        <w:t>
      16. Реквизит 4 «Вид производства» заполняется в зависимости от категории дела.</w:t>
      </w:r>
      <w:r>
        <w:br/>
      </w:r>
      <w:r>
        <w:rPr>
          <w:rFonts w:ascii="Times New Roman"/>
          <w:b w:val="false"/>
          <w:i w:val="false"/>
          <w:color w:val="000000"/>
          <w:sz w:val="28"/>
        </w:rPr>
        <w:t>
      Реквизит 8 «Категория дела (для статистического отчета)» раздела 1 заполняется следующим образом:</w:t>
      </w:r>
      <w:r>
        <w:br/>
      </w:r>
      <w:r>
        <w:rPr>
          <w:rFonts w:ascii="Times New Roman"/>
          <w:b w:val="false"/>
          <w:i w:val="false"/>
          <w:color w:val="000000"/>
          <w:sz w:val="28"/>
        </w:rPr>
        <w:t>
      1) если вид производства относится к приказному производству, то реквизит 8 определяется согласно нормативно-справочной информации ЕАИАС СО РК (далее - НСИ ЕАИАС СО РК) «Категория дел приказного производства». Категория дел приказного производства в строках отчета определяется согласно требованиям </w:t>
      </w:r>
      <w:r>
        <w:rPr>
          <w:rFonts w:ascii="Times New Roman"/>
          <w:b w:val="false"/>
          <w:i w:val="false"/>
          <w:color w:val="000000"/>
          <w:sz w:val="28"/>
        </w:rPr>
        <w:t>статьи 140</w:t>
      </w:r>
      <w:r>
        <w:rPr>
          <w:rFonts w:ascii="Times New Roman"/>
          <w:b w:val="false"/>
          <w:i w:val="false"/>
          <w:color w:val="000000"/>
          <w:sz w:val="28"/>
        </w:rPr>
        <w:t xml:space="preserve"> Гражданского процессуального кодекса Республики Казахстан (далее - ГПК РК);</w:t>
      </w:r>
      <w:r>
        <w:br/>
      </w:r>
      <w:r>
        <w:rPr>
          <w:rFonts w:ascii="Times New Roman"/>
          <w:b w:val="false"/>
          <w:i w:val="false"/>
          <w:color w:val="000000"/>
          <w:sz w:val="28"/>
        </w:rPr>
        <w:t>
      2) если вид производства относится к исковому производству, то реквизит 8 определяется согласно НСИ ЕАИАС СО РК «Категория дела искового производства». Категория дел искового производства в строках отчета определяется согласно исковым требованиям.</w:t>
      </w:r>
      <w:r>
        <w:br/>
      </w:r>
      <w:r>
        <w:rPr>
          <w:rFonts w:ascii="Times New Roman"/>
          <w:b w:val="false"/>
          <w:i w:val="false"/>
          <w:color w:val="000000"/>
          <w:sz w:val="28"/>
        </w:rPr>
        <w:t>
      К примеру, в строке «О восстановлении на работе уволенных» отражаются исковые требования лиц о взыскании заработной платы и восстановлении на работе, при наличии факта увольнения, несогласия с ним и требования о восстановлении на работе.</w:t>
      </w:r>
      <w:r>
        <w:br/>
      </w:r>
      <w:r>
        <w:rPr>
          <w:rFonts w:ascii="Times New Roman"/>
          <w:b w:val="false"/>
          <w:i w:val="false"/>
          <w:color w:val="000000"/>
          <w:sz w:val="28"/>
        </w:rPr>
        <w:t>
      В строке «О выплате заработной платы» отражаются исковые требования материального характера по невыплате или ненадлежащей выплате заработной платы, пособий, премий, денежных средств за переработку, выплаты морального вреда (не связанного с восстановлением на работе).</w:t>
      </w:r>
      <w:r>
        <w:br/>
      </w:r>
      <w:r>
        <w:rPr>
          <w:rFonts w:ascii="Times New Roman"/>
          <w:b w:val="false"/>
          <w:i w:val="false"/>
          <w:color w:val="000000"/>
          <w:sz w:val="28"/>
        </w:rPr>
        <w:t>
      В строке «Споры, связанные с заключением, изменением, расторжением договора и исполнением договорных обязательств» отражаются исковые заявления (дела) о спорах в сфере договорных правоотношений.</w:t>
      </w:r>
      <w:r>
        <w:br/>
      </w:r>
      <w:r>
        <w:rPr>
          <w:rFonts w:ascii="Times New Roman"/>
          <w:b w:val="false"/>
          <w:i w:val="false"/>
          <w:color w:val="000000"/>
          <w:sz w:val="28"/>
        </w:rPr>
        <w:t>
      Дела, связанные с договорными правоотношениями, где одной из сторон являются юридические лица либо предприниматели отражаются в строке «Споры между юридическими лицами, гражданами, осуществляющими предпринимательскую деятельность», в том числе юридическими лицами в форме субъектов квазигосударственного сектора (подпункт 31) </w:t>
      </w:r>
      <w:r>
        <w:rPr>
          <w:rFonts w:ascii="Times New Roman"/>
          <w:b w:val="false"/>
          <w:i w:val="false"/>
          <w:color w:val="000000"/>
          <w:sz w:val="28"/>
        </w:rPr>
        <w:t>часть 1</w:t>
      </w:r>
      <w:r>
        <w:rPr>
          <w:rFonts w:ascii="Times New Roman"/>
          <w:b w:val="false"/>
          <w:i w:val="false"/>
          <w:color w:val="000000"/>
          <w:sz w:val="28"/>
        </w:rPr>
        <w:t xml:space="preserve"> статьи 3 Бюджетного кодекса Республики Казахстан) и с участием государственных учреждений (</w:t>
      </w:r>
      <w:r>
        <w:rPr>
          <w:rFonts w:ascii="Times New Roman"/>
          <w:b w:val="false"/>
          <w:i w:val="false"/>
          <w:color w:val="000000"/>
          <w:sz w:val="28"/>
        </w:rPr>
        <w:t>статья 105</w:t>
      </w:r>
      <w:r>
        <w:rPr>
          <w:rFonts w:ascii="Times New Roman"/>
          <w:b w:val="false"/>
          <w:i w:val="false"/>
          <w:color w:val="000000"/>
          <w:sz w:val="28"/>
        </w:rPr>
        <w:t xml:space="preserve"> Гражданского кодекса Республики Казахстан (далее - ГК РК) отражаются в строках с участием квазигосударственного сектора» и с участием государственных учреждений».</w:t>
      </w:r>
      <w:r>
        <w:br/>
      </w:r>
      <w:r>
        <w:rPr>
          <w:rFonts w:ascii="Times New Roman"/>
          <w:b w:val="false"/>
          <w:i w:val="false"/>
          <w:color w:val="000000"/>
          <w:sz w:val="28"/>
        </w:rPr>
        <w:t>
      При предъявлении иска, в котором соединены несколько исковых требований, в строке отчета их следует учитывать по основному требованию.</w:t>
      </w:r>
      <w:r>
        <w:br/>
      </w:r>
      <w:r>
        <w:rPr>
          <w:rFonts w:ascii="Times New Roman"/>
          <w:b w:val="false"/>
          <w:i w:val="false"/>
          <w:color w:val="000000"/>
          <w:sz w:val="28"/>
        </w:rPr>
        <w:t>
      Вопрос об отнесении исковых требований к категории «основных» решается судьей, в производстве которого находятся объединенные дела;</w:t>
      </w:r>
      <w:r>
        <w:br/>
      </w:r>
      <w:r>
        <w:rPr>
          <w:rFonts w:ascii="Times New Roman"/>
          <w:b w:val="false"/>
          <w:i w:val="false"/>
          <w:color w:val="000000"/>
          <w:sz w:val="28"/>
        </w:rPr>
        <w:t>
      3) если вид производства относится к особому производству, то реквизит 8 определяется согласно НСИ ЕАИАС СО РК. Категория дел особого производства в строках отчета определяется согласно требованиям </w:t>
      </w:r>
      <w:r>
        <w:rPr>
          <w:rFonts w:ascii="Times New Roman"/>
          <w:b w:val="false"/>
          <w:i w:val="false"/>
          <w:color w:val="000000"/>
          <w:sz w:val="28"/>
        </w:rPr>
        <w:t>глав 25</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ГПК РК.</w:t>
      </w:r>
      <w:r>
        <w:br/>
      </w:r>
      <w:r>
        <w:rPr>
          <w:rFonts w:ascii="Times New Roman"/>
          <w:b w:val="false"/>
          <w:i w:val="false"/>
          <w:color w:val="000000"/>
          <w:sz w:val="28"/>
        </w:rPr>
        <w:t>
      К примеру, в строке «По делам об оспаривании решений органов государственной власти, должностных лиц» (</w:t>
      </w:r>
      <w:r>
        <w:rPr>
          <w:rFonts w:ascii="Times New Roman"/>
          <w:b w:val="false"/>
          <w:i w:val="false"/>
          <w:color w:val="000000"/>
          <w:sz w:val="28"/>
        </w:rPr>
        <w:t>глава 27</w:t>
      </w:r>
      <w:r>
        <w:rPr>
          <w:rFonts w:ascii="Times New Roman"/>
          <w:b w:val="false"/>
          <w:i w:val="false"/>
          <w:color w:val="000000"/>
          <w:sz w:val="28"/>
        </w:rPr>
        <w:t xml:space="preserve"> ГПК РК) отражаются дела об оспаривании решений и действий (бездействий) государственных органов, органов местного самоуправления, организаций, должностных лиц, государственных служащих, из них:</w:t>
      </w:r>
      <w:r>
        <w:br/>
      </w:r>
      <w:r>
        <w:rPr>
          <w:rFonts w:ascii="Times New Roman"/>
          <w:b w:val="false"/>
          <w:i w:val="false"/>
          <w:color w:val="000000"/>
          <w:sz w:val="28"/>
        </w:rPr>
        <w:t>
      - дела об обжаловании действий (бездействий) судебного исполнителя по исполнению исполнительного документа или об отказе в совершении таких действий отражаются в строке «судебных исполнителей» (в том числе частных судебных исполнителей).</w:t>
      </w:r>
      <w:r>
        <w:br/>
      </w:r>
      <w:r>
        <w:rPr>
          <w:rFonts w:ascii="Times New Roman"/>
          <w:b w:val="false"/>
          <w:i w:val="false"/>
          <w:color w:val="000000"/>
          <w:sz w:val="28"/>
        </w:rPr>
        <w:t>
      - дела об оспаривании действий (бездействий) и решений налоговых либо таможенных органов по принудительному взысканию налоговой либо таможенной задолженности отражаются в строках «об оспаривании действий (бездействий) и решений налоговых органов», «об оспаривании действий (бездействий) и решений таможенных органов».</w:t>
      </w:r>
      <w:r>
        <w:br/>
      </w:r>
      <w:r>
        <w:rPr>
          <w:rFonts w:ascii="Times New Roman"/>
          <w:b w:val="false"/>
          <w:i w:val="false"/>
          <w:color w:val="000000"/>
          <w:sz w:val="28"/>
        </w:rPr>
        <w:t>
      - дела, по которым обжалуются действия (бездействия) акимов, акиматов и его структурных подразделений (согласно структуре местного государственного управления Республики Казахстан,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июня 2013 года № 608) отражаются в строке «об оспаривании действий (бездействий) и решений местных исполнительных органов» (</w:t>
      </w:r>
      <w:r>
        <w:rPr>
          <w:rFonts w:ascii="Times New Roman"/>
          <w:b w:val="false"/>
          <w:i w:val="false"/>
          <w:color w:val="000000"/>
          <w:sz w:val="28"/>
        </w:rPr>
        <w:t>глава 27</w:t>
      </w:r>
      <w:r>
        <w:rPr>
          <w:rFonts w:ascii="Times New Roman"/>
          <w:b w:val="false"/>
          <w:i w:val="false"/>
          <w:color w:val="000000"/>
          <w:sz w:val="28"/>
        </w:rPr>
        <w:t xml:space="preserve"> ГПК РК).</w:t>
      </w:r>
      <w:r>
        <w:br/>
      </w:r>
      <w:r>
        <w:rPr>
          <w:rFonts w:ascii="Times New Roman"/>
          <w:b w:val="false"/>
          <w:i w:val="false"/>
          <w:color w:val="000000"/>
          <w:sz w:val="28"/>
        </w:rPr>
        <w:t>
      4) если вид производства относится к особому исковому производству, то реквизит «Категория дела (для статистического отчета)» определяется согласно НСИ ЕАИАС СО РК «Категория дела особого искового производства». Категория дел особого искового производства в строках отчета определяется согласно требованиям </w:t>
      </w:r>
      <w:r>
        <w:rPr>
          <w:rFonts w:ascii="Times New Roman"/>
          <w:b w:val="false"/>
          <w:i w:val="false"/>
          <w:color w:val="000000"/>
          <w:sz w:val="28"/>
        </w:rPr>
        <w:t>глав 31</w:t>
      </w:r>
      <w:r>
        <w:rPr>
          <w:rFonts w:ascii="Times New Roman"/>
          <w:b w:val="false"/>
          <w:i w:val="false"/>
          <w:color w:val="000000"/>
          <w:sz w:val="28"/>
        </w:rPr>
        <w:t>-</w:t>
      </w:r>
      <w:r>
        <w:rPr>
          <w:rFonts w:ascii="Times New Roman"/>
          <w:b w:val="false"/>
          <w:i w:val="false"/>
          <w:color w:val="000000"/>
          <w:sz w:val="28"/>
        </w:rPr>
        <w:t>39</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17. До вынесения судьей определения о принятии дела в производство суда, категория дела предварительно определяется сотрудником канцелярии суда, принявшим заявление.</w:t>
      </w:r>
      <w:r>
        <w:br/>
      </w:r>
      <w:r>
        <w:rPr>
          <w:rFonts w:ascii="Times New Roman"/>
          <w:b w:val="false"/>
          <w:i w:val="false"/>
          <w:color w:val="000000"/>
          <w:sz w:val="28"/>
        </w:rPr>
        <w:t>
      После вынесения судьей определения о принятии дела в производство суда, сотрудником канцелярии производится сверка категории дела, указанной в верхнем правом углу определения судьи и в ЕАИАС СО РК, в случае расхождения, по согласованию с судьей, производится ее изменение.</w:t>
      </w:r>
      <w:r>
        <w:br/>
      </w:r>
      <w:r>
        <w:rPr>
          <w:rFonts w:ascii="Times New Roman"/>
          <w:b w:val="false"/>
          <w:i w:val="false"/>
          <w:color w:val="000000"/>
          <w:sz w:val="28"/>
        </w:rPr>
        <w:t>
      Если в материалах дела (заявления) отражены сведения об участии иностранных лиц, субъектов малого и среднего бизнеса, о взыскании в пользу государственного материального резерва (далее - госматрезерв), сведения о поступивших исковых заявлениях от инвалидов, женщин, индивидуальных предпринимателей, в интересах несовершеннолетних, то в реквизите 9 «Дополнение к категории дела (для статотчетов)» отражаются соответствующие кодовые значения.</w:t>
      </w:r>
      <w:r>
        <w:br/>
      </w:r>
      <w:r>
        <w:rPr>
          <w:rFonts w:ascii="Times New Roman"/>
          <w:b w:val="false"/>
          <w:i w:val="false"/>
          <w:color w:val="000000"/>
          <w:sz w:val="28"/>
        </w:rPr>
        <w:t>
      В строке «По искам лиц женского пола» отражаются исковые заявления от физического лица - женщин, индивидуальных предпринимателей - женщин.</w:t>
      </w:r>
      <w:r>
        <w:br/>
      </w:r>
      <w:r>
        <w:rPr>
          <w:rFonts w:ascii="Times New Roman"/>
          <w:b w:val="false"/>
          <w:i w:val="false"/>
          <w:color w:val="000000"/>
          <w:sz w:val="28"/>
        </w:rPr>
        <w:t>
      В строке «Прочие материалы, представления и так далее» отражаются материалы согласно НСИ: судебное поручение, объявление в розыск, прекращение розыска, взыскание суммы за розыск, взыскание исполнительской санкции, отсрочка исполнения решения суда, рассрочка исполнения решения суда, изменение способа и порядка исполнения решения суда, отсрочка, рассрочка, изменение способа мирового соглашения сторон, поворот исполнения решения суда, рассмотрение представлений судебного исполнителя, обжалование действий (бездействий) судебного исполнителя при исполнении решения, санкционирование постановления судебного исполнителя, другие материалы и представления.</w:t>
      </w:r>
      <w:r>
        <w:br/>
      </w:r>
      <w:r>
        <w:rPr>
          <w:rFonts w:ascii="Times New Roman"/>
          <w:b w:val="false"/>
          <w:i w:val="false"/>
          <w:color w:val="000000"/>
          <w:sz w:val="28"/>
        </w:rPr>
        <w:t>
</w:t>
      </w:r>
      <w:r>
        <w:rPr>
          <w:rFonts w:ascii="Times New Roman"/>
          <w:b w:val="false"/>
          <w:i w:val="false"/>
          <w:color w:val="000000"/>
          <w:sz w:val="28"/>
        </w:rPr>
        <w:t>
      18. В реквизите 7 «Сущность заявленного требования (иска)» - согласно материалу дела (заявления) кратко излагается сущность заявленного требования.</w:t>
      </w:r>
      <w:r>
        <w:br/>
      </w:r>
      <w:r>
        <w:rPr>
          <w:rFonts w:ascii="Times New Roman"/>
          <w:b w:val="false"/>
          <w:i w:val="false"/>
          <w:color w:val="000000"/>
          <w:sz w:val="28"/>
        </w:rPr>
        <w:t>
</w:t>
      </w:r>
      <w:r>
        <w:rPr>
          <w:rFonts w:ascii="Times New Roman"/>
          <w:b w:val="false"/>
          <w:i w:val="false"/>
          <w:color w:val="000000"/>
          <w:sz w:val="28"/>
        </w:rPr>
        <w:t>
      19. В разделе 3 «Сведения о суммах, заявленных в требованиях к ответчику», согласно материалу дела отражаются сведения о суммах исковых требований (в тенге).</w:t>
      </w:r>
      <w:r>
        <w:br/>
      </w:r>
      <w:r>
        <w:rPr>
          <w:rFonts w:ascii="Times New Roman"/>
          <w:b w:val="false"/>
          <w:i w:val="false"/>
          <w:color w:val="000000"/>
          <w:sz w:val="28"/>
        </w:rPr>
        <w:t>
      Согласно </w:t>
      </w:r>
      <w:r>
        <w:rPr>
          <w:rFonts w:ascii="Times New Roman"/>
          <w:b w:val="false"/>
          <w:i w:val="false"/>
          <w:color w:val="000000"/>
          <w:sz w:val="28"/>
        </w:rPr>
        <w:t>статье 102</w:t>
      </w:r>
      <w:r>
        <w:rPr>
          <w:rFonts w:ascii="Times New Roman"/>
          <w:b w:val="false"/>
          <w:i w:val="false"/>
          <w:color w:val="000000"/>
          <w:sz w:val="28"/>
        </w:rPr>
        <w:t xml:space="preserve"> ГПК РК определяется цена иска и заполняется соответствующая сумма в реквизите 2.</w:t>
      </w:r>
      <w:r>
        <w:br/>
      </w:r>
      <w:r>
        <w:rPr>
          <w:rFonts w:ascii="Times New Roman"/>
          <w:b w:val="false"/>
          <w:i w:val="false"/>
          <w:color w:val="000000"/>
          <w:sz w:val="28"/>
        </w:rPr>
        <w:t>
      В реквизитах 3, 5, 6, 7, 9, 10 отражаются соответствующие суммы убытков, неустоек (штрафов и пеней), предусмотренных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293</w:t>
      </w:r>
      <w:r>
        <w:rPr>
          <w:rFonts w:ascii="Times New Roman"/>
          <w:b w:val="false"/>
          <w:i w:val="false"/>
          <w:color w:val="000000"/>
          <w:sz w:val="28"/>
        </w:rPr>
        <w:t xml:space="preserve"> ГК РК.</w:t>
      </w:r>
      <w:r>
        <w:br/>
      </w:r>
      <w:r>
        <w:rPr>
          <w:rFonts w:ascii="Times New Roman"/>
          <w:b w:val="false"/>
          <w:i w:val="false"/>
          <w:color w:val="000000"/>
          <w:sz w:val="28"/>
        </w:rPr>
        <w:t>
      В реквизите 11 «Сумма, предъявленная к взысканию в пользу госматрезерва» должна отражаться сумма по делам приказного производства о взыскании в пользу госматрезерва и искового производства о спорах, связанных с возмещением ущерба в пользу госматрезерва.</w:t>
      </w:r>
      <w:r>
        <w:br/>
      </w:r>
      <w:r>
        <w:rPr>
          <w:rFonts w:ascii="Times New Roman"/>
          <w:b w:val="false"/>
          <w:i w:val="false"/>
          <w:color w:val="000000"/>
          <w:sz w:val="28"/>
        </w:rPr>
        <w:t>
      Реквизит 1 «Общая сумма споров» содержит значение реквизитов 2, 4, 7, 8, 9 и реквизита 4 раздела 4 (сумма уплаченной госпошлины).</w:t>
      </w:r>
      <w:r>
        <w:br/>
      </w:r>
      <w:r>
        <w:rPr>
          <w:rFonts w:ascii="Times New Roman"/>
          <w:b w:val="false"/>
          <w:i w:val="false"/>
          <w:color w:val="000000"/>
          <w:sz w:val="28"/>
        </w:rPr>
        <w:t>
</w:t>
      </w:r>
      <w:r>
        <w:rPr>
          <w:rFonts w:ascii="Times New Roman"/>
          <w:b w:val="false"/>
          <w:i w:val="false"/>
          <w:color w:val="000000"/>
          <w:sz w:val="28"/>
        </w:rPr>
        <w:t>
      20. В разделе 4 «Сведения о взыскании судебных издержек и государственной пошлины», согласно материалу дела отражаются сведения о судебных расходах (в тенге).</w:t>
      </w:r>
      <w:r>
        <w:br/>
      </w:r>
      <w:r>
        <w:rPr>
          <w:rFonts w:ascii="Times New Roman"/>
          <w:b w:val="false"/>
          <w:i w:val="false"/>
          <w:color w:val="000000"/>
          <w:sz w:val="28"/>
        </w:rPr>
        <w:t>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ГПК РК суд присуждает все понесенные по делу судебные расходы и в судебном акте отражается сумма, подлежащая к уплате госпошлины и сумма уплаченной госпошлины.</w:t>
      </w:r>
      <w:r>
        <w:br/>
      </w:r>
      <w:r>
        <w:rPr>
          <w:rFonts w:ascii="Times New Roman"/>
          <w:b w:val="false"/>
          <w:i w:val="false"/>
          <w:color w:val="000000"/>
          <w:sz w:val="28"/>
        </w:rPr>
        <w:t>
      Если судом установлено, что государственная пошлина заявителем уплачена излишне, то в соответствии с </w:t>
      </w:r>
      <w:r>
        <w:rPr>
          <w:rFonts w:ascii="Times New Roman"/>
          <w:b w:val="false"/>
          <w:i w:val="false"/>
          <w:color w:val="000000"/>
          <w:sz w:val="28"/>
        </w:rPr>
        <w:t>частью 1</w:t>
      </w:r>
      <w:r>
        <w:rPr>
          <w:rFonts w:ascii="Times New Roman"/>
          <w:b w:val="false"/>
          <w:i w:val="false"/>
          <w:color w:val="000000"/>
          <w:sz w:val="28"/>
        </w:rPr>
        <w:t xml:space="preserve"> статьи 508 кодекса Республики Казахстан «О налогах и других обязательных платежах в бюджет (Налоговый кодекс)» (далее - Налоговый кодекс), суд в судебном акте указывает сумму госпошлины, подлежащей возврату, как излишне уплаченную истцом при подаче иска в суд.</w:t>
      </w:r>
      <w:r>
        <w:br/>
      </w:r>
      <w:r>
        <w:rPr>
          <w:rFonts w:ascii="Times New Roman"/>
          <w:b w:val="false"/>
          <w:i w:val="false"/>
          <w:color w:val="000000"/>
          <w:sz w:val="28"/>
        </w:rPr>
        <w:t>
      Если в суд с иском обратился прокурор, то в соответствии с частью 1 </w:t>
      </w:r>
      <w:r>
        <w:rPr>
          <w:rFonts w:ascii="Times New Roman"/>
          <w:b w:val="false"/>
          <w:i w:val="false"/>
          <w:color w:val="000000"/>
          <w:sz w:val="28"/>
        </w:rPr>
        <w:t>статьи 116</w:t>
      </w:r>
      <w:r>
        <w:rPr>
          <w:rFonts w:ascii="Times New Roman"/>
          <w:b w:val="false"/>
          <w:i w:val="false"/>
          <w:color w:val="000000"/>
          <w:sz w:val="28"/>
        </w:rPr>
        <w:t xml:space="preserve"> ГПК РК издержки, связанные с производством по делу и государственная пошлина, от уплаты которых истец был полностью освобожден, взыскиваются с ответчика, не освобожденного от уплаты судебных расходов в доход государства полностью или пропорционально удовлетворенной части иска. Следовательно, сумма госпошлины, принятая без уплаты указывается в реквизитах «Сумма госпошлины, принятая без уплаты, «Принято без уплаты по искам прокурора» и в случае, когда в интересах государства заполняется реквизит «Принято без уплаты по искам прокурора в интересах государства».</w:t>
      </w:r>
      <w:r>
        <w:br/>
      </w:r>
      <w:r>
        <w:rPr>
          <w:rFonts w:ascii="Times New Roman"/>
          <w:b w:val="false"/>
          <w:i w:val="false"/>
          <w:color w:val="000000"/>
          <w:sz w:val="28"/>
        </w:rPr>
        <w:t>
      Согласно части 4 </w:t>
      </w:r>
      <w:r>
        <w:rPr>
          <w:rFonts w:ascii="Times New Roman"/>
          <w:b w:val="false"/>
          <w:i w:val="false"/>
          <w:color w:val="000000"/>
          <w:sz w:val="28"/>
        </w:rPr>
        <w:t>статьи 116</w:t>
      </w:r>
      <w:r>
        <w:rPr>
          <w:rFonts w:ascii="Times New Roman"/>
          <w:b w:val="false"/>
          <w:i w:val="false"/>
          <w:color w:val="000000"/>
          <w:sz w:val="28"/>
        </w:rPr>
        <w:t xml:space="preserve"> ГПК РК и </w:t>
      </w:r>
      <w:r>
        <w:rPr>
          <w:rFonts w:ascii="Times New Roman"/>
          <w:b w:val="false"/>
          <w:i w:val="false"/>
          <w:color w:val="000000"/>
          <w:sz w:val="28"/>
        </w:rPr>
        <w:t>статьи 501</w:t>
      </w:r>
      <w:r>
        <w:rPr>
          <w:rFonts w:ascii="Times New Roman"/>
          <w:b w:val="false"/>
          <w:i w:val="false"/>
          <w:color w:val="000000"/>
          <w:sz w:val="28"/>
        </w:rPr>
        <w:t xml:space="preserve"> Налогового кодекса издержки, связанные с производством по делу, при отказе в удовлетворении исковых требований сторон, освобожденных от уплаты государственной пошлины, относятся на счет республиканского бюджета.</w:t>
      </w:r>
      <w:r>
        <w:br/>
      </w:r>
      <w:r>
        <w:rPr>
          <w:rFonts w:ascii="Times New Roman"/>
          <w:b w:val="false"/>
          <w:i w:val="false"/>
          <w:color w:val="000000"/>
          <w:sz w:val="28"/>
        </w:rPr>
        <w:t>
      В этой связи, в разделе 4 «Сведения о взыскании судебных издержек и госпошлины» в реквизитах 1, 6 и 10 отражаются суммы государственной пошлины, в соответствии со </w:t>
      </w:r>
      <w:r>
        <w:rPr>
          <w:rFonts w:ascii="Times New Roman"/>
          <w:b w:val="false"/>
          <w:i w:val="false"/>
          <w:color w:val="000000"/>
          <w:sz w:val="28"/>
        </w:rPr>
        <w:t>статьей 535</w:t>
      </w:r>
      <w:r>
        <w:rPr>
          <w:rFonts w:ascii="Times New Roman"/>
          <w:b w:val="false"/>
          <w:i w:val="false"/>
          <w:color w:val="000000"/>
          <w:sz w:val="28"/>
        </w:rPr>
        <w:t xml:space="preserve"> Налогового кодекса.</w:t>
      </w:r>
      <w:r>
        <w:br/>
      </w:r>
      <w:r>
        <w:rPr>
          <w:rFonts w:ascii="Times New Roman"/>
          <w:b w:val="false"/>
          <w:i w:val="false"/>
          <w:color w:val="000000"/>
          <w:sz w:val="28"/>
        </w:rPr>
        <w:t>
</w:t>
      </w:r>
      <w:r>
        <w:rPr>
          <w:rFonts w:ascii="Times New Roman"/>
          <w:b w:val="false"/>
          <w:i w:val="false"/>
          <w:color w:val="000000"/>
          <w:sz w:val="28"/>
        </w:rPr>
        <w:t>
      21. В реквизитах раздела 7 «Сведения о суммах, подлежащих к взысканию по решению суда», согласно материалу дела отражаются сведения о суммах, подлежащих к взысканию по решению суда (в тенге).</w:t>
      </w:r>
      <w:r>
        <w:br/>
      </w:r>
      <w:r>
        <w:rPr>
          <w:rFonts w:ascii="Times New Roman"/>
          <w:b w:val="false"/>
          <w:i w:val="false"/>
          <w:color w:val="000000"/>
          <w:sz w:val="28"/>
        </w:rPr>
        <w:t>
      В соответствии с частью 1 </w:t>
      </w:r>
      <w:r>
        <w:rPr>
          <w:rFonts w:ascii="Times New Roman"/>
          <w:b w:val="false"/>
          <w:i w:val="false"/>
          <w:color w:val="000000"/>
          <w:sz w:val="28"/>
        </w:rPr>
        <w:t>статьи 923</w:t>
      </w:r>
      <w:r>
        <w:rPr>
          <w:rFonts w:ascii="Times New Roman"/>
          <w:b w:val="false"/>
          <w:i w:val="false"/>
          <w:color w:val="000000"/>
          <w:sz w:val="28"/>
        </w:rPr>
        <w:t xml:space="preserve"> ГК РК реквизит 3 раздела 7 заполняется по гражданским делам связанными с пытками.</w:t>
      </w:r>
      <w:r>
        <w:br/>
      </w:r>
      <w:r>
        <w:rPr>
          <w:rFonts w:ascii="Times New Roman"/>
          <w:b w:val="false"/>
          <w:i w:val="false"/>
          <w:color w:val="000000"/>
          <w:sz w:val="28"/>
        </w:rPr>
        <w:t>
</w:t>
      </w:r>
      <w:r>
        <w:rPr>
          <w:rFonts w:ascii="Times New Roman"/>
          <w:b w:val="false"/>
          <w:i w:val="false"/>
          <w:color w:val="000000"/>
          <w:sz w:val="28"/>
        </w:rPr>
        <w:t>
      22. Реквизит 4 «Сумма, взысканная по искам о возмещении ущерба при реабилитации по уголовному делу (</w:t>
      </w:r>
      <w:r>
        <w:rPr>
          <w:rFonts w:ascii="Times New Roman"/>
          <w:b w:val="false"/>
          <w:i w:val="false"/>
          <w:color w:val="000000"/>
          <w:sz w:val="28"/>
        </w:rPr>
        <w:t>глава 4</w:t>
      </w:r>
      <w:r>
        <w:rPr>
          <w:rFonts w:ascii="Times New Roman"/>
          <w:b w:val="false"/>
          <w:i w:val="false"/>
          <w:color w:val="000000"/>
          <w:sz w:val="28"/>
        </w:rPr>
        <w:t xml:space="preserve"> Уголовно-процессуального кодекса Республики Казахстан) раздела 7 заполняется только по гражданским делам, связанными с исками о возмещении ущерба по уголовным делам, прекращенным по реабилитирующим основаниям.</w:t>
      </w:r>
      <w:r>
        <w:br/>
      </w:r>
      <w:r>
        <w:rPr>
          <w:rFonts w:ascii="Times New Roman"/>
          <w:b w:val="false"/>
          <w:i w:val="false"/>
          <w:color w:val="000000"/>
          <w:sz w:val="28"/>
        </w:rPr>
        <w:t>
</w:t>
      </w:r>
      <w:r>
        <w:rPr>
          <w:rFonts w:ascii="Times New Roman"/>
          <w:b w:val="false"/>
          <w:i w:val="false"/>
          <w:color w:val="000000"/>
          <w:sz w:val="28"/>
        </w:rPr>
        <w:t>
      23. Реквизит 5 «Сумма, взысканная по искам о возмещении ущерба связанных с нарушением гражданских прав» раздела 7 заполняется по гражданским делам, связанными с исками о нарушении гражданских прав.</w:t>
      </w:r>
      <w:r>
        <w:br/>
      </w:r>
      <w:r>
        <w:rPr>
          <w:rFonts w:ascii="Times New Roman"/>
          <w:b w:val="false"/>
          <w:i w:val="false"/>
          <w:color w:val="000000"/>
          <w:sz w:val="28"/>
        </w:rPr>
        <w:t>
</w:t>
      </w:r>
      <w:r>
        <w:rPr>
          <w:rFonts w:ascii="Times New Roman"/>
          <w:b w:val="false"/>
          <w:i w:val="false"/>
          <w:color w:val="000000"/>
          <w:sz w:val="28"/>
        </w:rPr>
        <w:t>
      24. Реквизит 6 «Сумма, взысканная в пользу оправданных лиц в суде» раздела 7 заполняется по гражданским делам, связанными с исками о взыскании суммы в пользу оправданных лиц в суде.</w:t>
      </w:r>
      <w:r>
        <w:br/>
      </w:r>
      <w:r>
        <w:rPr>
          <w:rFonts w:ascii="Times New Roman"/>
          <w:b w:val="false"/>
          <w:i w:val="false"/>
          <w:color w:val="000000"/>
          <w:sz w:val="28"/>
        </w:rPr>
        <w:t>
</w:t>
      </w:r>
      <w:r>
        <w:rPr>
          <w:rFonts w:ascii="Times New Roman"/>
          <w:b w:val="false"/>
          <w:i w:val="false"/>
          <w:color w:val="000000"/>
          <w:sz w:val="28"/>
        </w:rPr>
        <w:t>
      25. Реквизит 7 «Сумма, присужденная за вынужденный прогул в пользу восстановленных лиц на работе» раздела 7 заполняется по гражданским делам, связанными с исками о восстановлении на работе.</w:t>
      </w:r>
      <w:r>
        <w:br/>
      </w:r>
      <w:r>
        <w:rPr>
          <w:rFonts w:ascii="Times New Roman"/>
          <w:b w:val="false"/>
          <w:i w:val="false"/>
          <w:color w:val="000000"/>
          <w:sz w:val="28"/>
        </w:rPr>
        <w:t>
</w:t>
      </w:r>
      <w:r>
        <w:rPr>
          <w:rFonts w:ascii="Times New Roman"/>
          <w:b w:val="false"/>
          <w:i w:val="false"/>
          <w:color w:val="000000"/>
          <w:sz w:val="28"/>
        </w:rPr>
        <w:t>
      26. В разделе 8 «Сведения о динамике производства (ознакомление)» отражаются сведения о динамике производства дела.</w:t>
      </w:r>
      <w:r>
        <w:br/>
      </w:r>
      <w:r>
        <w:rPr>
          <w:rFonts w:ascii="Times New Roman"/>
          <w:b w:val="false"/>
          <w:i w:val="false"/>
          <w:color w:val="000000"/>
          <w:sz w:val="28"/>
        </w:rPr>
        <w:t>
</w:t>
      </w:r>
      <w:r>
        <w:rPr>
          <w:rFonts w:ascii="Times New Roman"/>
          <w:b w:val="false"/>
          <w:i w:val="false"/>
          <w:color w:val="000000"/>
          <w:sz w:val="28"/>
        </w:rPr>
        <w:t>
      27. Реквизиты 1 - 3 раздела 8 заполняются со дня принятия к производству дела судьей.</w:t>
      </w:r>
      <w:r>
        <w:br/>
      </w:r>
      <w:r>
        <w:rPr>
          <w:rFonts w:ascii="Times New Roman"/>
          <w:b w:val="false"/>
          <w:i w:val="false"/>
          <w:color w:val="000000"/>
          <w:sz w:val="28"/>
        </w:rPr>
        <w:t>
      В случаях: когда судья отказывает в принятии искового заявления; когда судья, при несоответствии искового заявления требованиям </w:t>
      </w:r>
      <w:r>
        <w:rPr>
          <w:rFonts w:ascii="Times New Roman"/>
          <w:b w:val="false"/>
          <w:i w:val="false"/>
          <w:color w:val="000000"/>
          <w:sz w:val="28"/>
        </w:rPr>
        <w:t>статьи 150</w:t>
      </w:r>
      <w:r>
        <w:rPr>
          <w:rFonts w:ascii="Times New Roman"/>
          <w:b w:val="false"/>
          <w:i w:val="false"/>
          <w:color w:val="000000"/>
          <w:sz w:val="28"/>
        </w:rPr>
        <w:t xml:space="preserve"> и подпунктов 1) - 3) части 1 </w:t>
      </w:r>
      <w:r>
        <w:rPr>
          <w:rFonts w:ascii="Times New Roman"/>
          <w:b w:val="false"/>
          <w:i w:val="false"/>
          <w:color w:val="000000"/>
          <w:sz w:val="28"/>
        </w:rPr>
        <w:t>статьи 151</w:t>
      </w:r>
      <w:r>
        <w:rPr>
          <w:rFonts w:ascii="Times New Roman"/>
          <w:b w:val="false"/>
          <w:i w:val="false"/>
          <w:color w:val="000000"/>
          <w:sz w:val="28"/>
        </w:rPr>
        <w:t xml:space="preserve"> ГПК РК выносит определение об оставлении заявления без движения; когда судья возвращает исковое заявление - заполняются обязательные реквизиты 3.1, 3.2, 3.3.</w:t>
      </w:r>
      <w:r>
        <w:br/>
      </w:r>
      <w:r>
        <w:rPr>
          <w:rFonts w:ascii="Times New Roman"/>
          <w:b w:val="false"/>
          <w:i w:val="false"/>
          <w:color w:val="000000"/>
          <w:sz w:val="28"/>
        </w:rPr>
        <w:t>
      В соответствии с подпунктом 2) части 1 </w:t>
      </w:r>
      <w:r>
        <w:rPr>
          <w:rFonts w:ascii="Times New Roman"/>
          <w:b w:val="false"/>
          <w:i w:val="false"/>
          <w:color w:val="000000"/>
          <w:sz w:val="28"/>
        </w:rPr>
        <w:t>статьи 154</w:t>
      </w:r>
      <w:r>
        <w:rPr>
          <w:rFonts w:ascii="Times New Roman"/>
          <w:b w:val="false"/>
          <w:i w:val="false"/>
          <w:color w:val="000000"/>
          <w:sz w:val="28"/>
        </w:rPr>
        <w:t xml:space="preserve"> ГПК РК судья возвращает исковое заявление, если оно не подсудно данному суду. В реквизите 4 раздела 8 отражается наименование суда и дата передачи заявления по подсудности.</w:t>
      </w:r>
      <w:r>
        <w:br/>
      </w:r>
      <w:r>
        <w:rPr>
          <w:rFonts w:ascii="Times New Roman"/>
          <w:b w:val="false"/>
          <w:i w:val="false"/>
          <w:color w:val="000000"/>
          <w:sz w:val="28"/>
        </w:rPr>
        <w:t>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ГПК РК споры о подсудности между судами разрешаются судом, и по вопросу о передаче дела в другой суд выносится определение. По таким делам, в реквизите 3 раздела 11 отражается дата вынесения решения (определения), в реквизите 1 раздела 12 отражается вид судебного акта - определение, в реквизите 2 раздела 12 указывается код НСИ ЕАИАС СО РК «62012005 - дело направлено по подсудности».</w:t>
      </w:r>
      <w:r>
        <w:br/>
      </w:r>
      <w:r>
        <w:rPr>
          <w:rFonts w:ascii="Times New Roman"/>
          <w:b w:val="false"/>
          <w:i w:val="false"/>
          <w:color w:val="000000"/>
          <w:sz w:val="28"/>
        </w:rPr>
        <w:t>
      В случае вынесения судьей, в соответствии со </w:t>
      </w:r>
      <w:r>
        <w:rPr>
          <w:rFonts w:ascii="Times New Roman"/>
          <w:b w:val="false"/>
          <w:i w:val="false"/>
          <w:color w:val="000000"/>
          <w:sz w:val="28"/>
        </w:rPr>
        <w:t>статьей 409</w:t>
      </w:r>
      <w:r>
        <w:rPr>
          <w:rFonts w:ascii="Times New Roman"/>
          <w:b w:val="false"/>
          <w:i w:val="false"/>
          <w:color w:val="000000"/>
          <w:sz w:val="28"/>
        </w:rPr>
        <w:t xml:space="preserve"> ГПК РК, определения об удовлетворении заявлений по вновь открывшимся обстоятельствам и отмены решения, определения, то в реквизите 5 «Порядок поступления» раздела 1 указывается код НСИ «62001010 - после отмены решения по вновь открывшимся обстоятельствам», а в реквизите 5.2 указывается дата вынесения определения об отмене решения (определения) и возобновлении производств по делам в связи с отменой первоначальных судебных актов по вновь открывшимся обстоятельствам.</w:t>
      </w:r>
      <w:r>
        <w:br/>
      </w:r>
      <w:r>
        <w:rPr>
          <w:rFonts w:ascii="Times New Roman"/>
          <w:b w:val="false"/>
          <w:i w:val="false"/>
          <w:color w:val="000000"/>
          <w:sz w:val="28"/>
        </w:rPr>
        <w:t>
      В случае вынесения судьей мотивированного определения о продлении подготовки гражданского дела к судебному разбирательству, предусмотренного </w:t>
      </w:r>
      <w:r>
        <w:rPr>
          <w:rFonts w:ascii="Times New Roman"/>
          <w:b w:val="false"/>
          <w:i w:val="false"/>
          <w:color w:val="000000"/>
          <w:sz w:val="28"/>
        </w:rPr>
        <w:t>статьей 167</w:t>
      </w:r>
      <w:r>
        <w:rPr>
          <w:rFonts w:ascii="Times New Roman"/>
          <w:b w:val="false"/>
          <w:i w:val="false"/>
          <w:color w:val="000000"/>
          <w:sz w:val="28"/>
        </w:rPr>
        <w:t xml:space="preserve"> ГПК РК, в реквизите 6.1 указывается дата продления, в реквизите 6.2 - дата окончательного завершения подготовки с обязательным комментарием в реквизите 12. В реквизите 7 отражается дата назначенного судебного разбирательства (указанная в резолютивной части определения) в порядке </w:t>
      </w:r>
      <w:r>
        <w:rPr>
          <w:rFonts w:ascii="Times New Roman"/>
          <w:b w:val="false"/>
          <w:i w:val="false"/>
          <w:color w:val="000000"/>
          <w:sz w:val="28"/>
        </w:rPr>
        <w:t>статьи 173</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28. В реквизите 10 раздела 8 указывается номер основного гражданского дела и дата объединения гражданских дел в одно производство, согласно определению судьи.</w:t>
      </w:r>
      <w:r>
        <w:br/>
      </w:r>
      <w:r>
        <w:rPr>
          <w:rFonts w:ascii="Times New Roman"/>
          <w:b w:val="false"/>
          <w:i w:val="false"/>
          <w:color w:val="000000"/>
          <w:sz w:val="28"/>
        </w:rPr>
        <w:t>
      Вопрос об отнесении гражданского дела к основному (с сохранением номера основного дела) из числа объединенных производств решается определением судьи, в производстве которого находятся дела.</w:t>
      </w:r>
      <w:r>
        <w:br/>
      </w:r>
      <w:r>
        <w:rPr>
          <w:rFonts w:ascii="Times New Roman"/>
          <w:b w:val="false"/>
          <w:i w:val="false"/>
          <w:color w:val="000000"/>
          <w:sz w:val="28"/>
        </w:rPr>
        <w:t>
      В одном производстве могут быть соединены гражданские дела по различным исковым заявлениям к одному и тому же ответчику либо дела по искам одного истца к различным ответчикам, по однородным делам, в которых участвуют одни и те же стороны.</w:t>
      </w:r>
      <w:r>
        <w:br/>
      </w:r>
      <w:r>
        <w:rPr>
          <w:rFonts w:ascii="Times New Roman"/>
          <w:b w:val="false"/>
          <w:i w:val="false"/>
          <w:color w:val="000000"/>
          <w:sz w:val="28"/>
        </w:rPr>
        <w:t>
      При объединении нескольких гражданских дел в одно производство результат рассмотрения (судебные акты) в ЭИУД 1 должен отражаться только по основному гражданскому делу.</w:t>
      </w:r>
      <w:r>
        <w:br/>
      </w:r>
      <w:r>
        <w:rPr>
          <w:rFonts w:ascii="Times New Roman"/>
          <w:b w:val="false"/>
          <w:i w:val="false"/>
          <w:color w:val="000000"/>
          <w:sz w:val="28"/>
        </w:rPr>
        <w:t>
</w:t>
      </w:r>
      <w:r>
        <w:rPr>
          <w:rFonts w:ascii="Times New Roman"/>
          <w:b w:val="false"/>
          <w:i w:val="false"/>
          <w:color w:val="000000"/>
          <w:sz w:val="28"/>
        </w:rPr>
        <w:t>
      29. В разделе 9 «Сведения о динамике приказного производства» отражаются сведения о динамике приказного производства.</w:t>
      </w:r>
      <w:r>
        <w:br/>
      </w:r>
      <w:r>
        <w:rPr>
          <w:rFonts w:ascii="Times New Roman"/>
          <w:b w:val="false"/>
          <w:i w:val="false"/>
          <w:color w:val="000000"/>
          <w:sz w:val="28"/>
        </w:rPr>
        <w:t>
      В соответствии со </w:t>
      </w:r>
      <w:r>
        <w:rPr>
          <w:rFonts w:ascii="Times New Roman"/>
          <w:b w:val="false"/>
          <w:i w:val="false"/>
          <w:color w:val="000000"/>
          <w:sz w:val="28"/>
        </w:rPr>
        <w:t>статьей 145</w:t>
      </w:r>
      <w:r>
        <w:rPr>
          <w:rFonts w:ascii="Times New Roman"/>
          <w:b w:val="false"/>
          <w:i w:val="false"/>
          <w:color w:val="000000"/>
          <w:sz w:val="28"/>
        </w:rPr>
        <w:t xml:space="preserve"> ГПК РК в реквизите 1 обязательно указывается дата вынесения судебного приказа.</w:t>
      </w:r>
      <w:r>
        <w:br/>
      </w:r>
      <w:r>
        <w:rPr>
          <w:rFonts w:ascii="Times New Roman"/>
          <w:b w:val="false"/>
          <w:i w:val="false"/>
          <w:color w:val="000000"/>
          <w:sz w:val="28"/>
        </w:rPr>
        <w:t>
      В реквизите 2 отражается содержание судебного приказа (</w:t>
      </w:r>
      <w:r>
        <w:rPr>
          <w:rFonts w:ascii="Times New Roman"/>
          <w:b w:val="false"/>
          <w:i w:val="false"/>
          <w:color w:val="000000"/>
          <w:sz w:val="28"/>
        </w:rPr>
        <w:t>статья 146</w:t>
      </w:r>
      <w:r>
        <w:rPr>
          <w:rFonts w:ascii="Times New Roman"/>
          <w:b w:val="false"/>
          <w:i w:val="false"/>
          <w:color w:val="000000"/>
          <w:sz w:val="28"/>
        </w:rPr>
        <w:t xml:space="preserve"> ГПК РК).</w:t>
      </w:r>
      <w:r>
        <w:br/>
      </w:r>
      <w:r>
        <w:rPr>
          <w:rFonts w:ascii="Times New Roman"/>
          <w:b w:val="false"/>
          <w:i w:val="false"/>
          <w:color w:val="000000"/>
          <w:sz w:val="28"/>
        </w:rPr>
        <w:t>
      В реквизите 3 указывается дата направления копии судебного приказа должнику (пункт 1 </w:t>
      </w:r>
      <w:r>
        <w:rPr>
          <w:rFonts w:ascii="Times New Roman"/>
          <w:b w:val="false"/>
          <w:i w:val="false"/>
          <w:color w:val="000000"/>
          <w:sz w:val="28"/>
        </w:rPr>
        <w:t>статьи 147</w:t>
      </w:r>
      <w:r>
        <w:rPr>
          <w:rFonts w:ascii="Times New Roman"/>
          <w:b w:val="false"/>
          <w:i w:val="false"/>
          <w:color w:val="000000"/>
          <w:sz w:val="28"/>
        </w:rPr>
        <w:t xml:space="preserve"> ГПК РК), в реквизите 4 отражается дата вступления приказа в законную силу.</w:t>
      </w:r>
      <w:r>
        <w:br/>
      </w:r>
      <w:r>
        <w:rPr>
          <w:rFonts w:ascii="Times New Roman"/>
          <w:b w:val="false"/>
          <w:i w:val="false"/>
          <w:color w:val="000000"/>
          <w:sz w:val="28"/>
        </w:rPr>
        <w:t>
      В реквизите 7 отражается дата отмены определения об отмене судебного приказа, вынесенного судьей (</w:t>
      </w:r>
      <w:r>
        <w:rPr>
          <w:rFonts w:ascii="Times New Roman"/>
          <w:b w:val="false"/>
          <w:i w:val="false"/>
          <w:color w:val="000000"/>
          <w:sz w:val="28"/>
        </w:rPr>
        <w:t>статья 148</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30. В разделе 10 отражаются сведения о динамике приостановления производства.</w:t>
      </w:r>
      <w:r>
        <w:br/>
      </w:r>
      <w:r>
        <w:rPr>
          <w:rFonts w:ascii="Times New Roman"/>
          <w:b w:val="false"/>
          <w:i w:val="false"/>
          <w:color w:val="000000"/>
          <w:sz w:val="28"/>
        </w:rPr>
        <w:t>
      В соответствии с требованиями </w:t>
      </w:r>
      <w:r>
        <w:rPr>
          <w:rFonts w:ascii="Times New Roman"/>
          <w:b w:val="false"/>
          <w:i w:val="false"/>
          <w:color w:val="000000"/>
          <w:sz w:val="28"/>
        </w:rPr>
        <w:t>статей 242</w:t>
      </w:r>
      <w:r>
        <w:rPr>
          <w:rFonts w:ascii="Times New Roman"/>
          <w:b w:val="false"/>
          <w:i w:val="false"/>
          <w:color w:val="000000"/>
          <w:sz w:val="28"/>
        </w:rPr>
        <w:t>, </w:t>
      </w:r>
      <w:r>
        <w:rPr>
          <w:rFonts w:ascii="Times New Roman"/>
          <w:b w:val="false"/>
          <w:i w:val="false"/>
          <w:color w:val="000000"/>
          <w:sz w:val="28"/>
        </w:rPr>
        <w:t>243</w:t>
      </w:r>
      <w:r>
        <w:rPr>
          <w:rFonts w:ascii="Times New Roman"/>
          <w:b w:val="false"/>
          <w:i w:val="false"/>
          <w:color w:val="000000"/>
          <w:sz w:val="28"/>
        </w:rPr>
        <w:t xml:space="preserve"> ГПК РК суд выносит определение о приостановлении производства по делу с указанием даты вынесения определения в реквизите 1.</w:t>
      </w:r>
      <w:r>
        <w:br/>
      </w:r>
      <w:r>
        <w:rPr>
          <w:rFonts w:ascii="Times New Roman"/>
          <w:b w:val="false"/>
          <w:i w:val="false"/>
          <w:color w:val="000000"/>
          <w:sz w:val="28"/>
        </w:rPr>
        <w:t>
      В реквизите 2 отражаются основания приостановления по делу.</w:t>
      </w:r>
      <w:r>
        <w:br/>
      </w:r>
      <w:r>
        <w:rPr>
          <w:rFonts w:ascii="Times New Roman"/>
          <w:b w:val="false"/>
          <w:i w:val="false"/>
          <w:color w:val="000000"/>
          <w:sz w:val="28"/>
        </w:rPr>
        <w:t>
      В реквизите 3 отражается дата вынесения определения о возобновлении производства (</w:t>
      </w:r>
      <w:r>
        <w:rPr>
          <w:rFonts w:ascii="Times New Roman"/>
          <w:b w:val="false"/>
          <w:i w:val="false"/>
          <w:color w:val="000000"/>
          <w:sz w:val="28"/>
        </w:rPr>
        <w:t>статья 246</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31. В разделе 11 отражаются сведения о динамике производства (Судебное заседание).</w:t>
      </w:r>
      <w:r>
        <w:br/>
      </w:r>
      <w:r>
        <w:rPr>
          <w:rFonts w:ascii="Times New Roman"/>
          <w:b w:val="false"/>
          <w:i w:val="false"/>
          <w:color w:val="000000"/>
          <w:sz w:val="28"/>
        </w:rPr>
        <w:t>
      Судебный акт суда первой инстанции, которым дело разрешается по существу, в соответствии со </w:t>
      </w:r>
      <w:r>
        <w:rPr>
          <w:rFonts w:ascii="Times New Roman"/>
          <w:b w:val="false"/>
          <w:i w:val="false"/>
          <w:color w:val="000000"/>
          <w:sz w:val="28"/>
        </w:rPr>
        <w:t>статьей 217</w:t>
      </w:r>
      <w:r>
        <w:rPr>
          <w:rFonts w:ascii="Times New Roman"/>
          <w:b w:val="false"/>
          <w:i w:val="false"/>
          <w:color w:val="000000"/>
          <w:sz w:val="28"/>
        </w:rPr>
        <w:t xml:space="preserve"> ГПК выносится в форме решения.</w:t>
      </w:r>
      <w:r>
        <w:br/>
      </w:r>
      <w:r>
        <w:rPr>
          <w:rFonts w:ascii="Times New Roman"/>
          <w:b w:val="false"/>
          <w:i w:val="false"/>
          <w:color w:val="000000"/>
          <w:sz w:val="28"/>
        </w:rPr>
        <w:t>
      Структура и содержание решения обязательны для всех видов производств: искового, особого искового и особого.</w:t>
      </w:r>
      <w:r>
        <w:br/>
      </w:r>
      <w:r>
        <w:rPr>
          <w:rFonts w:ascii="Times New Roman"/>
          <w:b w:val="false"/>
          <w:i w:val="false"/>
          <w:color w:val="000000"/>
          <w:sz w:val="28"/>
        </w:rPr>
        <w:t>
      В предусмотренных законодательными актами случаях (по делам об оспаривании постановлений органов (должностных лиц), уполномоченных рассматривать дела об административных правонарушениях, по делам, рассматриваемым в рамках конкурсного производства юридических лиц и индивидуальных предпринимателей), судебные акты принимаются в форме определения суда.</w:t>
      </w:r>
      <w:r>
        <w:br/>
      </w:r>
      <w:r>
        <w:rPr>
          <w:rFonts w:ascii="Times New Roman"/>
          <w:b w:val="false"/>
          <w:i w:val="false"/>
          <w:color w:val="000000"/>
          <w:sz w:val="28"/>
        </w:rPr>
        <w:t>
      Основания заочного решения определены </w:t>
      </w:r>
      <w:r>
        <w:rPr>
          <w:rFonts w:ascii="Times New Roman"/>
          <w:b w:val="false"/>
          <w:i w:val="false"/>
          <w:color w:val="000000"/>
          <w:sz w:val="28"/>
        </w:rPr>
        <w:t>статьей 260</w:t>
      </w:r>
      <w:r>
        <w:rPr>
          <w:rFonts w:ascii="Times New Roman"/>
          <w:b w:val="false"/>
          <w:i w:val="false"/>
          <w:color w:val="000000"/>
          <w:sz w:val="28"/>
        </w:rPr>
        <w:t xml:space="preserve"> ГПК РК.</w:t>
      </w:r>
      <w:r>
        <w:br/>
      </w:r>
      <w:r>
        <w:rPr>
          <w:rFonts w:ascii="Times New Roman"/>
          <w:b w:val="false"/>
          <w:i w:val="false"/>
          <w:color w:val="000000"/>
          <w:sz w:val="28"/>
        </w:rPr>
        <w:t>
      Согласно </w:t>
      </w:r>
      <w:r>
        <w:rPr>
          <w:rFonts w:ascii="Times New Roman"/>
          <w:b w:val="false"/>
          <w:i w:val="false"/>
          <w:color w:val="000000"/>
          <w:sz w:val="28"/>
        </w:rPr>
        <w:t>статье 261</w:t>
      </w:r>
      <w:r>
        <w:rPr>
          <w:rFonts w:ascii="Times New Roman"/>
          <w:b w:val="false"/>
          <w:i w:val="false"/>
          <w:color w:val="000000"/>
          <w:sz w:val="28"/>
        </w:rPr>
        <w:t xml:space="preserve"> ГПК РК, 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которое именуется заочным.</w:t>
      </w:r>
      <w:r>
        <w:br/>
      </w:r>
      <w:r>
        <w:rPr>
          <w:rFonts w:ascii="Times New Roman"/>
          <w:b w:val="false"/>
          <w:i w:val="false"/>
          <w:color w:val="000000"/>
          <w:sz w:val="28"/>
        </w:rPr>
        <w:t>
</w:t>
      </w:r>
      <w:r>
        <w:rPr>
          <w:rFonts w:ascii="Times New Roman"/>
          <w:b w:val="false"/>
          <w:i w:val="false"/>
          <w:color w:val="000000"/>
          <w:sz w:val="28"/>
        </w:rPr>
        <w:t>
      32. В реквизите 3 отражается дата вынесения решения (определения) по делу.</w:t>
      </w:r>
      <w:r>
        <w:br/>
      </w:r>
      <w:r>
        <w:rPr>
          <w:rFonts w:ascii="Times New Roman"/>
          <w:b w:val="false"/>
          <w:i w:val="false"/>
          <w:color w:val="000000"/>
          <w:sz w:val="28"/>
        </w:rPr>
        <w:t>
      При рассмотрении дела в порядке заочного производства в реквизите 4 «Дело рассмотрено заочно» отмечается символьное значение «Да».</w:t>
      </w:r>
      <w:r>
        <w:br/>
      </w:r>
      <w:r>
        <w:rPr>
          <w:rFonts w:ascii="Times New Roman"/>
          <w:b w:val="false"/>
          <w:i w:val="false"/>
          <w:color w:val="000000"/>
          <w:sz w:val="28"/>
        </w:rPr>
        <w:t>
</w:t>
      </w:r>
      <w:r>
        <w:rPr>
          <w:rFonts w:ascii="Times New Roman"/>
          <w:b w:val="false"/>
          <w:i w:val="false"/>
          <w:color w:val="000000"/>
          <w:sz w:val="28"/>
        </w:rPr>
        <w:t>
      33. В реквизитах 5 - 5.5 раздела 11 указывается фамилия и инициалы председательствующего судьи, секретаря судебного заседания, прокурора, адвоката, истца (представителя), ответчика (представителя) полностью.</w:t>
      </w:r>
      <w:r>
        <w:br/>
      </w:r>
      <w:r>
        <w:rPr>
          <w:rFonts w:ascii="Times New Roman"/>
          <w:b w:val="false"/>
          <w:i w:val="false"/>
          <w:color w:val="000000"/>
          <w:sz w:val="28"/>
        </w:rPr>
        <w:t>
</w:t>
      </w:r>
      <w:r>
        <w:rPr>
          <w:rFonts w:ascii="Times New Roman"/>
          <w:b w:val="false"/>
          <w:i w:val="false"/>
          <w:color w:val="000000"/>
          <w:sz w:val="28"/>
        </w:rPr>
        <w:t>
      34. Обязательному вводу подлежит реквизит 5.2 об участии прокурора по делам обязательной категории, отраженных в пункте 102 настоящей Инструкции.</w:t>
      </w:r>
      <w:r>
        <w:br/>
      </w:r>
      <w:r>
        <w:rPr>
          <w:rFonts w:ascii="Times New Roman"/>
          <w:b w:val="false"/>
          <w:i w:val="false"/>
          <w:color w:val="000000"/>
          <w:sz w:val="28"/>
        </w:rPr>
        <w:t>
</w:t>
      </w:r>
      <w:r>
        <w:rPr>
          <w:rFonts w:ascii="Times New Roman"/>
          <w:b w:val="false"/>
          <w:i w:val="false"/>
          <w:color w:val="000000"/>
          <w:sz w:val="28"/>
        </w:rPr>
        <w:t>
      35. В соответствии с подпунктом 4-1) части 2 </w:t>
      </w:r>
      <w:r>
        <w:rPr>
          <w:rFonts w:ascii="Times New Roman"/>
          <w:b w:val="false"/>
          <w:i w:val="false"/>
          <w:color w:val="000000"/>
          <w:sz w:val="28"/>
        </w:rPr>
        <w:t>статьи 256</w:t>
      </w:r>
      <w:r>
        <w:rPr>
          <w:rFonts w:ascii="Times New Roman"/>
          <w:b w:val="false"/>
          <w:i w:val="false"/>
          <w:color w:val="000000"/>
          <w:sz w:val="28"/>
        </w:rPr>
        <w:t xml:space="preserve"> ГПК РК в реквизитах 8 и 8.1 указываются сведения о применении судом средств аудио, видеозаписи и (или) стенографирования, за исключением дел приказного производства.</w:t>
      </w:r>
      <w:r>
        <w:br/>
      </w:r>
      <w:r>
        <w:rPr>
          <w:rFonts w:ascii="Times New Roman"/>
          <w:b w:val="false"/>
          <w:i w:val="false"/>
          <w:color w:val="000000"/>
          <w:sz w:val="28"/>
        </w:rPr>
        <w:t>
</w:t>
      </w:r>
      <w:r>
        <w:rPr>
          <w:rFonts w:ascii="Times New Roman"/>
          <w:b w:val="false"/>
          <w:i w:val="false"/>
          <w:color w:val="000000"/>
          <w:sz w:val="28"/>
        </w:rPr>
        <w:t>
      36. В разделе 12 отражаются сведения о динамике производства по судебным актам, кроме дел приказного производства.</w:t>
      </w:r>
      <w:r>
        <w:br/>
      </w:r>
      <w:r>
        <w:rPr>
          <w:rFonts w:ascii="Times New Roman"/>
          <w:b w:val="false"/>
          <w:i w:val="false"/>
          <w:color w:val="000000"/>
          <w:sz w:val="28"/>
        </w:rPr>
        <w:t>
      В реквизите 1 «Вид судебного акта» отражается судебный акт «решение (определение)» по делам искового, особого искового и особого производств. В реквизите 2 указывается результат рассмотрения судебных актов.</w:t>
      </w:r>
      <w:r>
        <w:br/>
      </w:r>
      <w:r>
        <w:rPr>
          <w:rFonts w:ascii="Times New Roman"/>
          <w:b w:val="false"/>
          <w:i w:val="false"/>
          <w:color w:val="000000"/>
          <w:sz w:val="28"/>
        </w:rPr>
        <w:t>
</w:t>
      </w:r>
      <w:r>
        <w:rPr>
          <w:rFonts w:ascii="Times New Roman"/>
          <w:b w:val="false"/>
          <w:i w:val="false"/>
          <w:color w:val="000000"/>
          <w:sz w:val="28"/>
        </w:rPr>
        <w:t>
      37. В реквизите 4, согласно материалу дела, отражается результативная часть судебного акта.</w:t>
      </w:r>
      <w:r>
        <w:br/>
      </w:r>
      <w:r>
        <w:rPr>
          <w:rFonts w:ascii="Times New Roman"/>
          <w:b w:val="false"/>
          <w:i w:val="false"/>
          <w:color w:val="000000"/>
          <w:sz w:val="28"/>
        </w:rPr>
        <w:t>
      Реквизит 10 «Количество лиц, восстановленных на работе» подлежит заполнению только по делам о восстановлении на работе лиц (код НСИ ЕАИАС СО РК - 61004001).</w:t>
      </w:r>
      <w:r>
        <w:br/>
      </w:r>
      <w:r>
        <w:rPr>
          <w:rFonts w:ascii="Times New Roman"/>
          <w:b w:val="false"/>
          <w:i w:val="false"/>
          <w:color w:val="000000"/>
          <w:sz w:val="28"/>
        </w:rPr>
        <w:t>
</w:t>
      </w:r>
      <w:r>
        <w:rPr>
          <w:rFonts w:ascii="Times New Roman"/>
          <w:b w:val="false"/>
          <w:i w:val="false"/>
          <w:color w:val="000000"/>
          <w:sz w:val="28"/>
        </w:rPr>
        <w:t>
      38. В разделе 13 отражаются сведения о динамике производства по частным определениям.</w:t>
      </w:r>
      <w:r>
        <w:br/>
      </w:r>
      <w:r>
        <w:rPr>
          <w:rFonts w:ascii="Times New Roman"/>
          <w:b w:val="false"/>
          <w:i w:val="false"/>
          <w:color w:val="000000"/>
          <w:sz w:val="28"/>
        </w:rPr>
        <w:t>
      В соответствии со </w:t>
      </w:r>
      <w:r>
        <w:rPr>
          <w:rFonts w:ascii="Times New Roman"/>
          <w:b w:val="false"/>
          <w:i w:val="false"/>
          <w:color w:val="000000"/>
          <w:sz w:val="28"/>
        </w:rPr>
        <w:t>статьей 253</w:t>
      </w:r>
      <w:r>
        <w:rPr>
          <w:rFonts w:ascii="Times New Roman"/>
          <w:b w:val="false"/>
          <w:i w:val="false"/>
          <w:color w:val="000000"/>
          <w:sz w:val="28"/>
        </w:rPr>
        <w:t xml:space="preserve"> ГПК РК суд вправе по установленным в судебном заседании фактам нарушения законности вынести частное определение в адрес соответствующих государственных органов, организаций, должностных лиц.</w:t>
      </w:r>
      <w:r>
        <w:br/>
      </w:r>
      <w:r>
        <w:rPr>
          <w:rFonts w:ascii="Times New Roman"/>
          <w:b w:val="false"/>
          <w:i w:val="false"/>
          <w:color w:val="000000"/>
          <w:sz w:val="28"/>
        </w:rPr>
        <w:t>
      При этом в реквизитах 1-7 отражаются дата вынесения частного определения, фабула определения, адресат, дата направления частного определения, а также дата поступления ответов на частные определения.</w:t>
      </w:r>
      <w:r>
        <w:br/>
      </w:r>
      <w:r>
        <w:rPr>
          <w:rFonts w:ascii="Times New Roman"/>
          <w:b w:val="false"/>
          <w:i w:val="false"/>
          <w:color w:val="000000"/>
          <w:sz w:val="28"/>
        </w:rPr>
        <w:t>
      Если частное определение вынесено в адрес прокурора, то в реквизите 7 отражается символьное значение «Да».</w:t>
      </w:r>
      <w:r>
        <w:br/>
      </w:r>
      <w:r>
        <w:rPr>
          <w:rFonts w:ascii="Times New Roman"/>
          <w:b w:val="false"/>
          <w:i w:val="false"/>
          <w:color w:val="000000"/>
          <w:sz w:val="28"/>
        </w:rPr>
        <w:t>
      В реквизите 5 раздела 14 «Отмена заочного решения и исполнение решения» отражается дата вступления вынесенного судебного акта в законную силу (за исключением судебного приказа).</w:t>
      </w:r>
      <w:r>
        <w:br/>
      </w:r>
      <w:r>
        <w:rPr>
          <w:rFonts w:ascii="Times New Roman"/>
          <w:b w:val="false"/>
          <w:i w:val="false"/>
          <w:color w:val="000000"/>
          <w:sz w:val="28"/>
        </w:rPr>
        <w:t>
</w:t>
      </w:r>
      <w:r>
        <w:rPr>
          <w:rFonts w:ascii="Times New Roman"/>
          <w:b w:val="false"/>
          <w:i w:val="false"/>
          <w:color w:val="000000"/>
          <w:sz w:val="28"/>
        </w:rPr>
        <w:t>
      39. Остальные реквизиты ЭИУД 1 заполняются в соответствии с материалами гражданского дела (заявления).</w:t>
      </w:r>
    </w:p>
    <w:bookmarkEnd w:id="30"/>
    <w:bookmarkStart w:name="z70" w:id="31"/>
    <w:p>
      <w:pPr>
        <w:spacing w:after="0"/>
        <w:ind w:left="0"/>
        <w:jc w:val="left"/>
      </w:pPr>
      <w:r>
        <w:rPr>
          <w:rFonts w:ascii="Times New Roman"/>
          <w:b/>
          <w:i w:val="false"/>
          <w:color w:val="000000"/>
        </w:rPr>
        <w:t xml:space="preserve"> 
6. Особенности ввода ЭИУД 2 на гражданское дело, рассмотренное</w:t>
      </w:r>
      <w:r>
        <w:br/>
      </w:r>
      <w:r>
        <w:rPr>
          <w:rFonts w:ascii="Times New Roman"/>
          <w:b/>
          <w:i w:val="false"/>
          <w:color w:val="000000"/>
        </w:rPr>
        <w:t>
судом апелляционной инстанции</w:t>
      </w:r>
    </w:p>
    <w:bookmarkEnd w:id="31"/>
    <w:bookmarkStart w:name="z71" w:id="32"/>
    <w:p>
      <w:pPr>
        <w:spacing w:after="0"/>
        <w:ind w:left="0"/>
        <w:jc w:val="both"/>
      </w:pPr>
      <w:r>
        <w:rPr>
          <w:rFonts w:ascii="Times New Roman"/>
          <w:b w:val="false"/>
          <w:i w:val="false"/>
          <w:color w:val="000000"/>
          <w:sz w:val="28"/>
        </w:rPr>
        <w:t>
      40. Реквизиты ЭИУД 2 заполняются в ЕАИАС СО РК в соответствии с материалами гражданского дела.</w:t>
      </w:r>
      <w:r>
        <w:br/>
      </w:r>
      <w:r>
        <w:rPr>
          <w:rFonts w:ascii="Times New Roman"/>
          <w:b w:val="false"/>
          <w:i w:val="false"/>
          <w:color w:val="000000"/>
          <w:sz w:val="28"/>
        </w:rPr>
        <w:t>
</w:t>
      </w:r>
      <w:r>
        <w:rPr>
          <w:rFonts w:ascii="Times New Roman"/>
          <w:b w:val="false"/>
          <w:i w:val="false"/>
          <w:color w:val="000000"/>
          <w:sz w:val="28"/>
        </w:rPr>
        <w:t>
      41. В разделе 1 ЭИУД 2 обязателен ввод реквизитов 1.1, 2, 8, 9.</w:t>
      </w:r>
      <w:r>
        <w:br/>
      </w:r>
      <w:r>
        <w:rPr>
          <w:rFonts w:ascii="Times New Roman"/>
          <w:b w:val="false"/>
          <w:i w:val="false"/>
          <w:color w:val="000000"/>
          <w:sz w:val="28"/>
        </w:rPr>
        <w:t>
      В соответствии с </w:t>
      </w:r>
      <w:r>
        <w:rPr>
          <w:rFonts w:ascii="Times New Roman"/>
          <w:b w:val="false"/>
          <w:i w:val="false"/>
          <w:color w:val="000000"/>
          <w:sz w:val="28"/>
        </w:rPr>
        <w:t>главой 40</w:t>
      </w:r>
      <w:r>
        <w:rPr>
          <w:rFonts w:ascii="Times New Roman"/>
          <w:b w:val="false"/>
          <w:i w:val="false"/>
          <w:color w:val="000000"/>
          <w:sz w:val="28"/>
        </w:rPr>
        <w:t xml:space="preserve"> ГПК РК, решения судов не вступившие в законную силу, могут быть обжалованы, опротестованы в апелляционном порядке.</w:t>
      </w:r>
      <w:r>
        <w:br/>
      </w:r>
      <w:r>
        <w:rPr>
          <w:rFonts w:ascii="Times New Roman"/>
          <w:b w:val="false"/>
          <w:i w:val="false"/>
          <w:color w:val="000000"/>
          <w:sz w:val="28"/>
        </w:rPr>
        <w:t>
      Реквизит 5 «Порядок поступления» заполняется согласно значениям словарного реквизита ЭИУД 2. К примеру, при поступлении постановления одновременно по апелляционной жалобе и протесту, выбирается код НСИ ЕАИАС СО РК 63005003 «по апелляционной жалобе и протесту».</w:t>
      </w:r>
      <w:r>
        <w:br/>
      </w:r>
      <w:r>
        <w:rPr>
          <w:rFonts w:ascii="Times New Roman"/>
          <w:b w:val="false"/>
          <w:i w:val="false"/>
          <w:color w:val="000000"/>
          <w:sz w:val="28"/>
        </w:rPr>
        <w:t>
</w:t>
      </w:r>
      <w:r>
        <w:rPr>
          <w:rFonts w:ascii="Times New Roman"/>
          <w:b w:val="false"/>
          <w:i w:val="false"/>
          <w:color w:val="000000"/>
          <w:sz w:val="28"/>
        </w:rPr>
        <w:t>
      42. В разделе 2 отражаются сведения об основаниях поступления и рассмотрении дела в суде первой инстанции.</w:t>
      </w:r>
      <w:r>
        <w:br/>
      </w:r>
      <w:r>
        <w:rPr>
          <w:rFonts w:ascii="Times New Roman"/>
          <w:b w:val="false"/>
          <w:i w:val="false"/>
          <w:color w:val="000000"/>
          <w:sz w:val="28"/>
        </w:rPr>
        <w:t>
</w:t>
      </w:r>
      <w:r>
        <w:rPr>
          <w:rFonts w:ascii="Times New Roman"/>
          <w:b w:val="false"/>
          <w:i w:val="false"/>
          <w:color w:val="000000"/>
          <w:sz w:val="28"/>
        </w:rPr>
        <w:t>
      43. В разделе 3 «Сведения о сторонах по делу» обязательному заполнению подлежат все реквизиты.</w:t>
      </w:r>
      <w:r>
        <w:br/>
      </w:r>
      <w:r>
        <w:rPr>
          <w:rFonts w:ascii="Times New Roman"/>
          <w:b w:val="false"/>
          <w:i w:val="false"/>
          <w:color w:val="000000"/>
          <w:sz w:val="28"/>
        </w:rPr>
        <w:t>
</w:t>
      </w:r>
      <w:r>
        <w:rPr>
          <w:rFonts w:ascii="Times New Roman"/>
          <w:b w:val="false"/>
          <w:i w:val="false"/>
          <w:color w:val="000000"/>
          <w:sz w:val="28"/>
        </w:rPr>
        <w:t>
      44. В разделе 4 отражаются сведения о динамике производства (ознакомление).</w:t>
      </w:r>
      <w:r>
        <w:br/>
      </w:r>
      <w:r>
        <w:rPr>
          <w:rFonts w:ascii="Times New Roman"/>
          <w:b w:val="false"/>
          <w:i w:val="false"/>
          <w:color w:val="000000"/>
          <w:sz w:val="28"/>
        </w:rPr>
        <w:t>
      В реквизите 1 указывается дата передачи дела судье.</w:t>
      </w:r>
      <w:r>
        <w:br/>
      </w:r>
      <w:r>
        <w:rPr>
          <w:rFonts w:ascii="Times New Roman"/>
          <w:b w:val="false"/>
          <w:i w:val="false"/>
          <w:color w:val="000000"/>
          <w:sz w:val="28"/>
        </w:rPr>
        <w:t>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ГПК РК определением судьи возвращаются апелляционные жалоба или протест. В реквизитах 3 и 3.1 отражаются дата и причина возврата.</w:t>
      </w:r>
      <w:r>
        <w:br/>
      </w:r>
      <w:r>
        <w:rPr>
          <w:rFonts w:ascii="Times New Roman"/>
          <w:b w:val="false"/>
          <w:i w:val="false"/>
          <w:color w:val="000000"/>
          <w:sz w:val="28"/>
        </w:rPr>
        <w:t>
      Если отозвана апелляционная жалоба (протест), соответственно отмечаются реквизиты 4 и 4.1.</w:t>
      </w:r>
      <w:r>
        <w:br/>
      </w:r>
      <w:r>
        <w:rPr>
          <w:rFonts w:ascii="Times New Roman"/>
          <w:b w:val="false"/>
          <w:i w:val="false"/>
          <w:color w:val="000000"/>
          <w:sz w:val="28"/>
        </w:rPr>
        <w:t>
      Аналогично, если отозвали частную жалобу (протест), отмечаются реквизиты 5 и 5.1.</w:t>
      </w:r>
      <w:r>
        <w:br/>
      </w:r>
      <w:r>
        <w:rPr>
          <w:rFonts w:ascii="Times New Roman"/>
          <w:b w:val="false"/>
          <w:i w:val="false"/>
          <w:color w:val="000000"/>
          <w:sz w:val="28"/>
        </w:rPr>
        <w:t>
      В реквизите 9 указывается дата вынесения определения об отмене постановления и возобновлении производства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45. В разделе 5 отражаются сведения о динамике производства судебных заседаний.</w:t>
      </w:r>
      <w:r>
        <w:br/>
      </w:r>
      <w:r>
        <w:rPr>
          <w:rFonts w:ascii="Times New Roman"/>
          <w:b w:val="false"/>
          <w:i w:val="false"/>
          <w:color w:val="000000"/>
          <w:sz w:val="28"/>
        </w:rPr>
        <w:t>
      В реквизите 3 раздела 5 обязательному отражению подлежит дата вынесения постановления.</w:t>
      </w:r>
      <w:r>
        <w:br/>
      </w:r>
      <w:r>
        <w:rPr>
          <w:rFonts w:ascii="Times New Roman"/>
          <w:b w:val="false"/>
          <w:i w:val="false"/>
          <w:color w:val="000000"/>
          <w:sz w:val="28"/>
        </w:rPr>
        <w:t>
</w:t>
      </w:r>
      <w:r>
        <w:rPr>
          <w:rFonts w:ascii="Times New Roman"/>
          <w:b w:val="false"/>
          <w:i w:val="false"/>
          <w:color w:val="000000"/>
          <w:sz w:val="28"/>
        </w:rPr>
        <w:t>
      46. В реквизитах 4-9 раздела 5 отражаются фамилия и инициалы председательствующего судьи, прокурора, адвоката, секретаря судебного заседания.</w:t>
      </w:r>
      <w:r>
        <w:br/>
      </w:r>
      <w:r>
        <w:rPr>
          <w:rFonts w:ascii="Times New Roman"/>
          <w:b w:val="false"/>
          <w:i w:val="false"/>
          <w:color w:val="000000"/>
          <w:sz w:val="28"/>
        </w:rPr>
        <w:t>
      Если судебное заседание судом проводилось с применением средств аудио-видеозаписи, соответственно отмечаются реквизиты 12 «Судебное заседание с видео-аудио фиксацией» и 13 «Судебное заседание с аудио фиксацией» соответственно.</w:t>
      </w:r>
      <w:r>
        <w:br/>
      </w:r>
      <w:r>
        <w:rPr>
          <w:rFonts w:ascii="Times New Roman"/>
          <w:b w:val="false"/>
          <w:i w:val="false"/>
          <w:color w:val="000000"/>
          <w:sz w:val="28"/>
        </w:rPr>
        <w:t>
</w:t>
      </w:r>
      <w:r>
        <w:rPr>
          <w:rFonts w:ascii="Times New Roman"/>
          <w:b w:val="false"/>
          <w:i w:val="false"/>
          <w:color w:val="000000"/>
          <w:sz w:val="28"/>
        </w:rPr>
        <w:t>
      47. В разделе 6 отражаются сведения о динамике производства (постановление суда).</w:t>
      </w:r>
      <w:r>
        <w:br/>
      </w:r>
      <w:r>
        <w:rPr>
          <w:rFonts w:ascii="Times New Roman"/>
          <w:b w:val="false"/>
          <w:i w:val="false"/>
          <w:color w:val="000000"/>
          <w:sz w:val="28"/>
        </w:rPr>
        <w:t>
</w:t>
      </w:r>
      <w:r>
        <w:rPr>
          <w:rFonts w:ascii="Times New Roman"/>
          <w:b w:val="false"/>
          <w:i w:val="false"/>
          <w:color w:val="000000"/>
          <w:sz w:val="28"/>
        </w:rPr>
        <w:t>
      48. Результаты рассмотрения решения (определения) суда отражаются в реквизитах 1 и 1.1 раздела 6.</w:t>
      </w:r>
      <w:r>
        <w:br/>
      </w:r>
      <w:r>
        <w:rPr>
          <w:rFonts w:ascii="Times New Roman"/>
          <w:b w:val="false"/>
          <w:i w:val="false"/>
          <w:color w:val="000000"/>
          <w:sz w:val="28"/>
        </w:rPr>
        <w:t>
      В соответствии со </w:t>
      </w:r>
      <w:r>
        <w:rPr>
          <w:rFonts w:ascii="Times New Roman"/>
          <w:b w:val="false"/>
          <w:i w:val="false"/>
          <w:color w:val="000000"/>
          <w:sz w:val="28"/>
        </w:rPr>
        <w:t>статьями 364</w:t>
      </w:r>
      <w:r>
        <w:rPr>
          <w:rFonts w:ascii="Times New Roman"/>
          <w:b w:val="false"/>
          <w:i w:val="false"/>
          <w:color w:val="000000"/>
          <w:sz w:val="28"/>
        </w:rPr>
        <w:t>, </w:t>
      </w:r>
      <w:r>
        <w:rPr>
          <w:rFonts w:ascii="Times New Roman"/>
          <w:b w:val="false"/>
          <w:i w:val="false"/>
          <w:color w:val="000000"/>
          <w:sz w:val="28"/>
        </w:rPr>
        <w:t>365</w:t>
      </w:r>
      <w:r>
        <w:rPr>
          <w:rFonts w:ascii="Times New Roman"/>
          <w:b w:val="false"/>
          <w:i w:val="false"/>
          <w:color w:val="000000"/>
          <w:sz w:val="28"/>
        </w:rPr>
        <w:t xml:space="preserve"> и </w:t>
      </w:r>
      <w:r>
        <w:rPr>
          <w:rFonts w:ascii="Times New Roman"/>
          <w:b w:val="false"/>
          <w:i w:val="false"/>
          <w:color w:val="000000"/>
          <w:sz w:val="28"/>
        </w:rPr>
        <w:t>366</w:t>
      </w:r>
      <w:r>
        <w:rPr>
          <w:rFonts w:ascii="Times New Roman"/>
          <w:b w:val="false"/>
          <w:i w:val="false"/>
          <w:color w:val="000000"/>
          <w:sz w:val="28"/>
        </w:rPr>
        <w:t xml:space="preserve"> ГПК РК предусмотрены основания к отмене либо изменению решения суда первой инстанции, нарушение или неправильное применение норм материального права и процессуального права. При этом в реквизите 3 отражается значение НСИ ЕАИАС СО РК «Основание к отмене или изменению решения суда».</w:t>
      </w:r>
      <w:r>
        <w:br/>
      </w:r>
      <w:r>
        <w:rPr>
          <w:rFonts w:ascii="Times New Roman"/>
          <w:b w:val="false"/>
          <w:i w:val="false"/>
          <w:color w:val="000000"/>
          <w:sz w:val="28"/>
        </w:rPr>
        <w:t>
      В соответствии с частью 2 </w:t>
      </w:r>
      <w:r>
        <w:rPr>
          <w:rFonts w:ascii="Times New Roman"/>
          <w:b w:val="false"/>
          <w:i w:val="false"/>
          <w:color w:val="000000"/>
          <w:sz w:val="28"/>
        </w:rPr>
        <w:t>статьи 341</w:t>
      </w:r>
      <w:r>
        <w:rPr>
          <w:rFonts w:ascii="Times New Roman"/>
          <w:b w:val="false"/>
          <w:i w:val="false"/>
          <w:color w:val="000000"/>
          <w:sz w:val="28"/>
        </w:rPr>
        <w:t>, части 2 </w:t>
      </w:r>
      <w:r>
        <w:rPr>
          <w:rFonts w:ascii="Times New Roman"/>
          <w:b w:val="false"/>
          <w:i w:val="false"/>
          <w:color w:val="000000"/>
          <w:sz w:val="28"/>
        </w:rPr>
        <w:t>статьи 342</w:t>
      </w:r>
      <w:r>
        <w:rPr>
          <w:rFonts w:ascii="Times New Roman"/>
          <w:b w:val="false"/>
          <w:i w:val="false"/>
          <w:color w:val="000000"/>
          <w:sz w:val="28"/>
        </w:rPr>
        <w:t xml:space="preserve"> и </w:t>
      </w:r>
      <w:r>
        <w:rPr>
          <w:rFonts w:ascii="Times New Roman"/>
          <w:b w:val="false"/>
          <w:i w:val="false"/>
          <w:color w:val="000000"/>
          <w:sz w:val="28"/>
        </w:rPr>
        <w:t>статьей 367</w:t>
      </w:r>
      <w:r>
        <w:rPr>
          <w:rFonts w:ascii="Times New Roman"/>
          <w:b w:val="false"/>
          <w:i w:val="false"/>
          <w:color w:val="000000"/>
          <w:sz w:val="28"/>
        </w:rPr>
        <w:t xml:space="preserve"> ГПК РК суд прекращает производство по делу. При этом в реквизите 4 отражается символьное значение «Да».</w:t>
      </w:r>
      <w:r>
        <w:br/>
      </w:r>
      <w:r>
        <w:rPr>
          <w:rFonts w:ascii="Times New Roman"/>
          <w:b w:val="false"/>
          <w:i w:val="false"/>
          <w:color w:val="000000"/>
          <w:sz w:val="28"/>
        </w:rPr>
        <w:t>
      В реквизитах 6-9 отражаются сведения о решениях по апелляционной (частной) жалобе и апелляционному (частному) протесту.</w:t>
      </w:r>
      <w:r>
        <w:br/>
      </w:r>
      <w:r>
        <w:rPr>
          <w:rFonts w:ascii="Times New Roman"/>
          <w:b w:val="false"/>
          <w:i w:val="false"/>
          <w:color w:val="000000"/>
          <w:sz w:val="28"/>
        </w:rPr>
        <w:t>
      В реквизите 11 необходимо отразить резолютивную часть судебного акта апелляционной инстанции.</w:t>
      </w:r>
      <w:r>
        <w:br/>
      </w:r>
      <w:r>
        <w:rPr>
          <w:rFonts w:ascii="Times New Roman"/>
          <w:b w:val="false"/>
          <w:i w:val="false"/>
          <w:color w:val="000000"/>
          <w:sz w:val="28"/>
        </w:rPr>
        <w:t>
</w:t>
      </w:r>
      <w:r>
        <w:rPr>
          <w:rFonts w:ascii="Times New Roman"/>
          <w:b w:val="false"/>
          <w:i w:val="false"/>
          <w:color w:val="000000"/>
          <w:sz w:val="28"/>
        </w:rPr>
        <w:t>
      49. В разделе 7 отражаются сведения о динамике производства по частным определениям.</w:t>
      </w:r>
      <w:r>
        <w:br/>
      </w:r>
      <w:r>
        <w:rPr>
          <w:rFonts w:ascii="Times New Roman"/>
          <w:b w:val="false"/>
          <w:i w:val="false"/>
          <w:color w:val="000000"/>
          <w:sz w:val="28"/>
        </w:rPr>
        <w:t>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ГПК РК суд апелляционной инстанции в случае и порядке, установленном </w:t>
      </w:r>
      <w:r>
        <w:rPr>
          <w:rFonts w:ascii="Times New Roman"/>
          <w:b w:val="false"/>
          <w:i w:val="false"/>
          <w:color w:val="000000"/>
          <w:sz w:val="28"/>
        </w:rPr>
        <w:t>статьей 253</w:t>
      </w:r>
      <w:r>
        <w:rPr>
          <w:rFonts w:ascii="Times New Roman"/>
          <w:b w:val="false"/>
          <w:i w:val="false"/>
          <w:color w:val="000000"/>
          <w:sz w:val="28"/>
        </w:rPr>
        <w:t xml:space="preserve"> ГПК РК, а также в случае установления нарушений законности со стороны суда при рассмотрении дела может вынести частное определение. В этом случае в реквизитах раздела 7 отражаются дата вынесения, сущность, дата направления частного определения и адресат, также указывается дата поступления ответа на частное определение.</w:t>
      </w:r>
      <w:r>
        <w:br/>
      </w:r>
      <w:r>
        <w:rPr>
          <w:rFonts w:ascii="Times New Roman"/>
          <w:b w:val="false"/>
          <w:i w:val="false"/>
          <w:color w:val="000000"/>
          <w:sz w:val="28"/>
        </w:rPr>
        <w:t>
</w:t>
      </w:r>
      <w:r>
        <w:rPr>
          <w:rFonts w:ascii="Times New Roman"/>
          <w:b w:val="false"/>
          <w:i w:val="false"/>
          <w:color w:val="000000"/>
          <w:sz w:val="28"/>
        </w:rPr>
        <w:t>
      50. Реквизиты раздела 8 отражаются согласно материалу дела.</w:t>
      </w:r>
    </w:p>
    <w:bookmarkEnd w:id="32"/>
    <w:bookmarkStart w:name="z82" w:id="33"/>
    <w:p>
      <w:pPr>
        <w:spacing w:after="0"/>
        <w:ind w:left="0"/>
        <w:jc w:val="left"/>
      </w:pPr>
      <w:r>
        <w:rPr>
          <w:rFonts w:ascii="Times New Roman"/>
          <w:b/>
          <w:i w:val="false"/>
          <w:color w:val="000000"/>
        </w:rPr>
        <w:t xml:space="preserve"> 
7. Особенности ввода ЭИУД 3 на гражданское дело,</w:t>
      </w:r>
      <w:r>
        <w:br/>
      </w:r>
      <w:r>
        <w:rPr>
          <w:rFonts w:ascii="Times New Roman"/>
          <w:b/>
          <w:i w:val="false"/>
          <w:color w:val="000000"/>
        </w:rPr>
        <w:t>
рассмотренное судом кассационной инстанции</w:t>
      </w:r>
    </w:p>
    <w:bookmarkEnd w:id="33"/>
    <w:bookmarkStart w:name="z83" w:id="34"/>
    <w:p>
      <w:pPr>
        <w:spacing w:after="0"/>
        <w:ind w:left="0"/>
        <w:jc w:val="both"/>
      </w:pPr>
      <w:r>
        <w:rPr>
          <w:rFonts w:ascii="Times New Roman"/>
          <w:b w:val="false"/>
          <w:i w:val="false"/>
          <w:color w:val="000000"/>
          <w:sz w:val="28"/>
        </w:rPr>
        <w:t>
      51. В разделе 1 ЭИУД 3 обязательному заполнению подлежат реквизиты 1.1, 4, 7, 8, 9.</w:t>
      </w:r>
      <w:r>
        <w:br/>
      </w:r>
      <w:r>
        <w:rPr>
          <w:rFonts w:ascii="Times New Roman"/>
          <w:b w:val="false"/>
          <w:i w:val="false"/>
          <w:color w:val="000000"/>
          <w:sz w:val="28"/>
        </w:rPr>
        <w:t>
</w:t>
      </w:r>
      <w:r>
        <w:rPr>
          <w:rFonts w:ascii="Times New Roman"/>
          <w:b w:val="false"/>
          <w:i w:val="false"/>
          <w:color w:val="000000"/>
          <w:sz w:val="28"/>
        </w:rPr>
        <w:t>
      52. В разделах 2.1 и 2.2 указываются сведения о рассмотрении дела в судах первой и апелляционной инстанций.</w:t>
      </w:r>
      <w:r>
        <w:br/>
      </w:r>
      <w:r>
        <w:rPr>
          <w:rFonts w:ascii="Times New Roman"/>
          <w:b w:val="false"/>
          <w:i w:val="false"/>
          <w:color w:val="000000"/>
          <w:sz w:val="28"/>
        </w:rPr>
        <w:t>
</w:t>
      </w:r>
      <w:r>
        <w:rPr>
          <w:rFonts w:ascii="Times New Roman"/>
          <w:b w:val="false"/>
          <w:i w:val="false"/>
          <w:color w:val="000000"/>
          <w:sz w:val="28"/>
        </w:rPr>
        <w:t>
      53. Раздел 3 содержит сведения о сторонах по делу (заполняется при отсутствии форм на стороны по одному в каждой строке).</w:t>
      </w:r>
      <w:r>
        <w:br/>
      </w:r>
      <w:r>
        <w:rPr>
          <w:rFonts w:ascii="Times New Roman"/>
          <w:b w:val="false"/>
          <w:i w:val="false"/>
          <w:color w:val="000000"/>
          <w:sz w:val="28"/>
        </w:rPr>
        <w:t>
</w:t>
      </w:r>
      <w:r>
        <w:rPr>
          <w:rFonts w:ascii="Times New Roman"/>
          <w:b w:val="false"/>
          <w:i w:val="false"/>
          <w:color w:val="000000"/>
          <w:sz w:val="28"/>
        </w:rPr>
        <w:t>
      54. Раздел 4 отражает сведения о динамике производства (ознакомление).</w:t>
      </w:r>
      <w:r>
        <w:br/>
      </w:r>
      <w:r>
        <w:rPr>
          <w:rFonts w:ascii="Times New Roman"/>
          <w:b w:val="false"/>
          <w:i w:val="false"/>
          <w:color w:val="000000"/>
          <w:sz w:val="28"/>
        </w:rPr>
        <w:t>
      В случае возврата поданных жалоб и протестов, оставления без рассмотрения, передачи по подсудности, прекращении производства, в реквизите 3 указывается соответствующая дата, в реквизите 3.1 указывается причина возврата.</w:t>
      </w:r>
      <w:r>
        <w:br/>
      </w:r>
      <w:r>
        <w:rPr>
          <w:rFonts w:ascii="Times New Roman"/>
          <w:b w:val="false"/>
          <w:i w:val="false"/>
          <w:color w:val="000000"/>
          <w:sz w:val="28"/>
        </w:rPr>
        <w:t>
</w:t>
      </w:r>
      <w:r>
        <w:rPr>
          <w:rFonts w:ascii="Times New Roman"/>
          <w:b w:val="false"/>
          <w:i w:val="false"/>
          <w:color w:val="000000"/>
          <w:sz w:val="28"/>
        </w:rPr>
        <w:t>
      55. При отзыве кассационных жалоб и протестов, частных жалоб и протестов, оставления дела без движения, повторной подаче, вынесения постановления об отмене постановления и возобновлении производства по вновь открывшимся обстоятельствам указывается дата в соответствующих реквизитах.</w:t>
      </w:r>
      <w:r>
        <w:br/>
      </w:r>
      <w:r>
        <w:rPr>
          <w:rFonts w:ascii="Times New Roman"/>
          <w:b w:val="false"/>
          <w:i w:val="false"/>
          <w:color w:val="000000"/>
          <w:sz w:val="28"/>
        </w:rPr>
        <w:t>
      При истребовании дела указываются дата истребования (реквизит 11), даты напоминаний по истребованным делам (реквизит 12), дата поступления дела (реквизит 13) и количество томов (реквизит 14). Комментарии по пересмотру заполняются при необходимости в реквизите 15.</w:t>
      </w:r>
      <w:r>
        <w:br/>
      </w:r>
      <w:r>
        <w:rPr>
          <w:rFonts w:ascii="Times New Roman"/>
          <w:b w:val="false"/>
          <w:i w:val="false"/>
          <w:color w:val="000000"/>
          <w:sz w:val="28"/>
        </w:rPr>
        <w:t>
</w:t>
      </w:r>
      <w:r>
        <w:rPr>
          <w:rFonts w:ascii="Times New Roman"/>
          <w:b w:val="false"/>
          <w:i w:val="false"/>
          <w:color w:val="000000"/>
          <w:sz w:val="28"/>
        </w:rPr>
        <w:t>
      56. Раздел 5 содержит сведения о динамике производства (судебное заседание), где указываются даты, на которые назначались (откладывались) заседания (реквизит 1), причины отложения судебных заседаний (реквизит 2), дата вынесения постановления (реквизит 3), в реквизитах 4-4.5 фамилия и инициалы председательствующего судьи, судьи докладчика, судей, прокурора, секретаря судебного заседания в соответствующих реквизитах.</w:t>
      </w:r>
      <w:r>
        <w:br/>
      </w:r>
      <w:r>
        <w:rPr>
          <w:rFonts w:ascii="Times New Roman"/>
          <w:b w:val="false"/>
          <w:i w:val="false"/>
          <w:color w:val="000000"/>
          <w:sz w:val="28"/>
        </w:rPr>
        <w:t>
</w:t>
      </w:r>
      <w:r>
        <w:rPr>
          <w:rFonts w:ascii="Times New Roman"/>
          <w:b w:val="false"/>
          <w:i w:val="false"/>
          <w:color w:val="000000"/>
          <w:sz w:val="28"/>
        </w:rPr>
        <w:t>
      57. В реквизите 5 отражается решение, вынесенное с нарушением срока, в реквизитах 6 «Судебное заседание с видео-аудио фиксацией» и 7 «Судебное заседание с аудио фиксацией» необходимо указать соответствующее символьное значение «Да» или «Нет». В реквизите 8 комментарии по пересмотру заполняются при необходимости.</w:t>
      </w:r>
      <w:r>
        <w:br/>
      </w:r>
      <w:r>
        <w:rPr>
          <w:rFonts w:ascii="Times New Roman"/>
          <w:b w:val="false"/>
          <w:i w:val="false"/>
          <w:color w:val="000000"/>
          <w:sz w:val="28"/>
        </w:rPr>
        <w:t>
</w:t>
      </w:r>
      <w:r>
        <w:rPr>
          <w:rFonts w:ascii="Times New Roman"/>
          <w:b w:val="false"/>
          <w:i w:val="false"/>
          <w:color w:val="000000"/>
          <w:sz w:val="28"/>
        </w:rPr>
        <w:t>
      58. В разделе 6 заполняются сведения о динамике производства (постановление суда). Отражаются все результаты рассмотрения дела в кассационном порядке и основания отмены (изменения) решений (постановлений) судов первой и апелляционной инстанций, вынесенные в соответствии со </w:t>
      </w:r>
      <w:r>
        <w:rPr>
          <w:rFonts w:ascii="Times New Roman"/>
          <w:b w:val="false"/>
          <w:i w:val="false"/>
          <w:color w:val="000000"/>
          <w:sz w:val="28"/>
        </w:rPr>
        <w:t>статьей 383-20</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59. В разделе 7 отражаются сведения по движению частных определений, вынесенных судом в кассационной инстанции: дата вынесения частного определения, сущность, дата направления и адресат, дата поступления ответов и сущность ответов на частное определение.</w:t>
      </w:r>
      <w:r>
        <w:br/>
      </w:r>
      <w:r>
        <w:rPr>
          <w:rFonts w:ascii="Times New Roman"/>
          <w:b w:val="false"/>
          <w:i w:val="false"/>
          <w:color w:val="000000"/>
          <w:sz w:val="28"/>
        </w:rPr>
        <w:t>
</w:t>
      </w:r>
      <w:r>
        <w:rPr>
          <w:rFonts w:ascii="Times New Roman"/>
          <w:b w:val="false"/>
          <w:i w:val="false"/>
          <w:color w:val="000000"/>
          <w:sz w:val="28"/>
        </w:rPr>
        <w:t>
      60. В разделе 8 указываются сведения по завершению производства.</w:t>
      </w:r>
    </w:p>
    <w:bookmarkEnd w:id="34"/>
    <w:bookmarkStart w:name="z93" w:id="35"/>
    <w:p>
      <w:pPr>
        <w:spacing w:after="0"/>
        <w:ind w:left="0"/>
        <w:jc w:val="left"/>
      </w:pPr>
      <w:r>
        <w:rPr>
          <w:rFonts w:ascii="Times New Roman"/>
          <w:b/>
          <w:i w:val="false"/>
          <w:color w:val="000000"/>
        </w:rPr>
        <w:t xml:space="preserve"> 
8. Особенности ввода ЭИУД 4 на гражданское дело,</w:t>
      </w:r>
      <w:r>
        <w:br/>
      </w:r>
      <w:r>
        <w:rPr>
          <w:rFonts w:ascii="Times New Roman"/>
          <w:b/>
          <w:i w:val="false"/>
          <w:color w:val="000000"/>
        </w:rPr>
        <w:t>
рассмотренное судом надзорной инстанции</w:t>
      </w:r>
    </w:p>
    <w:bookmarkEnd w:id="35"/>
    <w:bookmarkStart w:name="z94" w:id="36"/>
    <w:p>
      <w:pPr>
        <w:spacing w:after="0"/>
        <w:ind w:left="0"/>
        <w:jc w:val="both"/>
      </w:pPr>
      <w:r>
        <w:rPr>
          <w:rFonts w:ascii="Times New Roman"/>
          <w:b w:val="false"/>
          <w:i w:val="false"/>
          <w:color w:val="000000"/>
          <w:sz w:val="28"/>
        </w:rPr>
        <w:t>
      61. ЭИУД 4 составляется на гражданское дело, поступившее в Верховный Суд Республики Казахстан в порядке надзора по ходатайствам лиц, участвующих в деле и протестам Генерального Прокурора Республики Казахстан (часть 1 </w:t>
      </w:r>
      <w:r>
        <w:rPr>
          <w:rFonts w:ascii="Times New Roman"/>
          <w:b w:val="false"/>
          <w:i w:val="false"/>
          <w:color w:val="000000"/>
          <w:sz w:val="28"/>
        </w:rPr>
        <w:t>статьи 384</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62. Раздел 1 ЭИУД 4 содержит сведения о поступлении протеста, ходатайства (дела), где заполнению подлежат реквизиты: номер производства в коллегии, первичное поступление, кем подано ходатайство (протест), обжалуемые судебные акты, язык судопроизводства, категория дела, остаток ходатайства прошлого года, номер дела прошлого производства.</w:t>
      </w:r>
      <w:r>
        <w:br/>
      </w:r>
      <w:r>
        <w:rPr>
          <w:rFonts w:ascii="Times New Roman"/>
          <w:b w:val="false"/>
          <w:i w:val="false"/>
          <w:color w:val="000000"/>
          <w:sz w:val="28"/>
        </w:rPr>
        <w:t>
</w:t>
      </w:r>
      <w:r>
        <w:rPr>
          <w:rFonts w:ascii="Times New Roman"/>
          <w:b w:val="false"/>
          <w:i w:val="false"/>
          <w:color w:val="000000"/>
          <w:sz w:val="28"/>
        </w:rPr>
        <w:t>
      63. Раздел 2 содержит сведения о рассмотрении дела в предыдущих инстанциях.</w:t>
      </w:r>
      <w:r>
        <w:br/>
      </w:r>
      <w:r>
        <w:rPr>
          <w:rFonts w:ascii="Times New Roman"/>
          <w:b w:val="false"/>
          <w:i w:val="false"/>
          <w:color w:val="000000"/>
          <w:sz w:val="28"/>
        </w:rPr>
        <w:t>
</w:t>
      </w:r>
      <w:r>
        <w:rPr>
          <w:rFonts w:ascii="Times New Roman"/>
          <w:b w:val="false"/>
          <w:i w:val="false"/>
          <w:color w:val="000000"/>
          <w:sz w:val="28"/>
        </w:rPr>
        <w:t>
      64. В разделах 2.1-2.3 отражаются сведения о рассмотрении дела в первой, апелляционной и кассационной инстанциях.</w:t>
      </w:r>
      <w:r>
        <w:br/>
      </w:r>
      <w:r>
        <w:rPr>
          <w:rFonts w:ascii="Times New Roman"/>
          <w:b w:val="false"/>
          <w:i w:val="false"/>
          <w:color w:val="000000"/>
          <w:sz w:val="28"/>
        </w:rPr>
        <w:t>
</w:t>
      </w:r>
      <w:r>
        <w:rPr>
          <w:rFonts w:ascii="Times New Roman"/>
          <w:b w:val="false"/>
          <w:i w:val="false"/>
          <w:color w:val="000000"/>
          <w:sz w:val="28"/>
        </w:rPr>
        <w:t>
      65. В разделе 3 отражаются сведения о рассмотрении дела в надзорной инстанции.</w:t>
      </w:r>
      <w:r>
        <w:br/>
      </w:r>
      <w:r>
        <w:rPr>
          <w:rFonts w:ascii="Times New Roman"/>
          <w:b w:val="false"/>
          <w:i w:val="false"/>
          <w:color w:val="000000"/>
          <w:sz w:val="28"/>
        </w:rPr>
        <w:t>
</w:t>
      </w:r>
      <w:r>
        <w:rPr>
          <w:rFonts w:ascii="Times New Roman"/>
          <w:b w:val="false"/>
          <w:i w:val="false"/>
          <w:color w:val="000000"/>
          <w:sz w:val="28"/>
        </w:rPr>
        <w:t>
      66. Раздел 4 содержит сведения о сторонах по делу.</w:t>
      </w:r>
      <w:r>
        <w:br/>
      </w:r>
      <w:r>
        <w:rPr>
          <w:rFonts w:ascii="Times New Roman"/>
          <w:b w:val="false"/>
          <w:i w:val="false"/>
          <w:color w:val="000000"/>
          <w:sz w:val="28"/>
        </w:rPr>
        <w:t>
</w:t>
      </w:r>
      <w:r>
        <w:rPr>
          <w:rFonts w:ascii="Times New Roman"/>
          <w:b w:val="false"/>
          <w:i w:val="false"/>
          <w:color w:val="000000"/>
          <w:sz w:val="28"/>
        </w:rPr>
        <w:t>
      67. Раздел 5 отражает сведения о динамике производства (предварительное рассмотрение).</w:t>
      </w:r>
      <w:r>
        <w:br/>
      </w:r>
      <w:r>
        <w:rPr>
          <w:rFonts w:ascii="Times New Roman"/>
          <w:b w:val="false"/>
          <w:i w:val="false"/>
          <w:color w:val="000000"/>
          <w:sz w:val="28"/>
        </w:rPr>
        <w:t>
</w:t>
      </w:r>
      <w:r>
        <w:rPr>
          <w:rFonts w:ascii="Times New Roman"/>
          <w:b w:val="false"/>
          <w:i w:val="false"/>
          <w:color w:val="000000"/>
          <w:sz w:val="28"/>
        </w:rPr>
        <w:t>
      68. В случае, если дело возвращалось (реквизит 5) или оставлено без рассмотрения (реквизит 6) или было отозвано на стадии предварительного рассмотрения (реквизит 8), то указывается дата и причина возврата (реквизит 7).</w:t>
      </w:r>
      <w:r>
        <w:br/>
      </w:r>
      <w:r>
        <w:rPr>
          <w:rFonts w:ascii="Times New Roman"/>
          <w:b w:val="false"/>
          <w:i w:val="false"/>
          <w:color w:val="000000"/>
          <w:sz w:val="28"/>
        </w:rPr>
        <w:t>
</w:t>
      </w:r>
      <w:r>
        <w:rPr>
          <w:rFonts w:ascii="Times New Roman"/>
          <w:b w:val="false"/>
          <w:i w:val="false"/>
          <w:color w:val="000000"/>
          <w:sz w:val="28"/>
        </w:rPr>
        <w:t>
      69. Если дело передается по подсудности, то указывается дата передачи (реквизит 9) и наименование суда (реквизит 9.1). В случае объединения указывается номер объединенного производства и дата объединения.</w:t>
      </w:r>
      <w:r>
        <w:br/>
      </w:r>
      <w:r>
        <w:rPr>
          <w:rFonts w:ascii="Times New Roman"/>
          <w:b w:val="false"/>
          <w:i w:val="false"/>
          <w:color w:val="000000"/>
          <w:sz w:val="28"/>
        </w:rPr>
        <w:t>
</w:t>
      </w:r>
      <w:r>
        <w:rPr>
          <w:rFonts w:ascii="Times New Roman"/>
          <w:b w:val="false"/>
          <w:i w:val="false"/>
          <w:color w:val="000000"/>
          <w:sz w:val="28"/>
        </w:rPr>
        <w:t>
      70. При истребовании дела в соответствии со </w:t>
      </w:r>
      <w:r>
        <w:rPr>
          <w:rFonts w:ascii="Times New Roman"/>
          <w:b w:val="false"/>
          <w:i w:val="false"/>
          <w:color w:val="000000"/>
          <w:sz w:val="28"/>
        </w:rPr>
        <w:t>статьей 387</w:t>
      </w:r>
      <w:r>
        <w:rPr>
          <w:rFonts w:ascii="Times New Roman"/>
          <w:b w:val="false"/>
          <w:i w:val="false"/>
          <w:color w:val="000000"/>
          <w:sz w:val="28"/>
        </w:rPr>
        <w:t xml:space="preserve"> ГПК РК указываются дата истребования (реквизит 11), даты напоминаний по истребованным делам (реквизит 11.1.), дата поступления дела (реквизит 12) и количество томов (реквизит 12.1.).</w:t>
      </w:r>
      <w:r>
        <w:br/>
      </w:r>
      <w:r>
        <w:rPr>
          <w:rFonts w:ascii="Times New Roman"/>
          <w:b w:val="false"/>
          <w:i w:val="false"/>
          <w:color w:val="000000"/>
          <w:sz w:val="28"/>
        </w:rPr>
        <w:t>
</w:t>
      </w:r>
      <w:r>
        <w:rPr>
          <w:rFonts w:ascii="Times New Roman"/>
          <w:b w:val="false"/>
          <w:i w:val="false"/>
          <w:color w:val="000000"/>
          <w:sz w:val="28"/>
        </w:rPr>
        <w:t>
      71. По результатам предварительного рассмотрения указывается дата принятия решения (реквизит 13) и решение (реквизит 13.1). Если дело рассмотрено с нарушением или без нарушения сроков (реквизит 14), то отмечается символьными значениями «Да» или «Нет». При необходимости заполняется реквизит 15 «Комментарии по предварительному рассмотрению».</w:t>
      </w:r>
      <w:r>
        <w:br/>
      </w:r>
      <w:r>
        <w:rPr>
          <w:rFonts w:ascii="Times New Roman"/>
          <w:b w:val="false"/>
          <w:i w:val="false"/>
          <w:color w:val="000000"/>
          <w:sz w:val="28"/>
        </w:rPr>
        <w:t>
</w:t>
      </w:r>
      <w:r>
        <w:rPr>
          <w:rFonts w:ascii="Times New Roman"/>
          <w:b w:val="false"/>
          <w:i w:val="false"/>
          <w:color w:val="000000"/>
          <w:sz w:val="28"/>
        </w:rPr>
        <w:t>
      72. Раздел 6 содержит сведения о динамике производства (пересмотр судебных актов), где указывается дата поступления в коллегию (реквизит 1), основание к пересмотру решения (реквизит 2), даты, на которые назначались (откладывались) заседания (реквизит 3), причины отложения судебных заседаний (реквизит 3.1).</w:t>
      </w:r>
      <w:r>
        <w:br/>
      </w:r>
      <w:r>
        <w:rPr>
          <w:rFonts w:ascii="Times New Roman"/>
          <w:b w:val="false"/>
          <w:i w:val="false"/>
          <w:color w:val="000000"/>
          <w:sz w:val="28"/>
        </w:rPr>
        <w:t>
</w:t>
      </w:r>
      <w:r>
        <w:rPr>
          <w:rFonts w:ascii="Times New Roman"/>
          <w:b w:val="false"/>
          <w:i w:val="false"/>
          <w:color w:val="000000"/>
          <w:sz w:val="28"/>
        </w:rPr>
        <w:t>
      73. В случае поступления протеста при пересмотре дела по ходатайству (реквизит 4), возврата дела без рассмотрения (реквизит 5), вынесения постановления об отсутствии оснований к пересмотру (отказе в пересмотре) дела по протесту или заявлению по вновь открывшимся обстоятельствам (реквизит 6), определения об отмене постановления и возобновлении надзорного производства по заявлению по вновь открывшимся обстоятельствам (реквизит 7), отзыва протеста или ходатайства (реквизит 9), оставления без рассмотрения (реквизит 11) указывается их дата.</w:t>
      </w:r>
      <w:r>
        <w:br/>
      </w:r>
      <w:r>
        <w:rPr>
          <w:rFonts w:ascii="Times New Roman"/>
          <w:b w:val="false"/>
          <w:i w:val="false"/>
          <w:color w:val="000000"/>
          <w:sz w:val="28"/>
        </w:rPr>
        <w:t>
</w:t>
      </w:r>
      <w:r>
        <w:rPr>
          <w:rFonts w:ascii="Times New Roman"/>
          <w:b w:val="false"/>
          <w:i w:val="false"/>
          <w:color w:val="000000"/>
          <w:sz w:val="28"/>
        </w:rPr>
        <w:t>
      74. Если на стадии пересмотра, согласно </w:t>
      </w:r>
      <w:r>
        <w:rPr>
          <w:rFonts w:ascii="Times New Roman"/>
          <w:b w:val="false"/>
          <w:i w:val="false"/>
          <w:color w:val="000000"/>
          <w:sz w:val="28"/>
        </w:rPr>
        <w:t>статье 395-1</w:t>
      </w:r>
      <w:r>
        <w:rPr>
          <w:rFonts w:ascii="Times New Roman"/>
          <w:b w:val="false"/>
          <w:i w:val="false"/>
          <w:color w:val="000000"/>
          <w:sz w:val="28"/>
        </w:rPr>
        <w:t xml:space="preserve"> ГПК РК отзывается протест или ходатайство, то заполняются реквизиты 8 «Отозваны на стадии пересмотра» и 10 «Кем отозван протест».</w:t>
      </w:r>
      <w:r>
        <w:br/>
      </w:r>
      <w:r>
        <w:rPr>
          <w:rFonts w:ascii="Times New Roman"/>
          <w:b w:val="false"/>
          <w:i w:val="false"/>
          <w:color w:val="000000"/>
          <w:sz w:val="28"/>
        </w:rPr>
        <w:t>
</w:t>
      </w:r>
      <w:r>
        <w:rPr>
          <w:rFonts w:ascii="Times New Roman"/>
          <w:b w:val="false"/>
          <w:i w:val="false"/>
          <w:color w:val="000000"/>
          <w:sz w:val="28"/>
        </w:rPr>
        <w:t>
      75. При объединении дел указывается номер объединенного производства (реквизит 12).</w:t>
      </w:r>
      <w:r>
        <w:br/>
      </w:r>
      <w:r>
        <w:rPr>
          <w:rFonts w:ascii="Times New Roman"/>
          <w:b w:val="false"/>
          <w:i w:val="false"/>
          <w:color w:val="000000"/>
          <w:sz w:val="28"/>
        </w:rPr>
        <w:t>
</w:t>
      </w:r>
      <w:r>
        <w:rPr>
          <w:rFonts w:ascii="Times New Roman"/>
          <w:b w:val="false"/>
          <w:i w:val="false"/>
          <w:color w:val="000000"/>
          <w:sz w:val="28"/>
        </w:rPr>
        <w:t>
      76. В реквизите «Остаток протеста или постановления о пересмотре с прошлого года» указывается символьное значение «Да» либо «Нет». Комментарии по пересмотру заполняются при необходимости.</w:t>
      </w:r>
      <w:r>
        <w:br/>
      </w:r>
      <w:r>
        <w:rPr>
          <w:rFonts w:ascii="Times New Roman"/>
          <w:b w:val="false"/>
          <w:i w:val="false"/>
          <w:color w:val="000000"/>
          <w:sz w:val="28"/>
        </w:rPr>
        <w:t>
</w:t>
      </w:r>
      <w:r>
        <w:rPr>
          <w:rFonts w:ascii="Times New Roman"/>
          <w:b w:val="false"/>
          <w:i w:val="false"/>
          <w:color w:val="000000"/>
          <w:sz w:val="28"/>
        </w:rPr>
        <w:t>
      77. В разделе 7 заполняются сведения о результатах судебного заседания, где указывается дата вынесения решения, фамилии и инициалов председательствующего судьи, судьи докладчика, судей, прокурора, секретаря судебного заседания.</w:t>
      </w:r>
      <w:r>
        <w:br/>
      </w:r>
      <w:r>
        <w:rPr>
          <w:rFonts w:ascii="Times New Roman"/>
          <w:b w:val="false"/>
          <w:i w:val="false"/>
          <w:color w:val="000000"/>
          <w:sz w:val="28"/>
        </w:rPr>
        <w:t>
</w:t>
      </w:r>
      <w:r>
        <w:rPr>
          <w:rFonts w:ascii="Times New Roman"/>
          <w:b w:val="false"/>
          <w:i w:val="false"/>
          <w:color w:val="000000"/>
          <w:sz w:val="28"/>
        </w:rPr>
        <w:t>
      78. В реквизите 3 «Решение вынесено с нарушением срока» обязательно указывается символьное значение «Да» либо «Нет».</w:t>
      </w:r>
      <w:r>
        <w:br/>
      </w:r>
      <w:r>
        <w:rPr>
          <w:rFonts w:ascii="Times New Roman"/>
          <w:b w:val="false"/>
          <w:i w:val="false"/>
          <w:color w:val="000000"/>
          <w:sz w:val="28"/>
        </w:rPr>
        <w:t>
</w:t>
      </w:r>
      <w:r>
        <w:rPr>
          <w:rFonts w:ascii="Times New Roman"/>
          <w:b w:val="false"/>
          <w:i w:val="false"/>
          <w:color w:val="000000"/>
          <w:sz w:val="28"/>
        </w:rPr>
        <w:t>
      79. В разделе 8 «Сведения о динамике производства (решение суда)» отражаются все вынесенные решения суда: постановления суда в отношении решения (определения) суда первой инстанции, в отношении постановления (определения) суда апелляционной инстанции, в отношении решения (определения) суда первой инстанции в предыдущем надзорном рассмотрении, в отношении постановления предыдущего надзорного рассмотрения, в отношении постановления кассационной инстанции, решение по ходатайству и решение по протесту, результат рассмотрения предыдущего постановления Верховного Суда Республики Казахстан и другие постановления.</w:t>
      </w:r>
      <w:r>
        <w:br/>
      </w:r>
      <w:r>
        <w:rPr>
          <w:rFonts w:ascii="Times New Roman"/>
          <w:b w:val="false"/>
          <w:i w:val="false"/>
          <w:color w:val="000000"/>
          <w:sz w:val="28"/>
        </w:rPr>
        <w:t>
</w:t>
      </w:r>
      <w:r>
        <w:rPr>
          <w:rFonts w:ascii="Times New Roman"/>
          <w:b w:val="false"/>
          <w:i w:val="false"/>
          <w:color w:val="000000"/>
          <w:sz w:val="28"/>
        </w:rPr>
        <w:t>
      80. В случае оставления иска без рассмотрения указывается его основание в реквизите 9. В реквизите 12 «Резолютивная часть» указывается вынесенное новое решение по рассмотренному гражданскому делу.</w:t>
      </w:r>
      <w:r>
        <w:br/>
      </w:r>
      <w:r>
        <w:rPr>
          <w:rFonts w:ascii="Times New Roman"/>
          <w:b w:val="false"/>
          <w:i w:val="false"/>
          <w:color w:val="000000"/>
          <w:sz w:val="28"/>
        </w:rPr>
        <w:t>
</w:t>
      </w:r>
      <w:r>
        <w:rPr>
          <w:rFonts w:ascii="Times New Roman"/>
          <w:b w:val="false"/>
          <w:i w:val="false"/>
          <w:color w:val="000000"/>
          <w:sz w:val="28"/>
        </w:rPr>
        <w:t>
      81. В разделе 9 отражаются сведения по частным определениям, вынесенных судом надзорной инстанции: дата вынесения частного определения, сущность, дата направления и адресат, дата поступления ответов и сущность ответов на частное определение.</w:t>
      </w:r>
      <w:r>
        <w:br/>
      </w:r>
      <w:r>
        <w:rPr>
          <w:rFonts w:ascii="Times New Roman"/>
          <w:b w:val="false"/>
          <w:i w:val="false"/>
          <w:color w:val="000000"/>
          <w:sz w:val="28"/>
        </w:rPr>
        <w:t>
</w:t>
      </w:r>
      <w:r>
        <w:rPr>
          <w:rFonts w:ascii="Times New Roman"/>
          <w:b w:val="false"/>
          <w:i w:val="false"/>
          <w:color w:val="000000"/>
          <w:sz w:val="28"/>
        </w:rPr>
        <w:t>
      82. В разделе 10 указываются сведения по завершению производства согласно материалам дела.</w:t>
      </w:r>
    </w:p>
    <w:bookmarkEnd w:id="36"/>
    <w:bookmarkStart w:name="z116" w:id="37"/>
    <w:p>
      <w:pPr>
        <w:spacing w:after="0"/>
        <w:ind w:left="0"/>
        <w:jc w:val="left"/>
      </w:pPr>
      <w:r>
        <w:rPr>
          <w:rFonts w:ascii="Times New Roman"/>
          <w:b/>
          <w:i w:val="false"/>
          <w:color w:val="000000"/>
        </w:rPr>
        <w:t xml:space="preserve"> 
9. Составление отчетов форм №2, №7, №7К и №9</w:t>
      </w:r>
    </w:p>
    <w:bookmarkEnd w:id="37"/>
    <w:bookmarkStart w:name="z117" w:id="38"/>
    <w:p>
      <w:pPr>
        <w:spacing w:after="0"/>
        <w:ind w:left="0"/>
        <w:jc w:val="both"/>
      </w:pPr>
      <w:r>
        <w:rPr>
          <w:rFonts w:ascii="Times New Roman"/>
          <w:b w:val="false"/>
          <w:i w:val="false"/>
          <w:color w:val="000000"/>
          <w:sz w:val="28"/>
        </w:rPr>
        <w:t>
      83. Отчеты форм №2, №7, №7К и №9 формируются на основании данных ЭИУД 1, ЭИУД 2, ЭИУД 3, ЭИУД 4 в соответствии с алгоритмом расчета показателей ЕАИАС СО РК.</w:t>
      </w:r>
      <w:r>
        <w:br/>
      </w:r>
      <w:r>
        <w:rPr>
          <w:rFonts w:ascii="Times New Roman"/>
          <w:b w:val="false"/>
          <w:i w:val="false"/>
          <w:color w:val="000000"/>
          <w:sz w:val="28"/>
        </w:rPr>
        <w:t>
</w:t>
      </w:r>
      <w:r>
        <w:rPr>
          <w:rFonts w:ascii="Times New Roman"/>
          <w:b w:val="false"/>
          <w:i w:val="false"/>
          <w:color w:val="000000"/>
          <w:sz w:val="28"/>
        </w:rPr>
        <w:t>
      84. На основании данных ЕАИАС СО РК, Комитет и его территориальные управления формируют в АИС ЕУСС Комитета отчеты форм №2, №7, №7К, и №9.</w:t>
      </w:r>
      <w:r>
        <w:br/>
      </w:r>
      <w:r>
        <w:rPr>
          <w:rFonts w:ascii="Times New Roman"/>
          <w:b w:val="false"/>
          <w:i w:val="false"/>
          <w:color w:val="000000"/>
          <w:sz w:val="28"/>
        </w:rPr>
        <w:t>
</w:t>
      </w:r>
      <w:r>
        <w:rPr>
          <w:rFonts w:ascii="Times New Roman"/>
          <w:b w:val="false"/>
          <w:i w:val="false"/>
          <w:color w:val="000000"/>
          <w:sz w:val="28"/>
        </w:rPr>
        <w:t>
      85. Отчеты форм №2, №7, №7К и №9 составляются ежеквартально, с нарастающим итогом.</w:t>
      </w:r>
      <w:r>
        <w:br/>
      </w:r>
      <w:r>
        <w:rPr>
          <w:rFonts w:ascii="Times New Roman"/>
          <w:b w:val="false"/>
          <w:i w:val="false"/>
          <w:color w:val="000000"/>
          <w:sz w:val="28"/>
        </w:rPr>
        <w:t>
</w:t>
      </w:r>
      <w:r>
        <w:rPr>
          <w:rFonts w:ascii="Times New Roman"/>
          <w:b w:val="false"/>
          <w:i w:val="false"/>
          <w:color w:val="000000"/>
          <w:sz w:val="28"/>
        </w:rPr>
        <w:t>
      86. Ежемесячные статистические данные по отчетам (далее - статистический срез) форм №2, №7, №7К и №9 территориальными управлениями Комитета подтверждаются в 15 часов 6 числа месяца, следующего за отчетным периодом.</w:t>
      </w:r>
      <w:r>
        <w:br/>
      </w:r>
      <w:r>
        <w:rPr>
          <w:rFonts w:ascii="Times New Roman"/>
          <w:b w:val="false"/>
          <w:i w:val="false"/>
          <w:color w:val="000000"/>
          <w:sz w:val="28"/>
        </w:rPr>
        <w:t>
      Сводные отчеты по республике Комитет представляет для подписания Председателю Комитета 8 числа месяца, следующего за отчетным периодом.</w:t>
      </w:r>
      <w:r>
        <w:br/>
      </w:r>
      <w:r>
        <w:rPr>
          <w:rFonts w:ascii="Times New Roman"/>
          <w:b w:val="false"/>
          <w:i w:val="false"/>
          <w:color w:val="000000"/>
          <w:sz w:val="28"/>
        </w:rPr>
        <w:t>
      Сводные отчеты после подписания, но не позднее 10 числа месяца, следующего за отчетным периодом, направляются в Департамент ВС РК.</w:t>
      </w:r>
      <w:r>
        <w:br/>
      </w:r>
      <w:r>
        <w:rPr>
          <w:rFonts w:ascii="Times New Roman"/>
          <w:b w:val="false"/>
          <w:i w:val="false"/>
          <w:color w:val="000000"/>
          <w:sz w:val="28"/>
        </w:rPr>
        <w:t>
      Сводные отчеты по областям подписываются начальниками территориальных управлений Комитета (после утверждения статистического среза Комитетом), которые обеспечивают их сохранность на местах (без направления в Комитет). При наличии расхождений между оригиналами и данными АИС ЕУСС Комитета, за основу берутся данные АИС ЕУСС Комитета, сформированные на основании данных ЕАИАС СО РК.</w:t>
      </w:r>
      <w:r>
        <w:br/>
      </w:r>
      <w:r>
        <w:rPr>
          <w:rFonts w:ascii="Times New Roman"/>
          <w:b w:val="false"/>
          <w:i w:val="false"/>
          <w:color w:val="000000"/>
          <w:sz w:val="28"/>
        </w:rPr>
        <w:t>
</w:t>
      </w:r>
      <w:r>
        <w:rPr>
          <w:rFonts w:ascii="Times New Roman"/>
          <w:b w:val="false"/>
          <w:i w:val="false"/>
          <w:color w:val="000000"/>
          <w:sz w:val="28"/>
        </w:rPr>
        <w:t>
      87. Корректировка отчетов форм №2, №7, №7К и №9, после утверждения статистического среза проводится Комитетом.</w:t>
      </w:r>
      <w:r>
        <w:br/>
      </w:r>
      <w:r>
        <w:rPr>
          <w:rFonts w:ascii="Times New Roman"/>
          <w:b w:val="false"/>
          <w:i w:val="false"/>
          <w:color w:val="000000"/>
          <w:sz w:val="28"/>
        </w:rPr>
        <w:t>
      Со дня корректировки отчета Комитетом направляется соответствующее уведомление с приложением откорректированного отчета в Департамент ВС РК в двухдневный срок.</w:t>
      </w:r>
      <w:r>
        <w:br/>
      </w:r>
      <w:r>
        <w:rPr>
          <w:rFonts w:ascii="Times New Roman"/>
          <w:b w:val="false"/>
          <w:i w:val="false"/>
          <w:color w:val="000000"/>
          <w:sz w:val="28"/>
        </w:rPr>
        <w:t>
      Примечание: Если окончание срока приходится на нерабочий день, то последним днем срока считается следующий за ним, рабочий день.</w:t>
      </w:r>
    </w:p>
    <w:bookmarkEnd w:id="38"/>
    <w:bookmarkStart w:name="z122" w:id="39"/>
    <w:p>
      <w:pPr>
        <w:spacing w:after="0"/>
        <w:ind w:left="0"/>
        <w:jc w:val="left"/>
      </w:pPr>
      <w:r>
        <w:rPr>
          <w:rFonts w:ascii="Times New Roman"/>
          <w:b/>
          <w:i w:val="false"/>
          <w:color w:val="000000"/>
        </w:rPr>
        <w:t xml:space="preserve"> 
10. Отчет формы №2 «О работе судов первой инстанции по</w:t>
      </w:r>
      <w:r>
        <w:br/>
      </w:r>
      <w:r>
        <w:rPr>
          <w:rFonts w:ascii="Times New Roman"/>
          <w:b/>
          <w:i w:val="false"/>
          <w:color w:val="000000"/>
        </w:rPr>
        <w:t>
рассмотрению гражданских дел»</w:t>
      </w:r>
    </w:p>
    <w:bookmarkEnd w:id="39"/>
    <w:bookmarkStart w:name="z123" w:id="40"/>
    <w:p>
      <w:pPr>
        <w:spacing w:after="0"/>
        <w:ind w:left="0"/>
        <w:jc w:val="both"/>
      </w:pPr>
      <w:r>
        <w:rPr>
          <w:rFonts w:ascii="Times New Roman"/>
          <w:b w:val="false"/>
          <w:i w:val="false"/>
          <w:color w:val="000000"/>
          <w:sz w:val="28"/>
        </w:rPr>
        <w:t>
      88. Данная форма отчетности отражает деятельность судов первой инстанции по рассмотрению гражданских дел и формируется на основании данных ЭИУД 1.</w:t>
      </w:r>
      <w:r>
        <w:br/>
      </w:r>
      <w:r>
        <w:rPr>
          <w:rFonts w:ascii="Times New Roman"/>
          <w:b w:val="false"/>
          <w:i w:val="false"/>
          <w:color w:val="000000"/>
          <w:sz w:val="28"/>
        </w:rPr>
        <w:t>
      Таблица А «Движение и результаты рассмотрения гражданских дел»</w:t>
      </w:r>
      <w:r>
        <w:br/>
      </w:r>
      <w:r>
        <w:rPr>
          <w:rFonts w:ascii="Times New Roman"/>
          <w:b w:val="false"/>
          <w:i w:val="false"/>
          <w:color w:val="000000"/>
          <w:sz w:val="28"/>
        </w:rPr>
        <w:t>
</w:t>
      </w:r>
      <w:r>
        <w:rPr>
          <w:rFonts w:ascii="Times New Roman"/>
          <w:b w:val="false"/>
          <w:i w:val="false"/>
          <w:color w:val="000000"/>
          <w:sz w:val="28"/>
        </w:rPr>
        <w:t>
      89. В данной таблице отражаются сведения о движениях и результатах рассмотрения гражданских дел (заявлений, материалов).</w:t>
      </w:r>
      <w:r>
        <w:br/>
      </w:r>
      <w:r>
        <w:rPr>
          <w:rFonts w:ascii="Times New Roman"/>
          <w:b w:val="false"/>
          <w:i w:val="false"/>
          <w:color w:val="000000"/>
          <w:sz w:val="28"/>
        </w:rPr>
        <w:t>
</w:t>
      </w:r>
      <w:r>
        <w:rPr>
          <w:rFonts w:ascii="Times New Roman"/>
          <w:b w:val="false"/>
          <w:i w:val="false"/>
          <w:color w:val="000000"/>
          <w:sz w:val="28"/>
        </w:rPr>
        <w:t>
      90. В таблице А отчета формы № 2 в графе 1 указывается количество неоконченных производством дел (заявлений, материалов) на начало отчетного периода (остаток). При этом остаток на начало отчетного периода по результатам работы за 1-й квартал, полугодие, 3-й квартал и год остается неизменным и должен отражать количество дел, неоконченных судом по состоянию на 1 января текущего года. В графе 2 указывается количество дел, поступивших из других судов, после отмены судебных актов, определения об оставлении без рассмотрения, решения по вновь открывшимся обстоятельствам, а также дел, выделенных в отдельное производство в отчетном периоде.</w:t>
      </w:r>
      <w:r>
        <w:br/>
      </w:r>
      <w:r>
        <w:rPr>
          <w:rFonts w:ascii="Times New Roman"/>
          <w:b w:val="false"/>
          <w:i w:val="false"/>
          <w:color w:val="000000"/>
          <w:sz w:val="28"/>
        </w:rPr>
        <w:t>
</w:t>
      </w:r>
      <w:r>
        <w:rPr>
          <w:rFonts w:ascii="Times New Roman"/>
          <w:b w:val="false"/>
          <w:i w:val="false"/>
          <w:color w:val="000000"/>
          <w:sz w:val="28"/>
        </w:rPr>
        <w:t>
      91. В графе 3 отражается количество возобновленных производств по делам, в связи с отменой первоначальных судебных актов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92. В графе 4 указывается остаток заявлений на начало отчетного периода, а в графе 5 - поступивших заявлений в отчетный период. Из граф 4 и 5 в графе 6 отражается количество заявлений, в принятии которых отказано, в графе 7 -возвращенных, в графе 8 - заявлений направленных по подсудности, в графе 9 -возбужденных дел (производств), в графе 10 отражается остаток заявлений на конец отчетного периода.</w:t>
      </w:r>
      <w:r>
        <w:br/>
      </w:r>
      <w:r>
        <w:rPr>
          <w:rFonts w:ascii="Times New Roman"/>
          <w:b w:val="false"/>
          <w:i w:val="false"/>
          <w:color w:val="000000"/>
          <w:sz w:val="28"/>
        </w:rPr>
        <w:t>
</w:t>
      </w:r>
      <w:r>
        <w:rPr>
          <w:rFonts w:ascii="Times New Roman"/>
          <w:b w:val="false"/>
          <w:i w:val="false"/>
          <w:color w:val="000000"/>
          <w:sz w:val="28"/>
        </w:rPr>
        <w:t>
      93. В графе 11 - оставленных без движения, в графе 12 - решение по которым принято с нарушением сроков </w:t>
      </w:r>
      <w:r>
        <w:rPr>
          <w:rFonts w:ascii="Times New Roman"/>
          <w:b w:val="false"/>
          <w:i w:val="false"/>
          <w:color w:val="000000"/>
          <w:sz w:val="28"/>
        </w:rPr>
        <w:t>ГПК</w:t>
      </w:r>
      <w:r>
        <w:rPr>
          <w:rFonts w:ascii="Times New Roman"/>
          <w:b w:val="false"/>
          <w:i w:val="false"/>
          <w:color w:val="000000"/>
          <w:sz w:val="28"/>
        </w:rPr>
        <w:t xml:space="preserve"> РК.</w:t>
      </w:r>
      <w:r>
        <w:br/>
      </w:r>
      <w:r>
        <w:rPr>
          <w:rFonts w:ascii="Times New Roman"/>
          <w:b w:val="false"/>
          <w:i w:val="false"/>
          <w:color w:val="000000"/>
          <w:sz w:val="28"/>
        </w:rPr>
        <w:t>
</w:t>
      </w:r>
      <w:r>
        <w:rPr>
          <w:rFonts w:ascii="Times New Roman"/>
          <w:b w:val="false"/>
          <w:i w:val="false"/>
          <w:color w:val="000000"/>
          <w:sz w:val="28"/>
        </w:rPr>
        <w:t>
      94. В графе 13 учитываются дела, рассмотренные с вынесением приказа, в графе 15 - с вынесением решения, в графе 16 - с вынесением определения, в том числе с распределением в графе 17 - удовлетворенных и частично удовлетворенных исков, в графе 18 - в удовлетворении которых отказано и графе 19 - рассмотренных заочно (</w:t>
      </w:r>
      <w:r>
        <w:rPr>
          <w:rFonts w:ascii="Times New Roman"/>
          <w:b w:val="false"/>
          <w:i w:val="false"/>
          <w:color w:val="000000"/>
          <w:sz w:val="28"/>
        </w:rPr>
        <w:t>глава 24</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95. Из графы 19 в графах 20, 21 учитываются результаты заочного рассмотрения дел - с удовлетворением (в том числе с частичным удовлетворением) иска и с отказом от иска.</w:t>
      </w:r>
      <w:r>
        <w:br/>
      </w:r>
      <w:r>
        <w:rPr>
          <w:rFonts w:ascii="Times New Roman"/>
          <w:b w:val="false"/>
          <w:i w:val="false"/>
          <w:color w:val="000000"/>
          <w:sz w:val="28"/>
        </w:rPr>
        <w:t>
</w:t>
      </w:r>
      <w:r>
        <w:rPr>
          <w:rFonts w:ascii="Times New Roman"/>
          <w:b w:val="false"/>
          <w:i w:val="false"/>
          <w:color w:val="000000"/>
          <w:sz w:val="28"/>
        </w:rPr>
        <w:t>
      96. Графа 22 учитывает отмененные заочные решения по заявлению ответчика.</w:t>
      </w:r>
      <w:r>
        <w:br/>
      </w:r>
      <w:r>
        <w:rPr>
          <w:rFonts w:ascii="Times New Roman"/>
          <w:b w:val="false"/>
          <w:i w:val="false"/>
          <w:color w:val="000000"/>
          <w:sz w:val="28"/>
        </w:rPr>
        <w:t>
</w:t>
      </w:r>
      <w:r>
        <w:rPr>
          <w:rFonts w:ascii="Times New Roman"/>
          <w:b w:val="false"/>
          <w:i w:val="false"/>
          <w:color w:val="000000"/>
          <w:sz w:val="28"/>
        </w:rPr>
        <w:t>
      97. Графа 23 учитывает количество дел, направленных по подсудности, графа 24 - рассмотренные с прекращением производства по делу с выделением в графе 25 - в связи с заключением мирового соглашения.</w:t>
      </w:r>
      <w:r>
        <w:br/>
      </w:r>
      <w:r>
        <w:rPr>
          <w:rFonts w:ascii="Times New Roman"/>
          <w:b w:val="false"/>
          <w:i w:val="false"/>
          <w:color w:val="000000"/>
          <w:sz w:val="28"/>
        </w:rPr>
        <w:t>
</w:t>
      </w:r>
      <w:r>
        <w:rPr>
          <w:rFonts w:ascii="Times New Roman"/>
          <w:b w:val="false"/>
          <w:i w:val="false"/>
          <w:color w:val="000000"/>
          <w:sz w:val="28"/>
        </w:rPr>
        <w:t>
      98. Графа 26 учитывает заявления, оставленные без рассмотрения. Общая сумма оконченных дел указывается в графе 27 и равна сумме граф 13, 15, 16, 23, 24, 26, из них оконченные дела с нарушением сроков, установленных </w:t>
      </w:r>
      <w:r>
        <w:rPr>
          <w:rFonts w:ascii="Times New Roman"/>
          <w:b w:val="false"/>
          <w:i w:val="false"/>
          <w:color w:val="000000"/>
          <w:sz w:val="28"/>
        </w:rPr>
        <w:t>ГПК</w:t>
      </w:r>
      <w:r>
        <w:rPr>
          <w:rFonts w:ascii="Times New Roman"/>
          <w:b w:val="false"/>
          <w:i w:val="false"/>
          <w:color w:val="000000"/>
          <w:sz w:val="28"/>
        </w:rPr>
        <w:t xml:space="preserve"> РК, отражаются в графе 28.</w:t>
      </w:r>
      <w:r>
        <w:br/>
      </w:r>
      <w:r>
        <w:rPr>
          <w:rFonts w:ascii="Times New Roman"/>
          <w:b w:val="false"/>
          <w:i w:val="false"/>
          <w:color w:val="000000"/>
          <w:sz w:val="28"/>
        </w:rPr>
        <w:t>
</w:t>
      </w:r>
      <w:r>
        <w:rPr>
          <w:rFonts w:ascii="Times New Roman"/>
          <w:b w:val="false"/>
          <w:i w:val="false"/>
          <w:color w:val="000000"/>
          <w:sz w:val="28"/>
        </w:rPr>
        <w:t>
      99. В графе 29 указывается остаток неоконченных дел на конец отчетного периода, в том числе с приостановлением производства по делу в отчетном периоде (с учетом прошлых лет) - в графе 30.</w:t>
      </w:r>
      <w:r>
        <w:br/>
      </w:r>
      <w:r>
        <w:rPr>
          <w:rFonts w:ascii="Times New Roman"/>
          <w:b w:val="false"/>
          <w:i w:val="false"/>
          <w:color w:val="000000"/>
          <w:sz w:val="28"/>
        </w:rPr>
        <w:t>
</w:t>
      </w:r>
      <w:r>
        <w:rPr>
          <w:rFonts w:ascii="Times New Roman"/>
          <w:b w:val="false"/>
          <w:i w:val="false"/>
          <w:color w:val="000000"/>
          <w:sz w:val="28"/>
        </w:rPr>
        <w:t>
      100. Количество вынесенных судом частных определений в отчетном периоде отражается в графе 31 с дифференциацией определений вынесенных в адрес прокурора в графе 32. В графе 33 отражается количество ответов на вынесенные судом частные определения.</w:t>
      </w:r>
      <w:r>
        <w:br/>
      </w:r>
      <w:r>
        <w:rPr>
          <w:rFonts w:ascii="Times New Roman"/>
          <w:b w:val="false"/>
          <w:i w:val="false"/>
          <w:color w:val="000000"/>
          <w:sz w:val="28"/>
        </w:rPr>
        <w:t>
</w:t>
      </w:r>
      <w:r>
        <w:rPr>
          <w:rFonts w:ascii="Times New Roman"/>
          <w:b w:val="false"/>
          <w:i w:val="false"/>
          <w:color w:val="000000"/>
          <w:sz w:val="28"/>
        </w:rPr>
        <w:t>
      101. В графе 34 указывается количество дел, объединенных в одно производство.</w:t>
      </w:r>
      <w:r>
        <w:br/>
      </w:r>
      <w:r>
        <w:rPr>
          <w:rFonts w:ascii="Times New Roman"/>
          <w:b w:val="false"/>
          <w:i w:val="false"/>
          <w:color w:val="000000"/>
          <w:sz w:val="28"/>
        </w:rPr>
        <w:t>
</w:t>
      </w:r>
      <w:r>
        <w:rPr>
          <w:rFonts w:ascii="Times New Roman"/>
          <w:b w:val="false"/>
          <w:i w:val="false"/>
          <w:color w:val="000000"/>
          <w:sz w:val="28"/>
        </w:rPr>
        <w:t>
      102. В графе 35 отражаются дела, рассмотренные с участием прокурора, когда в соответствии с </w:t>
      </w:r>
      <w:r>
        <w:rPr>
          <w:rFonts w:ascii="Times New Roman"/>
          <w:b w:val="false"/>
          <w:i w:val="false"/>
          <w:color w:val="000000"/>
          <w:sz w:val="28"/>
        </w:rPr>
        <w:t>ГПК</w:t>
      </w:r>
      <w:r>
        <w:rPr>
          <w:rFonts w:ascii="Times New Roman"/>
          <w:b w:val="false"/>
          <w:i w:val="false"/>
          <w:color w:val="000000"/>
          <w:sz w:val="28"/>
        </w:rPr>
        <w:t xml:space="preserve"> РК, необходимость участия прокурора в данном деле признана судом, а также по делам, возбужденным по инициативе прокурора, затрагивающим интересы государства, о восстановлении на работе, взыскании заработной платы, выселении гражданина из жилища без предоставления другого жилого помещения, возмещении вреда, причиненного жизни и здоровью (</w:t>
      </w:r>
      <w:r>
        <w:rPr>
          <w:rFonts w:ascii="Times New Roman"/>
          <w:b w:val="false"/>
          <w:i w:val="false"/>
          <w:color w:val="000000"/>
          <w:sz w:val="28"/>
        </w:rPr>
        <w:t>статья 55</w:t>
      </w:r>
      <w:r>
        <w:rPr>
          <w:rFonts w:ascii="Times New Roman"/>
          <w:b w:val="false"/>
          <w:i w:val="false"/>
          <w:color w:val="000000"/>
          <w:sz w:val="28"/>
        </w:rPr>
        <w:t xml:space="preserve"> ГПК РК), об оспаривании законности нормативных правовых актов (</w:t>
      </w:r>
      <w:r>
        <w:rPr>
          <w:rFonts w:ascii="Times New Roman"/>
          <w:b w:val="false"/>
          <w:i w:val="false"/>
          <w:color w:val="000000"/>
          <w:sz w:val="28"/>
        </w:rPr>
        <w:t>статья 284</w:t>
      </w:r>
      <w:r>
        <w:rPr>
          <w:rFonts w:ascii="Times New Roman"/>
          <w:b w:val="false"/>
          <w:i w:val="false"/>
          <w:color w:val="000000"/>
          <w:sz w:val="28"/>
        </w:rPr>
        <w:t xml:space="preserve"> ГПК РК), о признании гражданина безвестно отсутствующим или об объявлении гражданина умершим (</w:t>
      </w:r>
      <w:r>
        <w:rPr>
          <w:rFonts w:ascii="Times New Roman"/>
          <w:b w:val="false"/>
          <w:i w:val="false"/>
          <w:color w:val="000000"/>
          <w:sz w:val="28"/>
        </w:rPr>
        <w:t>статья 299</w:t>
      </w:r>
      <w:r>
        <w:rPr>
          <w:rFonts w:ascii="Times New Roman"/>
          <w:b w:val="false"/>
          <w:i w:val="false"/>
          <w:color w:val="000000"/>
          <w:sz w:val="28"/>
        </w:rPr>
        <w:t xml:space="preserve"> ГПК РК), о признании гражданина недееспособным, ограниченно дееспособным (</w:t>
      </w:r>
      <w:r>
        <w:rPr>
          <w:rFonts w:ascii="Times New Roman"/>
          <w:b w:val="false"/>
          <w:i w:val="false"/>
          <w:color w:val="000000"/>
          <w:sz w:val="28"/>
        </w:rPr>
        <w:t>статья 306</w:t>
      </w:r>
      <w:r>
        <w:rPr>
          <w:rFonts w:ascii="Times New Roman"/>
          <w:b w:val="false"/>
          <w:i w:val="false"/>
          <w:color w:val="000000"/>
          <w:sz w:val="28"/>
        </w:rPr>
        <w:t xml:space="preserve"> ГПК РК), об усыновлении ребенка (</w:t>
      </w:r>
      <w:r>
        <w:rPr>
          <w:rFonts w:ascii="Times New Roman"/>
          <w:b w:val="false"/>
          <w:i w:val="false"/>
          <w:color w:val="000000"/>
          <w:sz w:val="28"/>
        </w:rPr>
        <w:t>статья 317-4</w:t>
      </w:r>
      <w:r>
        <w:rPr>
          <w:rFonts w:ascii="Times New Roman"/>
          <w:b w:val="false"/>
          <w:i w:val="false"/>
          <w:color w:val="000000"/>
          <w:sz w:val="28"/>
        </w:rPr>
        <w:t xml:space="preserve"> ГПК РК), о выдворении иностранца или лица без гражданства за пределы Республики Казахстан (</w:t>
      </w:r>
      <w:r>
        <w:rPr>
          <w:rFonts w:ascii="Times New Roman"/>
          <w:b w:val="false"/>
          <w:i w:val="false"/>
          <w:color w:val="000000"/>
          <w:sz w:val="28"/>
        </w:rPr>
        <w:t>статья 317-14</w:t>
      </w:r>
      <w:r>
        <w:rPr>
          <w:rFonts w:ascii="Times New Roman"/>
          <w:b w:val="false"/>
          <w:i w:val="false"/>
          <w:color w:val="000000"/>
          <w:sz w:val="28"/>
        </w:rPr>
        <w:t xml:space="preserve"> ГПК РК), о лишении, восстановлении, ограничении родительских прав, об отобрании ребенка, об отмене усыновления (удочерения) ребенка (</w:t>
      </w:r>
      <w:r>
        <w:rPr>
          <w:rFonts w:ascii="Times New Roman"/>
          <w:b w:val="false"/>
          <w:i w:val="false"/>
          <w:color w:val="000000"/>
          <w:sz w:val="28"/>
        </w:rPr>
        <w:t>статьи 68</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xml:space="preserve"> кодекса Республики Казахстан «О браке (супружестве) и семье»).</w:t>
      </w:r>
      <w:r>
        <w:br/>
      </w:r>
      <w:r>
        <w:rPr>
          <w:rFonts w:ascii="Times New Roman"/>
          <w:b w:val="false"/>
          <w:i w:val="false"/>
          <w:color w:val="000000"/>
          <w:sz w:val="28"/>
        </w:rPr>
        <w:t>
</w:t>
      </w:r>
      <w:r>
        <w:rPr>
          <w:rFonts w:ascii="Times New Roman"/>
          <w:b w:val="false"/>
          <w:i w:val="false"/>
          <w:color w:val="000000"/>
          <w:sz w:val="28"/>
        </w:rPr>
        <w:t>
      103. В графах 36 - 40 указываются суммы, подлежащие взысканию по решению суда.</w:t>
      </w:r>
      <w:r>
        <w:br/>
      </w:r>
      <w:r>
        <w:rPr>
          <w:rFonts w:ascii="Times New Roman"/>
          <w:b w:val="false"/>
          <w:i w:val="false"/>
          <w:color w:val="000000"/>
          <w:sz w:val="28"/>
        </w:rPr>
        <w:t>
      Количество лиц, восстановленных на работе отражается в графе 41 с указанием в графах 42 и 43 сумм присужденных лицу.</w:t>
      </w:r>
      <w:r>
        <w:br/>
      </w:r>
      <w:r>
        <w:rPr>
          <w:rFonts w:ascii="Times New Roman"/>
          <w:b w:val="false"/>
          <w:i w:val="false"/>
          <w:color w:val="000000"/>
          <w:sz w:val="28"/>
        </w:rPr>
        <w:t>
</w:t>
      </w:r>
      <w:r>
        <w:rPr>
          <w:rFonts w:ascii="Times New Roman"/>
          <w:b w:val="false"/>
          <w:i w:val="false"/>
          <w:color w:val="000000"/>
          <w:sz w:val="28"/>
        </w:rPr>
        <w:t>
      104. В графах 44 указываются суммы, присужденные государству по незаконным действиям должностных лиц, 45 - предъявленные по искам о взыскании в пользу госматрезерва, 46 - присужденные в пользу госматрезерва.</w:t>
      </w:r>
      <w:r>
        <w:br/>
      </w:r>
      <w:r>
        <w:rPr>
          <w:rFonts w:ascii="Times New Roman"/>
          <w:b w:val="false"/>
          <w:i w:val="false"/>
          <w:color w:val="000000"/>
          <w:sz w:val="28"/>
        </w:rPr>
        <w:t>
</w:t>
      </w:r>
      <w:r>
        <w:rPr>
          <w:rFonts w:ascii="Times New Roman"/>
          <w:b w:val="false"/>
          <w:i w:val="false"/>
          <w:color w:val="000000"/>
          <w:sz w:val="28"/>
        </w:rPr>
        <w:t>
      105. В графах 47 и 48 отражаются дела, оконченные с применением видео-аудиофиксации и аудиофиксации.</w:t>
      </w:r>
      <w:r>
        <w:br/>
      </w:r>
      <w:r>
        <w:rPr>
          <w:rFonts w:ascii="Times New Roman"/>
          <w:b w:val="false"/>
          <w:i w:val="false"/>
          <w:color w:val="000000"/>
          <w:sz w:val="28"/>
        </w:rPr>
        <w:t>
</w:t>
      </w:r>
      <w:r>
        <w:rPr>
          <w:rFonts w:ascii="Times New Roman"/>
          <w:b w:val="false"/>
          <w:i w:val="false"/>
          <w:color w:val="000000"/>
          <w:sz w:val="28"/>
        </w:rPr>
        <w:t>
      106. В графах 49-51 указывается количество дел, рассмотренных по искам: инвалидов, в интересах несовершеннолетних, лиц женского пола, из числа оконченных дел в отчетном периоде.</w:t>
      </w:r>
      <w:r>
        <w:br/>
      </w:r>
      <w:r>
        <w:rPr>
          <w:rFonts w:ascii="Times New Roman"/>
          <w:b w:val="false"/>
          <w:i w:val="false"/>
          <w:color w:val="000000"/>
          <w:sz w:val="28"/>
        </w:rPr>
        <w:t>
</w:t>
      </w:r>
      <w:r>
        <w:rPr>
          <w:rFonts w:ascii="Times New Roman"/>
          <w:b w:val="false"/>
          <w:i w:val="false"/>
          <w:color w:val="000000"/>
          <w:sz w:val="28"/>
        </w:rPr>
        <w:t>
      107. В строках таблицы А отчета формы № 2, в соответствии с </w:t>
      </w:r>
      <w:r>
        <w:rPr>
          <w:rFonts w:ascii="Times New Roman"/>
          <w:b w:val="false"/>
          <w:i w:val="false"/>
          <w:color w:val="000000"/>
          <w:sz w:val="28"/>
        </w:rPr>
        <w:t>ГПК</w:t>
      </w:r>
      <w:r>
        <w:rPr>
          <w:rFonts w:ascii="Times New Roman"/>
          <w:b w:val="false"/>
          <w:i w:val="false"/>
          <w:color w:val="000000"/>
          <w:sz w:val="28"/>
        </w:rPr>
        <w:t xml:space="preserve"> РК предусмотрены следующие категории дел: приказного, искового, особого искового и особого производства. Данные категории являются единообразными для таблиц А, Б, В отчета формы 7, таблиц А, Б отчетов форм № 7К и № 9.</w:t>
      </w:r>
    </w:p>
    <w:bookmarkEnd w:id="40"/>
    <w:p>
      <w:pPr>
        <w:spacing w:after="0"/>
        <w:ind w:left="0"/>
        <w:jc w:val="left"/>
      </w:pPr>
      <w:r>
        <w:rPr>
          <w:rFonts w:ascii="Times New Roman"/>
          <w:b/>
          <w:i w:val="false"/>
          <w:color w:val="000000"/>
        </w:rPr>
        <w:t xml:space="preserve"> Приложение №1 к отчету формы №2</w:t>
      </w:r>
      <w:r>
        <w:br/>
      </w:r>
      <w:r>
        <w:rPr>
          <w:rFonts w:ascii="Times New Roman"/>
          <w:b/>
          <w:i w:val="false"/>
          <w:color w:val="000000"/>
        </w:rPr>
        <w:t>
«Сведения о государственной пошлине»</w:t>
      </w:r>
    </w:p>
    <w:bookmarkStart w:name="z143" w:id="41"/>
    <w:p>
      <w:pPr>
        <w:spacing w:after="0"/>
        <w:ind w:left="0"/>
        <w:jc w:val="both"/>
      </w:pPr>
      <w:r>
        <w:rPr>
          <w:rFonts w:ascii="Times New Roman"/>
          <w:b w:val="false"/>
          <w:i w:val="false"/>
          <w:color w:val="000000"/>
          <w:sz w:val="28"/>
        </w:rPr>
        <w:t>       
108. В приложении №1 к отчету формы №2 отражаются сведения о государственной пошлине.</w:t>
      </w:r>
      <w:r>
        <w:br/>
      </w:r>
      <w:r>
        <w:rPr>
          <w:rFonts w:ascii="Times New Roman"/>
          <w:b w:val="false"/>
          <w:i w:val="false"/>
          <w:color w:val="000000"/>
          <w:sz w:val="28"/>
        </w:rPr>
        <w:t>
      Сумму государственной пошлины необходимо учитывать в национальной валюте (в тысячах тенге) только по решениям суда, вступившим в законную силу в отчетном периоде.</w:t>
      </w:r>
      <w:r>
        <w:br/>
      </w:r>
      <w:r>
        <w:rPr>
          <w:rFonts w:ascii="Times New Roman"/>
          <w:b w:val="false"/>
          <w:i w:val="false"/>
          <w:color w:val="000000"/>
          <w:sz w:val="28"/>
        </w:rPr>
        <w:t>
</w:t>
      </w:r>
      <w:r>
        <w:rPr>
          <w:rFonts w:ascii="Times New Roman"/>
          <w:b w:val="false"/>
          <w:i w:val="false"/>
          <w:color w:val="000000"/>
          <w:sz w:val="28"/>
        </w:rPr>
        <w:t>
      109. В графе 1 отражается количество рассмотренных дел, по которым вынесены приказы, решения и определения (сумма граф 13, 15, 16 таблицы А формы 2).</w:t>
      </w:r>
      <w:r>
        <w:br/>
      </w:r>
      <w:r>
        <w:rPr>
          <w:rFonts w:ascii="Times New Roman"/>
          <w:b w:val="false"/>
          <w:i w:val="false"/>
          <w:color w:val="000000"/>
          <w:sz w:val="28"/>
        </w:rPr>
        <w:t>
      Сумма исковых требований при подаче заявлений отражается в графе 2.</w:t>
      </w:r>
      <w:r>
        <w:br/>
      </w:r>
      <w:r>
        <w:rPr>
          <w:rFonts w:ascii="Times New Roman"/>
          <w:b w:val="false"/>
          <w:i w:val="false"/>
          <w:color w:val="000000"/>
          <w:sz w:val="28"/>
        </w:rPr>
        <w:t>
</w:t>
      </w:r>
      <w:r>
        <w:rPr>
          <w:rFonts w:ascii="Times New Roman"/>
          <w:b w:val="false"/>
          <w:i w:val="false"/>
          <w:color w:val="000000"/>
          <w:sz w:val="28"/>
        </w:rPr>
        <w:t>
      110. В графе 3 отражается общая сумма государственной пошлины, подлежащая к уплате, из которой в графе 4 отражается сумма уплаченной государственной пошлины, в графе 5 учитывается сумма государственной пошлины, от уплаты которой заявитель освобожден согласно статье 541 Налогового кодекса.</w:t>
      </w:r>
      <w:r>
        <w:br/>
      </w:r>
      <w:r>
        <w:rPr>
          <w:rFonts w:ascii="Times New Roman"/>
          <w:b w:val="false"/>
          <w:i w:val="false"/>
          <w:color w:val="000000"/>
          <w:sz w:val="28"/>
        </w:rPr>
        <w:t>
      В том числе из графы 5 в графе 9 отражается сумма государственной пошлины по искам прокурора и в графе 11 - по всем другим искам, кроме исков органов прокуратуры.</w:t>
      </w:r>
      <w:r>
        <w:br/>
      </w:r>
      <w:r>
        <w:rPr>
          <w:rFonts w:ascii="Times New Roman"/>
          <w:b w:val="false"/>
          <w:i w:val="false"/>
          <w:color w:val="000000"/>
          <w:sz w:val="28"/>
        </w:rPr>
        <w:t>
      Показатели графы 10 «из них в интересах государства» вытекают из графы 9.</w:t>
      </w:r>
      <w:r>
        <w:br/>
      </w:r>
      <w:r>
        <w:rPr>
          <w:rFonts w:ascii="Times New Roman"/>
          <w:b w:val="false"/>
          <w:i w:val="false"/>
          <w:color w:val="000000"/>
          <w:sz w:val="28"/>
        </w:rPr>
        <w:t>
</w:t>
      </w:r>
      <w:r>
        <w:rPr>
          <w:rFonts w:ascii="Times New Roman"/>
          <w:b w:val="false"/>
          <w:i w:val="false"/>
          <w:color w:val="000000"/>
          <w:sz w:val="28"/>
        </w:rPr>
        <w:t>
      111. В графе 6 отражается сумма государственной пошлины, взысканная по решениям суда, из которой в графе 7 - сумма государственной пошлины, взысканная в доход бюджета. В графе 8 - сумма государственной пошлины, подлежащая возвращению из бюджета по решениям, определениям суда.</w:t>
      </w:r>
    </w:p>
    <w:bookmarkEnd w:id="41"/>
    <w:bookmarkStart w:name="z281" w:id="42"/>
    <w:p>
      <w:pPr>
        <w:spacing w:after="0"/>
        <w:ind w:left="0"/>
        <w:jc w:val="left"/>
      </w:pPr>
      <w:r>
        <w:rPr>
          <w:rFonts w:ascii="Times New Roman"/>
          <w:b/>
          <w:i w:val="false"/>
          <w:color w:val="000000"/>
        </w:rPr>
        <w:t xml:space="preserve"> 
Приложение №2 к отчету формы №2</w:t>
      </w:r>
    </w:p>
    <w:bookmarkEnd w:id="42"/>
    <w:bookmarkStart w:name="z147" w:id="43"/>
    <w:p>
      <w:pPr>
        <w:spacing w:after="0"/>
        <w:ind w:left="0"/>
        <w:jc w:val="both"/>
      </w:pPr>
      <w:r>
        <w:rPr>
          <w:rFonts w:ascii="Times New Roman"/>
          <w:b w:val="false"/>
          <w:i w:val="false"/>
          <w:color w:val="000000"/>
          <w:sz w:val="28"/>
        </w:rPr>
        <w:t>       
112. В приложении № 2 к отчету формы № 2 отражается работа судов по рассмотрению вопроса об определении подсудности. Приложение формируется вышестоящими инстанциями.</w:t>
      </w:r>
    </w:p>
    <w:bookmarkEnd w:id="43"/>
    <w:bookmarkStart w:name="z282" w:id="44"/>
    <w:p>
      <w:pPr>
        <w:spacing w:after="0"/>
        <w:ind w:left="0"/>
        <w:jc w:val="left"/>
      </w:pPr>
      <w:r>
        <w:rPr>
          <w:rFonts w:ascii="Times New Roman"/>
          <w:b/>
          <w:i w:val="false"/>
          <w:color w:val="000000"/>
        </w:rPr>
        <w:t xml:space="preserve"> 
Приложение № 3 «Рассмотрение заявлений по</w:t>
      </w:r>
      <w:r>
        <w:br/>
      </w:r>
      <w:r>
        <w:rPr>
          <w:rFonts w:ascii="Times New Roman"/>
          <w:b/>
          <w:i w:val="false"/>
          <w:color w:val="000000"/>
        </w:rPr>
        <w:t>
пересмотру по вновь открывшимся обстоятельствам»</w:t>
      </w:r>
    </w:p>
    <w:bookmarkEnd w:id="44"/>
    <w:bookmarkStart w:name="z148" w:id="45"/>
    <w:p>
      <w:pPr>
        <w:spacing w:after="0"/>
        <w:ind w:left="0"/>
        <w:jc w:val="both"/>
      </w:pPr>
      <w:r>
        <w:rPr>
          <w:rFonts w:ascii="Times New Roman"/>
          <w:b w:val="false"/>
          <w:i w:val="false"/>
          <w:color w:val="000000"/>
          <w:sz w:val="28"/>
        </w:rPr>
        <w:t>
      113. В приложении № 3 отчета формы №2 отражаются сведения о рассмотрении заявлений по пересмотру судебных актов по вновь открывшимся обстоятельствам.</w:t>
      </w:r>
      <w:r>
        <w:br/>
      </w:r>
      <w:r>
        <w:rPr>
          <w:rFonts w:ascii="Times New Roman"/>
          <w:b w:val="false"/>
          <w:i w:val="false"/>
          <w:color w:val="000000"/>
          <w:sz w:val="28"/>
        </w:rPr>
        <w:t>
      В графе 1 отражается остаток заявлений на начало отчетного периода. В графе 2 отражаются все поступившие заявления в отчетном периоде. В графе 3 - количество отмененных определений вышестоящим судом. В графе 4 - количество принятых к производству заявлений по вновь открывшимся обстоятельствам. В графе 5 отражается количество возвращенных заявлений о пересмотре судебных актов по вновь открывшимся обстоятельствам.</w:t>
      </w:r>
      <w:r>
        <w:br/>
      </w:r>
      <w:r>
        <w:rPr>
          <w:rFonts w:ascii="Times New Roman"/>
          <w:b w:val="false"/>
          <w:i w:val="false"/>
          <w:color w:val="000000"/>
          <w:sz w:val="28"/>
        </w:rPr>
        <w:t>
      В графах 6, 7 отражаются результаты рассмотрения. В графе 8 остаток заявлений на конец отчетного периода.</w:t>
      </w:r>
    </w:p>
    <w:bookmarkEnd w:id="45"/>
    <w:bookmarkStart w:name="z149" w:id="46"/>
    <w:p>
      <w:pPr>
        <w:spacing w:after="0"/>
        <w:ind w:left="0"/>
        <w:jc w:val="left"/>
      </w:pPr>
      <w:r>
        <w:rPr>
          <w:rFonts w:ascii="Times New Roman"/>
          <w:b/>
          <w:i w:val="false"/>
          <w:color w:val="000000"/>
        </w:rPr>
        <w:t xml:space="preserve"> 
11. Отчет формы № 7 «О работе судов апелляционной инстанции по</w:t>
      </w:r>
      <w:r>
        <w:br/>
      </w:r>
      <w:r>
        <w:rPr>
          <w:rFonts w:ascii="Times New Roman"/>
          <w:b/>
          <w:i w:val="false"/>
          <w:color w:val="000000"/>
        </w:rPr>
        <w:t>
рассмотрению гражданских дел»</w:t>
      </w:r>
    </w:p>
    <w:bookmarkEnd w:id="46"/>
    <w:bookmarkStart w:name="z150" w:id="47"/>
    <w:p>
      <w:pPr>
        <w:spacing w:after="0"/>
        <w:ind w:left="0"/>
        <w:jc w:val="both"/>
      </w:pPr>
      <w:r>
        <w:rPr>
          <w:rFonts w:ascii="Times New Roman"/>
          <w:b w:val="false"/>
          <w:i w:val="false"/>
          <w:color w:val="000000"/>
          <w:sz w:val="28"/>
        </w:rPr>
        <w:t>
      114. Данная форма отчетности отражает сведения о работе судов апелляционной инстанции по рассмотрению гражданских дел и формируется на основании данных ЭИУД 2.</w:t>
      </w:r>
    </w:p>
    <w:bookmarkEnd w:id="47"/>
    <w:bookmarkStart w:name="z283" w:id="48"/>
    <w:p>
      <w:pPr>
        <w:spacing w:after="0"/>
        <w:ind w:left="0"/>
        <w:jc w:val="left"/>
      </w:pPr>
      <w:r>
        <w:rPr>
          <w:rFonts w:ascii="Times New Roman"/>
          <w:b/>
          <w:i w:val="false"/>
          <w:color w:val="000000"/>
        </w:rPr>
        <w:t xml:space="preserve"> 
Таблица А «Движение дел в апелляционной инстанции»</w:t>
      </w:r>
    </w:p>
    <w:bookmarkEnd w:id="48"/>
    <w:bookmarkStart w:name="z151" w:id="49"/>
    <w:p>
      <w:pPr>
        <w:spacing w:after="0"/>
        <w:ind w:left="0"/>
        <w:jc w:val="both"/>
      </w:pPr>
      <w:r>
        <w:rPr>
          <w:rFonts w:ascii="Times New Roman"/>
          <w:b w:val="false"/>
          <w:i w:val="false"/>
          <w:color w:val="000000"/>
          <w:sz w:val="28"/>
        </w:rPr>
        <w:t>
      115. В таблице А отражаются данные о делах, поступивших для рассмотрения по апелляционным жалобам, протестам.</w:t>
      </w:r>
      <w:r>
        <w:br/>
      </w:r>
      <w:r>
        <w:rPr>
          <w:rFonts w:ascii="Times New Roman"/>
          <w:b w:val="false"/>
          <w:i w:val="false"/>
          <w:color w:val="000000"/>
          <w:sz w:val="28"/>
        </w:rPr>
        <w:t>
</w:t>
      </w:r>
      <w:r>
        <w:rPr>
          <w:rFonts w:ascii="Times New Roman"/>
          <w:b w:val="false"/>
          <w:i w:val="false"/>
          <w:color w:val="000000"/>
          <w:sz w:val="28"/>
        </w:rPr>
        <w:t>
      116. В графе 1 отражается остаток неоконченных дел на начало отчетного периода, в графе 2 - поступившие дела за отчетный период. Из графы 2 в графах 3, 4, 5, соответственно, отражается количество дел, поступивших по протестам, жалобам и одновременно по одному делу - по жалобе и протесту.</w:t>
      </w:r>
      <w:r>
        <w:br/>
      </w:r>
      <w:r>
        <w:rPr>
          <w:rFonts w:ascii="Times New Roman"/>
          <w:b w:val="false"/>
          <w:i w:val="false"/>
          <w:color w:val="000000"/>
          <w:sz w:val="28"/>
        </w:rPr>
        <w:t>
</w:t>
      </w:r>
      <w:r>
        <w:rPr>
          <w:rFonts w:ascii="Times New Roman"/>
          <w:b w:val="false"/>
          <w:i w:val="false"/>
          <w:color w:val="000000"/>
          <w:sz w:val="28"/>
        </w:rPr>
        <w:t>
      117. В графах 6 (из граф 1, 3), 7 (из граф 1, 4) отражается количество дел, по которым отозваны протесты, жалобы. В графах 8, 9, 10 (из граф 1, 5) отражаются дела, поступившие одновременно по жалобе и протесту, по которым отозваны жалоба или протест и соответственно движение гражданского дела в апелляционной инстанции осуществляется по протесту или жалобе, если отозвана жалоба, рассмотрение дела идет по протесту, если отозван протест, рассмотрение дела отражается по жалобе. В графе 11 отражается количество поступивших дел после отмены судебных актов вышестоящим судом.</w:t>
      </w:r>
      <w:r>
        <w:br/>
      </w:r>
      <w:r>
        <w:rPr>
          <w:rFonts w:ascii="Times New Roman"/>
          <w:b w:val="false"/>
          <w:i w:val="false"/>
          <w:color w:val="000000"/>
          <w:sz w:val="28"/>
        </w:rPr>
        <w:t>
      В графе 12 и 13 отражаются дела, прекращенные производством и возвращенные без рассмотрения.</w:t>
      </w:r>
      <w:r>
        <w:br/>
      </w:r>
      <w:r>
        <w:rPr>
          <w:rFonts w:ascii="Times New Roman"/>
          <w:b w:val="false"/>
          <w:i w:val="false"/>
          <w:color w:val="000000"/>
          <w:sz w:val="28"/>
        </w:rPr>
        <w:t>
</w:t>
      </w:r>
      <w:r>
        <w:rPr>
          <w:rFonts w:ascii="Times New Roman"/>
          <w:b w:val="false"/>
          <w:i w:val="false"/>
          <w:color w:val="000000"/>
          <w:sz w:val="28"/>
        </w:rPr>
        <w:t>
      118. Рассмотренные дела по протестам или жалобам отражаются в графах 14, 16, 18, 22, 24. В графе 26 отражается количество дел после отмены вышестоящей инстанции. В графе 30 отражается количество оконченных дел за отчетный период (из граф 12, 13, 14, 16, 18, 22, 24, 26).</w:t>
      </w:r>
      <w:r>
        <w:br/>
      </w:r>
      <w:r>
        <w:rPr>
          <w:rFonts w:ascii="Times New Roman"/>
          <w:b w:val="false"/>
          <w:i w:val="false"/>
          <w:color w:val="000000"/>
          <w:sz w:val="28"/>
        </w:rPr>
        <w:t>
</w:t>
      </w:r>
      <w:r>
        <w:rPr>
          <w:rFonts w:ascii="Times New Roman"/>
          <w:b w:val="false"/>
          <w:i w:val="false"/>
          <w:color w:val="000000"/>
          <w:sz w:val="28"/>
        </w:rPr>
        <w:t>
      119. В графе 18 отражаются рассмотренные дела, поступившие в суд одновременно по жалобе и протесту, если не отзывались ни жалоба, ни протест.</w:t>
      </w:r>
      <w:r>
        <w:br/>
      </w:r>
      <w:r>
        <w:rPr>
          <w:rFonts w:ascii="Times New Roman"/>
          <w:b w:val="false"/>
          <w:i w:val="false"/>
          <w:color w:val="000000"/>
          <w:sz w:val="28"/>
        </w:rPr>
        <w:t>
      При этом графа 19 заполняется, если одновременно удовлетворены и жалоба и протест, в графе 20 отражаются сведения, если удовлетворена жалоба, а протест оставлен без удовлетворения, в графе 21 отражаются сведения, если удовлетворен протест, а жалоба оставлена без удовлетворения.</w:t>
      </w:r>
      <w:r>
        <w:br/>
      </w:r>
      <w:r>
        <w:rPr>
          <w:rFonts w:ascii="Times New Roman"/>
          <w:b w:val="false"/>
          <w:i w:val="false"/>
          <w:color w:val="000000"/>
          <w:sz w:val="28"/>
        </w:rPr>
        <w:t>
</w:t>
      </w:r>
      <w:r>
        <w:rPr>
          <w:rFonts w:ascii="Times New Roman"/>
          <w:b w:val="false"/>
          <w:i w:val="false"/>
          <w:color w:val="000000"/>
          <w:sz w:val="28"/>
        </w:rPr>
        <w:t>
      120. В графе 22 отражаются сведения о делах, рассмотренные по протесту, из поступивших одновременно по жалобе и протесту, когда жалоба отозвана, а в графе 23 отражаются количество удовлетворенных протестов.</w:t>
      </w:r>
      <w:r>
        <w:br/>
      </w:r>
      <w:r>
        <w:rPr>
          <w:rFonts w:ascii="Times New Roman"/>
          <w:b w:val="false"/>
          <w:i w:val="false"/>
          <w:color w:val="000000"/>
          <w:sz w:val="28"/>
        </w:rPr>
        <w:t>
</w:t>
      </w:r>
      <w:r>
        <w:rPr>
          <w:rFonts w:ascii="Times New Roman"/>
          <w:b w:val="false"/>
          <w:i w:val="false"/>
          <w:color w:val="000000"/>
          <w:sz w:val="28"/>
        </w:rPr>
        <w:t>
      121. В графе 24 отражаются сведения о делах, рассмотренные по жалобе, из поступивших одновременно по жалобе и протесту, когда протест отозван, а в графе 25 отражаются количество удовлетворенных жалоб.</w:t>
      </w:r>
      <w:r>
        <w:br/>
      </w:r>
      <w:r>
        <w:rPr>
          <w:rFonts w:ascii="Times New Roman"/>
          <w:b w:val="false"/>
          <w:i w:val="false"/>
          <w:color w:val="000000"/>
          <w:sz w:val="28"/>
        </w:rPr>
        <w:t>
      Сумма граф 18, 22, 24 отражает общее количество рассмотренных гражданских дел, поступивших в апелляционную инстанцию одновременно и по жалобе и по протесту.</w:t>
      </w:r>
      <w:r>
        <w:br/>
      </w:r>
      <w:r>
        <w:rPr>
          <w:rFonts w:ascii="Times New Roman"/>
          <w:b w:val="false"/>
          <w:i w:val="false"/>
          <w:color w:val="000000"/>
          <w:sz w:val="28"/>
        </w:rPr>
        <w:t>
      Сумма граф 20, 25 отражает общее количество удовлетворенных жалоб по поступившим в апелляционную инстанцию гражданским делам одновременно и по жалобе и по протесту.</w:t>
      </w:r>
      <w:r>
        <w:br/>
      </w:r>
      <w:r>
        <w:rPr>
          <w:rFonts w:ascii="Times New Roman"/>
          <w:b w:val="false"/>
          <w:i w:val="false"/>
          <w:color w:val="000000"/>
          <w:sz w:val="28"/>
        </w:rPr>
        <w:t>
      Сумма граф 21, 23 отражает общее количество удовлетворенных протестов по поступившим в апелляционную инстанцию гражданским делам одновременно и по жалобе и по протесту.</w:t>
      </w:r>
      <w:r>
        <w:br/>
      </w:r>
      <w:r>
        <w:rPr>
          <w:rFonts w:ascii="Times New Roman"/>
          <w:b w:val="false"/>
          <w:i w:val="false"/>
          <w:color w:val="000000"/>
          <w:sz w:val="28"/>
        </w:rPr>
        <w:t>
</w:t>
      </w:r>
      <w:r>
        <w:rPr>
          <w:rFonts w:ascii="Times New Roman"/>
          <w:b w:val="false"/>
          <w:i w:val="false"/>
          <w:color w:val="000000"/>
          <w:sz w:val="28"/>
        </w:rPr>
        <w:t>
      122. В графе 31 учитываются дела, оконченные в сроки, свыше установленные </w:t>
      </w:r>
      <w:r>
        <w:rPr>
          <w:rFonts w:ascii="Times New Roman"/>
          <w:b w:val="false"/>
          <w:i w:val="false"/>
          <w:color w:val="000000"/>
          <w:sz w:val="28"/>
        </w:rPr>
        <w:t>статьей 349</w:t>
      </w:r>
      <w:r>
        <w:rPr>
          <w:rFonts w:ascii="Times New Roman"/>
          <w:b w:val="false"/>
          <w:i w:val="false"/>
          <w:color w:val="000000"/>
          <w:sz w:val="28"/>
        </w:rPr>
        <w:t xml:space="preserve"> ГПК РК. Продолжительность производства исчисляется со дня поступления дела в суд апелляционной инстанции по день вынесения постановления.</w:t>
      </w:r>
      <w:r>
        <w:br/>
      </w:r>
      <w:r>
        <w:rPr>
          <w:rFonts w:ascii="Times New Roman"/>
          <w:b w:val="false"/>
          <w:i w:val="false"/>
          <w:color w:val="000000"/>
          <w:sz w:val="28"/>
        </w:rPr>
        <w:t>
</w:t>
      </w:r>
      <w:r>
        <w:rPr>
          <w:rFonts w:ascii="Times New Roman"/>
          <w:b w:val="false"/>
          <w:i w:val="false"/>
          <w:color w:val="000000"/>
          <w:sz w:val="28"/>
        </w:rPr>
        <w:t>
      123. В графе 32 отражается остаток неоконченных дел на конец отчетного периода.</w:t>
      </w:r>
      <w:r>
        <w:br/>
      </w:r>
      <w:r>
        <w:rPr>
          <w:rFonts w:ascii="Times New Roman"/>
          <w:b w:val="false"/>
          <w:i w:val="false"/>
          <w:color w:val="000000"/>
          <w:sz w:val="28"/>
        </w:rPr>
        <w:t>
</w:t>
      </w:r>
      <w:r>
        <w:rPr>
          <w:rFonts w:ascii="Times New Roman"/>
          <w:b w:val="false"/>
          <w:i w:val="false"/>
          <w:color w:val="000000"/>
          <w:sz w:val="28"/>
        </w:rPr>
        <w:t>
      124. В графах 33, 34, 35 отражаются дела по искам инвалидов, искам, заявленным в интересах несовершеннолетних, а также по искам лиц женского пола, из числа оконченных дел.</w:t>
      </w:r>
    </w:p>
    <w:bookmarkEnd w:id="49"/>
    <w:bookmarkStart w:name="z284" w:id="50"/>
    <w:p>
      <w:pPr>
        <w:spacing w:after="0"/>
        <w:ind w:left="0"/>
        <w:jc w:val="left"/>
      </w:pPr>
      <w:r>
        <w:rPr>
          <w:rFonts w:ascii="Times New Roman"/>
          <w:b/>
          <w:i w:val="false"/>
          <w:color w:val="000000"/>
        </w:rPr>
        <w:t xml:space="preserve"> 
Таблица Б «Результаты рассмотрения дел по апелляционным </w:t>
      </w:r>
      <w:r>
        <w:br/>
      </w:r>
      <w:r>
        <w:rPr>
          <w:rFonts w:ascii="Times New Roman"/>
          <w:b/>
          <w:i w:val="false"/>
          <w:color w:val="000000"/>
        </w:rPr>
        <w:t>
жалобам и протестам»</w:t>
      </w:r>
    </w:p>
    <w:bookmarkEnd w:id="50"/>
    <w:bookmarkStart w:name="z161" w:id="51"/>
    <w:p>
      <w:pPr>
        <w:spacing w:after="0"/>
        <w:ind w:left="0"/>
        <w:jc w:val="both"/>
      </w:pPr>
      <w:r>
        <w:rPr>
          <w:rFonts w:ascii="Times New Roman"/>
          <w:b w:val="false"/>
          <w:i w:val="false"/>
          <w:color w:val="000000"/>
          <w:sz w:val="28"/>
        </w:rPr>
        <w:t>
      125. В таблице Б отражаются данные о результатах рассмотрения дел по апелляционным жалобам, протестам.</w:t>
      </w:r>
      <w:r>
        <w:br/>
      </w:r>
      <w:r>
        <w:rPr>
          <w:rFonts w:ascii="Times New Roman"/>
          <w:b w:val="false"/>
          <w:i w:val="false"/>
          <w:color w:val="000000"/>
          <w:sz w:val="28"/>
        </w:rPr>
        <w:t>
</w:t>
      </w:r>
      <w:r>
        <w:rPr>
          <w:rFonts w:ascii="Times New Roman"/>
          <w:b w:val="false"/>
          <w:i w:val="false"/>
          <w:color w:val="000000"/>
          <w:sz w:val="28"/>
        </w:rPr>
        <w:t>
126. В графе 1 отражается остаток неоконченных дел на начало отчетного периода.</w:t>
      </w:r>
      <w:r>
        <w:br/>
      </w:r>
      <w:r>
        <w:rPr>
          <w:rFonts w:ascii="Times New Roman"/>
          <w:b w:val="false"/>
          <w:i w:val="false"/>
          <w:color w:val="000000"/>
          <w:sz w:val="28"/>
        </w:rPr>
        <w:t>
</w:t>
      </w:r>
      <w:r>
        <w:rPr>
          <w:rFonts w:ascii="Times New Roman"/>
          <w:b w:val="false"/>
          <w:i w:val="false"/>
          <w:color w:val="000000"/>
          <w:sz w:val="28"/>
        </w:rPr>
        <w:t>
      127. В графе 2 указывается количество дел, поступивших за отчетный период.</w:t>
      </w:r>
      <w:r>
        <w:br/>
      </w:r>
      <w:r>
        <w:rPr>
          <w:rFonts w:ascii="Times New Roman"/>
          <w:b w:val="false"/>
          <w:i w:val="false"/>
          <w:color w:val="000000"/>
          <w:sz w:val="28"/>
        </w:rPr>
        <w:t>
</w:t>
      </w:r>
      <w:r>
        <w:rPr>
          <w:rFonts w:ascii="Times New Roman"/>
          <w:b w:val="false"/>
          <w:i w:val="false"/>
          <w:color w:val="000000"/>
          <w:sz w:val="28"/>
        </w:rPr>
        <w:t>
      128. В графе 3 указывается количество возобновленных апелляционных производств после отмены первоначального судебного акта по вновь открывшимся обстоятельствам, в графе 4 - количество отмененных определений вышестоящим судом.</w:t>
      </w:r>
      <w:r>
        <w:br/>
      </w:r>
      <w:r>
        <w:rPr>
          <w:rFonts w:ascii="Times New Roman"/>
          <w:b w:val="false"/>
          <w:i w:val="false"/>
          <w:color w:val="000000"/>
          <w:sz w:val="28"/>
        </w:rPr>
        <w:t>
</w:t>
      </w:r>
      <w:r>
        <w:rPr>
          <w:rFonts w:ascii="Times New Roman"/>
          <w:b w:val="false"/>
          <w:i w:val="false"/>
          <w:color w:val="000000"/>
          <w:sz w:val="28"/>
        </w:rPr>
        <w:t>
      129. В графе 5 отражается количество прекращенных дел производством, в том числе по отозванным апелляционным жалобам и протестам - в графе 6.</w:t>
      </w:r>
      <w:r>
        <w:br/>
      </w:r>
      <w:r>
        <w:rPr>
          <w:rFonts w:ascii="Times New Roman"/>
          <w:b w:val="false"/>
          <w:i w:val="false"/>
          <w:color w:val="000000"/>
          <w:sz w:val="28"/>
        </w:rPr>
        <w:t>
</w:t>
      </w:r>
      <w:r>
        <w:rPr>
          <w:rFonts w:ascii="Times New Roman"/>
          <w:b w:val="false"/>
          <w:i w:val="false"/>
          <w:color w:val="000000"/>
          <w:sz w:val="28"/>
        </w:rPr>
        <w:t>
      130. В графе 7 указывается количество дел, возвращенных без рассмотрения, в графе 8 - количество решений, оставленных без изменения.</w:t>
      </w:r>
      <w:r>
        <w:br/>
      </w:r>
      <w:r>
        <w:rPr>
          <w:rFonts w:ascii="Times New Roman"/>
          <w:b w:val="false"/>
          <w:i w:val="false"/>
          <w:color w:val="000000"/>
          <w:sz w:val="28"/>
        </w:rPr>
        <w:t>
</w:t>
      </w:r>
      <w:r>
        <w:rPr>
          <w:rFonts w:ascii="Times New Roman"/>
          <w:b w:val="false"/>
          <w:i w:val="false"/>
          <w:color w:val="000000"/>
          <w:sz w:val="28"/>
        </w:rPr>
        <w:t>
      131. В графе 9 отражается количество дел после отмены вышестоящей инстанции, 10 - общее количество отмененных решений, в том числе, отмененные решения суда первой инстанции полностью отражаются в графе 11, в части - в графе 12, по жалобе - в графе 13, одновременно по жалобе и протесту - в графе 14.</w:t>
      </w:r>
      <w:r>
        <w:br/>
      </w:r>
      <w:r>
        <w:rPr>
          <w:rFonts w:ascii="Times New Roman"/>
          <w:b w:val="false"/>
          <w:i w:val="false"/>
          <w:color w:val="000000"/>
          <w:sz w:val="28"/>
        </w:rPr>
        <w:t>
</w:t>
      </w:r>
      <w:r>
        <w:rPr>
          <w:rFonts w:ascii="Times New Roman"/>
          <w:b w:val="false"/>
          <w:i w:val="false"/>
          <w:color w:val="000000"/>
          <w:sz w:val="28"/>
        </w:rPr>
        <w:t>
      132. Количество отмененных решений по протесту прокурора - учитываются в графе 15, в том числе с полным удовлетворением доводов протеста прокурора - в графе 16 и с частичным удовлетворением протеста - в графе 17.</w:t>
      </w:r>
      <w:r>
        <w:br/>
      </w:r>
      <w:r>
        <w:rPr>
          <w:rFonts w:ascii="Times New Roman"/>
          <w:b w:val="false"/>
          <w:i w:val="false"/>
          <w:color w:val="000000"/>
          <w:sz w:val="28"/>
        </w:rPr>
        <w:t>
</w:t>
      </w:r>
      <w:r>
        <w:rPr>
          <w:rFonts w:ascii="Times New Roman"/>
          <w:b w:val="false"/>
          <w:i w:val="false"/>
          <w:color w:val="000000"/>
          <w:sz w:val="28"/>
        </w:rPr>
        <w:t>
      133. С направлением дела на новое рассмотрение - в графе 18, в графе 19 -с вынесением нового решения, в графе 20 - с оставлением заявления без рассмотрения.</w:t>
      </w:r>
      <w:r>
        <w:br/>
      </w:r>
      <w:r>
        <w:rPr>
          <w:rFonts w:ascii="Times New Roman"/>
          <w:b w:val="false"/>
          <w:i w:val="false"/>
          <w:color w:val="000000"/>
          <w:sz w:val="28"/>
        </w:rPr>
        <w:t>
</w:t>
      </w:r>
      <w:r>
        <w:rPr>
          <w:rFonts w:ascii="Times New Roman"/>
          <w:b w:val="false"/>
          <w:i w:val="false"/>
          <w:color w:val="000000"/>
          <w:sz w:val="28"/>
        </w:rPr>
        <w:t>
      134. В графе 21 - с прекращением производства по делу, в том числе в графе 22 - с утверждением мирового соглашения, в графе 23 - с отказом от иска.</w:t>
      </w:r>
      <w:r>
        <w:br/>
      </w:r>
      <w:r>
        <w:rPr>
          <w:rFonts w:ascii="Times New Roman"/>
          <w:b w:val="false"/>
          <w:i w:val="false"/>
          <w:color w:val="000000"/>
          <w:sz w:val="28"/>
        </w:rPr>
        <w:t>
</w:t>
      </w:r>
      <w:r>
        <w:rPr>
          <w:rFonts w:ascii="Times New Roman"/>
          <w:b w:val="false"/>
          <w:i w:val="false"/>
          <w:color w:val="000000"/>
          <w:sz w:val="28"/>
        </w:rPr>
        <w:t>
      135. В графе 24 отражаются количество отмененных решений в связи с неправильным определением и выяснением круга обстоятельств, имеющих значение для дела; в графе 25 - в связи с недоказанностью установленных судом первой инстанции обстоятельств, имеющих значение для дела; в графе 26 - в связи с несоответствием выводов суда первой инстанции, изложенных в решении, обстоятельствам дела; в графе 27 - в связи с нарушением или неправильным применением норм материального или норм процессуального права (</w:t>
      </w:r>
      <w:r>
        <w:rPr>
          <w:rFonts w:ascii="Times New Roman"/>
          <w:b w:val="false"/>
          <w:i w:val="false"/>
          <w:color w:val="000000"/>
          <w:sz w:val="28"/>
        </w:rPr>
        <w:t>статья 364</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136. Измененные апелляционной инстанцией решения указываются в графе 28, из них в графе 29 отражаются измененные решения суда первой инстанции по жалобе, в графе 30 - одновременно по жалобе и протесту.</w:t>
      </w:r>
      <w:r>
        <w:br/>
      </w:r>
      <w:r>
        <w:rPr>
          <w:rFonts w:ascii="Times New Roman"/>
          <w:b w:val="false"/>
          <w:i w:val="false"/>
          <w:color w:val="000000"/>
          <w:sz w:val="28"/>
        </w:rPr>
        <w:t>
</w:t>
      </w:r>
      <w:r>
        <w:rPr>
          <w:rFonts w:ascii="Times New Roman"/>
          <w:b w:val="false"/>
          <w:i w:val="false"/>
          <w:color w:val="000000"/>
          <w:sz w:val="28"/>
        </w:rPr>
        <w:t>
      137. Количество измененных решений по протесту прокурора отражается в графе 31, в том числе с полным удовлетворением доводов протеста прокурора - в графе 32 и с частичным удовлетворением протеста - в графе 33.</w:t>
      </w:r>
      <w:r>
        <w:br/>
      </w:r>
      <w:r>
        <w:rPr>
          <w:rFonts w:ascii="Times New Roman"/>
          <w:b w:val="false"/>
          <w:i w:val="false"/>
          <w:color w:val="000000"/>
          <w:sz w:val="28"/>
        </w:rPr>
        <w:t>
</w:t>
      </w:r>
      <w:r>
        <w:rPr>
          <w:rFonts w:ascii="Times New Roman"/>
          <w:b w:val="false"/>
          <w:i w:val="false"/>
          <w:color w:val="000000"/>
          <w:sz w:val="28"/>
        </w:rPr>
        <w:t>
      138. Общее количество дел, оконченных в отчетном периоде, отражаются в графе 34, в том числе оконченных в сроки свыше установленных </w:t>
      </w:r>
      <w:r>
        <w:rPr>
          <w:rFonts w:ascii="Times New Roman"/>
          <w:b w:val="false"/>
          <w:i w:val="false"/>
          <w:color w:val="000000"/>
          <w:sz w:val="28"/>
        </w:rPr>
        <w:t>статьей 349</w:t>
      </w:r>
      <w:r>
        <w:rPr>
          <w:rFonts w:ascii="Times New Roman"/>
          <w:b w:val="false"/>
          <w:i w:val="false"/>
          <w:color w:val="000000"/>
          <w:sz w:val="28"/>
        </w:rPr>
        <w:t xml:space="preserve"> ГПК РК - в графе 35.</w:t>
      </w:r>
      <w:r>
        <w:br/>
      </w:r>
      <w:r>
        <w:rPr>
          <w:rFonts w:ascii="Times New Roman"/>
          <w:b w:val="false"/>
          <w:i w:val="false"/>
          <w:color w:val="000000"/>
          <w:sz w:val="28"/>
        </w:rPr>
        <w:t>
</w:t>
      </w:r>
      <w:r>
        <w:rPr>
          <w:rFonts w:ascii="Times New Roman"/>
          <w:b w:val="false"/>
          <w:i w:val="false"/>
          <w:color w:val="000000"/>
          <w:sz w:val="28"/>
        </w:rPr>
        <w:t>
      139. В графе 36 отражается количество вынесенных частных определений, в графе 37 - количество поступивших по ним ответов.</w:t>
      </w:r>
      <w:r>
        <w:br/>
      </w:r>
      <w:r>
        <w:rPr>
          <w:rFonts w:ascii="Times New Roman"/>
          <w:b w:val="false"/>
          <w:i w:val="false"/>
          <w:color w:val="000000"/>
          <w:sz w:val="28"/>
        </w:rPr>
        <w:t>
</w:t>
      </w:r>
      <w:r>
        <w:rPr>
          <w:rFonts w:ascii="Times New Roman"/>
          <w:b w:val="false"/>
          <w:i w:val="false"/>
          <w:color w:val="000000"/>
          <w:sz w:val="28"/>
        </w:rPr>
        <w:t>
      140. В графе 38 отражается остаток неоконченных дел на конец отчетного периода.</w:t>
      </w:r>
      <w:r>
        <w:br/>
      </w:r>
      <w:r>
        <w:rPr>
          <w:rFonts w:ascii="Times New Roman"/>
          <w:b w:val="false"/>
          <w:i w:val="false"/>
          <w:color w:val="000000"/>
          <w:sz w:val="28"/>
        </w:rPr>
        <w:t>
</w:t>
      </w:r>
      <w:r>
        <w:rPr>
          <w:rFonts w:ascii="Times New Roman"/>
          <w:b w:val="false"/>
          <w:i w:val="false"/>
          <w:color w:val="000000"/>
          <w:sz w:val="28"/>
        </w:rPr>
        <w:t>
      141. В графах 39, 40, 41 отражаются дела по искам инвалидов, искам, заявленным в интересах несовершеннолетних, а также по искам лиц женского пола, из числа оконченных дел.</w:t>
      </w:r>
      <w:r>
        <w:br/>
      </w:r>
      <w:r>
        <w:rPr>
          <w:rFonts w:ascii="Times New Roman"/>
          <w:b w:val="false"/>
          <w:i w:val="false"/>
          <w:color w:val="000000"/>
          <w:sz w:val="28"/>
        </w:rPr>
        <w:t>
</w:t>
      </w:r>
      <w:r>
        <w:rPr>
          <w:rFonts w:ascii="Times New Roman"/>
          <w:b w:val="false"/>
          <w:i w:val="false"/>
          <w:color w:val="000000"/>
          <w:sz w:val="28"/>
        </w:rPr>
        <w:t>
      142. В случае поступления дела одновременно по жалобе и протесту и отзывом протеста в данной таблице отражаются результаты рассмотрения дел по жалобе. Аналогично в случае отзыва жалобы - результаты рассмотрения дела отражаются по протесту.</w:t>
      </w:r>
    </w:p>
    <w:bookmarkEnd w:id="51"/>
    <w:bookmarkStart w:name="z285" w:id="52"/>
    <w:p>
      <w:pPr>
        <w:spacing w:after="0"/>
        <w:ind w:left="0"/>
        <w:jc w:val="left"/>
      </w:pPr>
      <w:r>
        <w:rPr>
          <w:rFonts w:ascii="Times New Roman"/>
          <w:b/>
          <w:i w:val="false"/>
          <w:color w:val="000000"/>
        </w:rPr>
        <w:t xml:space="preserve"> 
Таблица В «Результаты рассмотрения дел по частным жалобам </w:t>
      </w:r>
      <w:r>
        <w:br/>
      </w:r>
      <w:r>
        <w:rPr>
          <w:rFonts w:ascii="Times New Roman"/>
          <w:b/>
          <w:i w:val="false"/>
          <w:color w:val="000000"/>
        </w:rPr>
        <w:t>
и протестам»</w:t>
      </w:r>
    </w:p>
    <w:bookmarkEnd w:id="52"/>
    <w:bookmarkStart w:name="z179" w:id="53"/>
    <w:p>
      <w:pPr>
        <w:spacing w:after="0"/>
        <w:ind w:left="0"/>
        <w:jc w:val="both"/>
      </w:pPr>
      <w:r>
        <w:rPr>
          <w:rFonts w:ascii="Times New Roman"/>
          <w:b w:val="false"/>
          <w:i w:val="false"/>
          <w:color w:val="000000"/>
          <w:sz w:val="28"/>
        </w:rPr>
        <w:t>
      143. В таблице В отражаются данные о результатах рассмотрения дел по частным жалобам, протестам.</w:t>
      </w:r>
      <w:r>
        <w:br/>
      </w:r>
      <w:r>
        <w:rPr>
          <w:rFonts w:ascii="Times New Roman"/>
          <w:b w:val="false"/>
          <w:i w:val="false"/>
          <w:color w:val="000000"/>
          <w:sz w:val="28"/>
        </w:rPr>
        <w:t>
</w:t>
      </w:r>
      <w:r>
        <w:rPr>
          <w:rFonts w:ascii="Times New Roman"/>
          <w:b w:val="false"/>
          <w:i w:val="false"/>
          <w:color w:val="000000"/>
          <w:sz w:val="28"/>
        </w:rPr>
        <w:t>
      144. В графе 1 отражается остаток неоконченных дел по частным жалобам и протестам на начало отчетного периода.</w:t>
      </w:r>
      <w:r>
        <w:br/>
      </w:r>
      <w:r>
        <w:rPr>
          <w:rFonts w:ascii="Times New Roman"/>
          <w:b w:val="false"/>
          <w:i w:val="false"/>
          <w:color w:val="000000"/>
          <w:sz w:val="28"/>
        </w:rPr>
        <w:t>
</w:t>
      </w:r>
      <w:r>
        <w:rPr>
          <w:rFonts w:ascii="Times New Roman"/>
          <w:b w:val="false"/>
          <w:i w:val="false"/>
          <w:color w:val="000000"/>
          <w:sz w:val="28"/>
        </w:rPr>
        <w:t>
      145. В графе 2 указывается количество дел, поступивших за отчетный период.</w:t>
      </w:r>
      <w:r>
        <w:br/>
      </w:r>
      <w:r>
        <w:rPr>
          <w:rFonts w:ascii="Times New Roman"/>
          <w:b w:val="false"/>
          <w:i w:val="false"/>
          <w:color w:val="000000"/>
          <w:sz w:val="28"/>
        </w:rPr>
        <w:t>
</w:t>
      </w:r>
      <w:r>
        <w:rPr>
          <w:rFonts w:ascii="Times New Roman"/>
          <w:b w:val="false"/>
          <w:i w:val="false"/>
          <w:color w:val="000000"/>
          <w:sz w:val="28"/>
        </w:rPr>
        <w:t>
      146. Количество возобновленных производств после отмены первоначального судебного акта по вновь открывшимся обстоятельствам отражается в графе 3, в графе 4 - количество отмененных определений вышестоящим судом.</w:t>
      </w:r>
      <w:r>
        <w:br/>
      </w:r>
      <w:r>
        <w:rPr>
          <w:rFonts w:ascii="Times New Roman"/>
          <w:b w:val="false"/>
          <w:i w:val="false"/>
          <w:color w:val="000000"/>
          <w:sz w:val="28"/>
        </w:rPr>
        <w:t>
</w:t>
      </w:r>
      <w:r>
        <w:rPr>
          <w:rFonts w:ascii="Times New Roman"/>
          <w:b w:val="false"/>
          <w:i w:val="false"/>
          <w:color w:val="000000"/>
          <w:sz w:val="28"/>
        </w:rPr>
        <w:t>
      147. В графе 5 отражается количество прекращенных дел производством, в том числе по отозванным частным жалобам и протестам - в графе 6.</w:t>
      </w:r>
      <w:r>
        <w:br/>
      </w:r>
      <w:r>
        <w:rPr>
          <w:rFonts w:ascii="Times New Roman"/>
          <w:b w:val="false"/>
          <w:i w:val="false"/>
          <w:color w:val="000000"/>
          <w:sz w:val="28"/>
        </w:rPr>
        <w:t>
</w:t>
      </w:r>
      <w:r>
        <w:rPr>
          <w:rFonts w:ascii="Times New Roman"/>
          <w:b w:val="false"/>
          <w:i w:val="false"/>
          <w:color w:val="000000"/>
          <w:sz w:val="28"/>
        </w:rPr>
        <w:t>
      148. В графе 7 указывается количество дел, возвращенных без рассмотрения, в графе 8 - количество определений, оставленных без изменения.</w:t>
      </w:r>
      <w:r>
        <w:br/>
      </w:r>
      <w:r>
        <w:rPr>
          <w:rFonts w:ascii="Times New Roman"/>
          <w:b w:val="false"/>
          <w:i w:val="false"/>
          <w:color w:val="000000"/>
          <w:sz w:val="28"/>
        </w:rPr>
        <w:t>
</w:t>
      </w:r>
      <w:r>
        <w:rPr>
          <w:rFonts w:ascii="Times New Roman"/>
          <w:b w:val="false"/>
          <w:i w:val="false"/>
          <w:color w:val="000000"/>
          <w:sz w:val="28"/>
        </w:rPr>
        <w:t>
      149. В графе 9 отражается количество рассмотренных дел после отмены вышестоящей инстанцией, 10 - общее количество отмененных определений, в том числе, полностью - в графе 11, в части - в графе 12, по жалобе - в графе 13, одновременно по жалобе и протесту - в графе 14.</w:t>
      </w:r>
      <w:r>
        <w:br/>
      </w:r>
      <w:r>
        <w:rPr>
          <w:rFonts w:ascii="Times New Roman"/>
          <w:b w:val="false"/>
          <w:i w:val="false"/>
          <w:color w:val="000000"/>
          <w:sz w:val="28"/>
        </w:rPr>
        <w:t>
</w:t>
      </w:r>
      <w:r>
        <w:rPr>
          <w:rFonts w:ascii="Times New Roman"/>
          <w:b w:val="false"/>
          <w:i w:val="false"/>
          <w:color w:val="000000"/>
          <w:sz w:val="28"/>
        </w:rPr>
        <w:t>
      150. Количество отмененных определений по протесту прокурора отражается в графе 15, в том числе с полным удовлетворением доводов протеста прокурора - в графе 16 и с частичным удовлетворением протеста - в графе 17.</w:t>
      </w:r>
      <w:r>
        <w:br/>
      </w:r>
      <w:r>
        <w:rPr>
          <w:rFonts w:ascii="Times New Roman"/>
          <w:b w:val="false"/>
          <w:i w:val="false"/>
          <w:color w:val="000000"/>
          <w:sz w:val="28"/>
        </w:rPr>
        <w:t>
</w:t>
      </w:r>
      <w:r>
        <w:rPr>
          <w:rFonts w:ascii="Times New Roman"/>
          <w:b w:val="false"/>
          <w:i w:val="false"/>
          <w:color w:val="000000"/>
          <w:sz w:val="28"/>
        </w:rPr>
        <w:t>
      151. С направлением дела на новое рассмотрение в графе 18, в графе 19 - с вынесением нового решения, в графе 20 - с оставлением заявления без рассмотрения.</w:t>
      </w:r>
      <w:r>
        <w:br/>
      </w:r>
      <w:r>
        <w:rPr>
          <w:rFonts w:ascii="Times New Roman"/>
          <w:b w:val="false"/>
          <w:i w:val="false"/>
          <w:color w:val="000000"/>
          <w:sz w:val="28"/>
        </w:rPr>
        <w:t>
</w:t>
      </w:r>
      <w:r>
        <w:rPr>
          <w:rFonts w:ascii="Times New Roman"/>
          <w:b w:val="false"/>
          <w:i w:val="false"/>
          <w:color w:val="000000"/>
          <w:sz w:val="28"/>
        </w:rPr>
        <w:t>
      152. В графе 21 - с прекращением производства по делу, в том числе в графе 22 - с утверждением мирового соглашения, в графе 23 - с отказом от иска. В графе 24 отражается количество определений с разрешением вопроса по существу.</w:t>
      </w:r>
      <w:r>
        <w:br/>
      </w:r>
      <w:r>
        <w:rPr>
          <w:rFonts w:ascii="Times New Roman"/>
          <w:b w:val="false"/>
          <w:i w:val="false"/>
          <w:color w:val="000000"/>
          <w:sz w:val="28"/>
        </w:rPr>
        <w:t>
</w:t>
      </w:r>
      <w:r>
        <w:rPr>
          <w:rFonts w:ascii="Times New Roman"/>
          <w:b w:val="false"/>
          <w:i w:val="false"/>
          <w:color w:val="000000"/>
          <w:sz w:val="28"/>
        </w:rPr>
        <w:t>
      153. В графе 25 - отражается количество измененных определений, в том числе в графе 26 - по жалобам, в графе 27 - одновременно по жалобам и протестам, в графе 28 - измененных по протесту прокурора, с разбивкой в графах 29 и 30 - с полным удовлетворением и частичным удовлетворением доводов протеста.</w:t>
      </w:r>
      <w:r>
        <w:br/>
      </w:r>
      <w:r>
        <w:rPr>
          <w:rFonts w:ascii="Times New Roman"/>
          <w:b w:val="false"/>
          <w:i w:val="false"/>
          <w:color w:val="000000"/>
          <w:sz w:val="28"/>
        </w:rPr>
        <w:t>
</w:t>
      </w:r>
      <w:r>
        <w:rPr>
          <w:rFonts w:ascii="Times New Roman"/>
          <w:b w:val="false"/>
          <w:i w:val="false"/>
          <w:color w:val="000000"/>
          <w:sz w:val="28"/>
        </w:rPr>
        <w:t>
      154. В графе 31 отражается количество дел, оконченных в отчетном периоде (сумма граф 5, 7, 8, 9, 10, 25), из которой в графе 32 - с нарушением сроков, установленных ГПК РК.</w:t>
      </w:r>
      <w:r>
        <w:br/>
      </w:r>
      <w:r>
        <w:rPr>
          <w:rFonts w:ascii="Times New Roman"/>
          <w:b w:val="false"/>
          <w:i w:val="false"/>
          <w:color w:val="000000"/>
          <w:sz w:val="28"/>
        </w:rPr>
        <w:t>
</w:t>
      </w:r>
      <w:r>
        <w:rPr>
          <w:rFonts w:ascii="Times New Roman"/>
          <w:b w:val="false"/>
          <w:i w:val="false"/>
          <w:color w:val="000000"/>
          <w:sz w:val="28"/>
        </w:rPr>
        <w:t>
      155. Количество вынесенных частных определений отражается в графе 33, в графе 34 - количество поступивших по ним ответов.</w:t>
      </w:r>
      <w:r>
        <w:br/>
      </w:r>
      <w:r>
        <w:rPr>
          <w:rFonts w:ascii="Times New Roman"/>
          <w:b w:val="false"/>
          <w:i w:val="false"/>
          <w:color w:val="000000"/>
          <w:sz w:val="28"/>
        </w:rPr>
        <w:t>
</w:t>
      </w:r>
      <w:r>
        <w:rPr>
          <w:rFonts w:ascii="Times New Roman"/>
          <w:b w:val="false"/>
          <w:i w:val="false"/>
          <w:color w:val="000000"/>
          <w:sz w:val="28"/>
        </w:rPr>
        <w:t>
      156. В графе 35 отражается остаток неоконченных дел на конец отчетного периода.</w:t>
      </w:r>
      <w:r>
        <w:br/>
      </w:r>
      <w:r>
        <w:rPr>
          <w:rFonts w:ascii="Times New Roman"/>
          <w:b w:val="false"/>
          <w:i w:val="false"/>
          <w:color w:val="000000"/>
          <w:sz w:val="28"/>
        </w:rPr>
        <w:t>
</w:t>
      </w:r>
      <w:r>
        <w:rPr>
          <w:rFonts w:ascii="Times New Roman"/>
          <w:b w:val="false"/>
          <w:i w:val="false"/>
          <w:color w:val="000000"/>
          <w:sz w:val="28"/>
        </w:rPr>
        <w:t>
      157. В графах 36, 37, 38 отражаются дела по искам инвалидов, искам, заявленным в интересах несовершеннолетних, а также по искам лиц женского пола, из числа оконченных дел.</w:t>
      </w:r>
      <w:r>
        <w:br/>
      </w:r>
      <w:r>
        <w:rPr>
          <w:rFonts w:ascii="Times New Roman"/>
          <w:b w:val="false"/>
          <w:i w:val="false"/>
          <w:color w:val="000000"/>
          <w:sz w:val="28"/>
        </w:rPr>
        <w:t>
</w:t>
      </w:r>
      <w:r>
        <w:rPr>
          <w:rFonts w:ascii="Times New Roman"/>
          <w:b w:val="false"/>
          <w:i w:val="false"/>
          <w:color w:val="000000"/>
          <w:sz w:val="28"/>
        </w:rPr>
        <w:t>
      158. В случае поступления дела одновременно по жалобе и протесту и отзывом протеста в данной таблице отражаются результаты рассмотрения дел по жалобе. Аналогично в случае отзыва жалобы - результаты рассмотрения дела отражаются по протесту.</w:t>
      </w:r>
    </w:p>
    <w:bookmarkEnd w:id="53"/>
    <w:bookmarkStart w:name="z286" w:id="54"/>
    <w:p>
      <w:pPr>
        <w:spacing w:after="0"/>
        <w:ind w:left="0"/>
        <w:jc w:val="left"/>
      </w:pPr>
      <w:r>
        <w:rPr>
          <w:rFonts w:ascii="Times New Roman"/>
          <w:b/>
          <w:i w:val="false"/>
          <w:color w:val="000000"/>
        </w:rPr>
        <w:t xml:space="preserve"> 
Приложение «Сведения о рассмотрении заявлений по пересмотру</w:t>
      </w:r>
      <w:r>
        <w:br/>
      </w:r>
      <w:r>
        <w:rPr>
          <w:rFonts w:ascii="Times New Roman"/>
          <w:b/>
          <w:i w:val="false"/>
          <w:color w:val="000000"/>
        </w:rPr>
        <w:t>
судебных актов по вновь открывшимся обстоятельствам»</w:t>
      </w:r>
    </w:p>
    <w:bookmarkEnd w:id="54"/>
    <w:bookmarkStart w:name="z195" w:id="55"/>
    <w:p>
      <w:pPr>
        <w:spacing w:after="0"/>
        <w:ind w:left="0"/>
        <w:jc w:val="both"/>
      </w:pPr>
      <w:r>
        <w:rPr>
          <w:rFonts w:ascii="Times New Roman"/>
          <w:b w:val="false"/>
          <w:i w:val="false"/>
          <w:color w:val="000000"/>
          <w:sz w:val="28"/>
        </w:rPr>
        <w:t>
      159. В приложении отражаются сведения о рассмотрении заявлений по пересмотру судебных актов по вновь открывшимся обстоятельствам.</w:t>
      </w:r>
      <w:r>
        <w:br/>
      </w:r>
      <w:r>
        <w:rPr>
          <w:rFonts w:ascii="Times New Roman"/>
          <w:b w:val="false"/>
          <w:i w:val="false"/>
          <w:color w:val="000000"/>
          <w:sz w:val="28"/>
        </w:rPr>
        <w:t>
      В графе 1 отражается остаток заявлений на начало отчетного периода. В графе 2 отражаются все поступившие заявления в отчетном периоде. В графе 3 - количество отмененных определений вышестоящим судом. В графе 4 - количество возвращенных заявлений о пересмотре судебных актов по вновь открывшимся обстоятельствам. В графе 5 отражаются принятые к производству заявления по вновь открывшимся обстоятельствам.</w:t>
      </w:r>
      <w:r>
        <w:br/>
      </w:r>
      <w:r>
        <w:rPr>
          <w:rFonts w:ascii="Times New Roman"/>
          <w:b w:val="false"/>
          <w:i w:val="false"/>
          <w:color w:val="000000"/>
          <w:sz w:val="28"/>
        </w:rPr>
        <w:t>
      В графах 6, 7 отражаются результаты рассмотрения заявлений, в графе 8 их остаток на конец отчетного периода.</w:t>
      </w:r>
    </w:p>
    <w:bookmarkEnd w:id="55"/>
    <w:bookmarkStart w:name="z196" w:id="56"/>
    <w:p>
      <w:pPr>
        <w:spacing w:after="0"/>
        <w:ind w:left="0"/>
        <w:jc w:val="left"/>
      </w:pPr>
      <w:r>
        <w:rPr>
          <w:rFonts w:ascii="Times New Roman"/>
          <w:b/>
          <w:i w:val="false"/>
          <w:color w:val="000000"/>
        </w:rPr>
        <w:t xml:space="preserve"> 
12. Отчет формы №7К «О работе судов по рассмотрению гражданских</w:t>
      </w:r>
      <w:r>
        <w:br/>
      </w:r>
      <w:r>
        <w:rPr>
          <w:rFonts w:ascii="Times New Roman"/>
          <w:b/>
          <w:i w:val="false"/>
          <w:color w:val="000000"/>
        </w:rPr>
        <w:t>
дел в кассационной инстанции»</w:t>
      </w:r>
    </w:p>
    <w:bookmarkEnd w:id="56"/>
    <w:bookmarkStart w:name="z197" w:id="57"/>
    <w:p>
      <w:pPr>
        <w:spacing w:after="0"/>
        <w:ind w:left="0"/>
        <w:jc w:val="both"/>
      </w:pPr>
      <w:r>
        <w:rPr>
          <w:rFonts w:ascii="Times New Roman"/>
          <w:b w:val="false"/>
          <w:i w:val="false"/>
          <w:color w:val="000000"/>
          <w:sz w:val="28"/>
        </w:rPr>
        <w:t>
      160. Данная форма отчетности отражает сведения о работе судов кассационной инстанции по рассмотрению гражданских дел и формируется на основании данных ЭИУД 3.</w:t>
      </w:r>
    </w:p>
    <w:bookmarkEnd w:id="57"/>
    <w:bookmarkStart w:name="z287" w:id="58"/>
    <w:p>
      <w:pPr>
        <w:spacing w:after="0"/>
        <w:ind w:left="0"/>
        <w:jc w:val="left"/>
      </w:pPr>
      <w:r>
        <w:rPr>
          <w:rFonts w:ascii="Times New Roman"/>
          <w:b/>
          <w:i w:val="false"/>
          <w:color w:val="000000"/>
        </w:rPr>
        <w:t xml:space="preserve"> 
Таблица А «Движение дел в кассационной инстанции»</w:t>
      </w:r>
    </w:p>
    <w:bookmarkEnd w:id="58"/>
    <w:bookmarkStart w:name="z198" w:id="59"/>
    <w:p>
      <w:pPr>
        <w:spacing w:after="0"/>
        <w:ind w:left="0"/>
        <w:jc w:val="both"/>
      </w:pPr>
      <w:r>
        <w:rPr>
          <w:rFonts w:ascii="Times New Roman"/>
          <w:b w:val="false"/>
          <w:i w:val="false"/>
          <w:color w:val="000000"/>
          <w:sz w:val="28"/>
        </w:rPr>
        <w:t>
      161. В таблице А отражаются данные о делах, поступивших для рассмотрения по кассационным жалобам, протестам.</w:t>
      </w:r>
      <w:r>
        <w:br/>
      </w:r>
      <w:r>
        <w:rPr>
          <w:rFonts w:ascii="Times New Roman"/>
          <w:b w:val="false"/>
          <w:i w:val="false"/>
          <w:color w:val="000000"/>
          <w:sz w:val="28"/>
        </w:rPr>
        <w:t>
</w:t>
      </w:r>
      <w:r>
        <w:rPr>
          <w:rFonts w:ascii="Times New Roman"/>
          <w:b w:val="false"/>
          <w:i w:val="false"/>
          <w:color w:val="000000"/>
          <w:sz w:val="28"/>
        </w:rPr>
        <w:t>
      162. В графе 1 отражается остаток неоконченных дел на начало отчетного периода.</w:t>
      </w:r>
      <w:r>
        <w:br/>
      </w:r>
      <w:r>
        <w:rPr>
          <w:rFonts w:ascii="Times New Roman"/>
          <w:b w:val="false"/>
          <w:i w:val="false"/>
          <w:color w:val="000000"/>
          <w:sz w:val="28"/>
        </w:rPr>
        <w:t>
</w:t>
      </w:r>
      <w:r>
        <w:rPr>
          <w:rFonts w:ascii="Times New Roman"/>
          <w:b w:val="false"/>
          <w:i w:val="false"/>
          <w:color w:val="000000"/>
          <w:sz w:val="28"/>
        </w:rPr>
        <w:t>
      163. В графе 2 указывается количество дел, поступивших за отчетный период.</w:t>
      </w:r>
      <w:r>
        <w:br/>
      </w:r>
      <w:r>
        <w:rPr>
          <w:rFonts w:ascii="Times New Roman"/>
          <w:b w:val="false"/>
          <w:i w:val="false"/>
          <w:color w:val="000000"/>
          <w:sz w:val="28"/>
        </w:rPr>
        <w:t>
</w:t>
      </w:r>
      <w:r>
        <w:rPr>
          <w:rFonts w:ascii="Times New Roman"/>
          <w:b w:val="false"/>
          <w:i w:val="false"/>
          <w:color w:val="000000"/>
          <w:sz w:val="28"/>
        </w:rPr>
        <w:t>
      164. В графе 3 - количество возобновленных кассационных производств после отмены первоначального судебного акта по вновь открывшимся обстоятельствам, в графе 4 - количество отмененных определений вышестоящим судом.</w:t>
      </w:r>
      <w:r>
        <w:br/>
      </w:r>
      <w:r>
        <w:rPr>
          <w:rFonts w:ascii="Times New Roman"/>
          <w:b w:val="false"/>
          <w:i w:val="false"/>
          <w:color w:val="000000"/>
          <w:sz w:val="28"/>
        </w:rPr>
        <w:t>
</w:t>
      </w:r>
      <w:r>
        <w:rPr>
          <w:rFonts w:ascii="Times New Roman"/>
          <w:b w:val="false"/>
          <w:i w:val="false"/>
          <w:color w:val="000000"/>
          <w:sz w:val="28"/>
        </w:rPr>
        <w:t>
      165. Графа 5 отражает количество дел, по которым отозваны, возвращены жалобы, протесты и другие, из них с прекращением кассационного производства с отказом от жалобы - графа 6, с прекращением кассационного производства в связи с отзывом протеста - графа 7.</w:t>
      </w:r>
      <w:r>
        <w:br/>
      </w:r>
      <w:r>
        <w:rPr>
          <w:rFonts w:ascii="Times New Roman"/>
          <w:b w:val="false"/>
          <w:i w:val="false"/>
          <w:color w:val="000000"/>
          <w:sz w:val="28"/>
        </w:rPr>
        <w:t>
</w:t>
      </w:r>
      <w:r>
        <w:rPr>
          <w:rFonts w:ascii="Times New Roman"/>
          <w:b w:val="false"/>
          <w:i w:val="false"/>
          <w:color w:val="000000"/>
          <w:sz w:val="28"/>
        </w:rPr>
        <w:t>
      166. В графе 8 отражается количество рассмотренных дел, из них рассмотренных в апелляционном порядке - в графе 9, с нарушением срока рассмотрения - в графе 10. В графах 11, 12, 13 - отражаются дела из общего количества рассмотренных дел по протестам, по жалобам, одновременно по жалобам и протестам.</w:t>
      </w:r>
      <w:r>
        <w:br/>
      </w:r>
      <w:r>
        <w:rPr>
          <w:rFonts w:ascii="Times New Roman"/>
          <w:b w:val="false"/>
          <w:i w:val="false"/>
          <w:color w:val="000000"/>
          <w:sz w:val="28"/>
        </w:rPr>
        <w:t>
      Остаток дел на конец отчетного периода - отражается в графе 14.</w:t>
      </w:r>
      <w:r>
        <w:br/>
      </w:r>
      <w:r>
        <w:rPr>
          <w:rFonts w:ascii="Times New Roman"/>
          <w:b w:val="false"/>
          <w:i w:val="false"/>
          <w:color w:val="000000"/>
          <w:sz w:val="28"/>
        </w:rPr>
        <w:t>
</w:t>
      </w:r>
      <w:r>
        <w:rPr>
          <w:rFonts w:ascii="Times New Roman"/>
          <w:b w:val="false"/>
          <w:i w:val="false"/>
          <w:color w:val="000000"/>
          <w:sz w:val="28"/>
        </w:rPr>
        <w:t>
      167. В графе 15 - указывается количество оставленных без изменения решений суда первой инстанции, в графе 16 - оставленных без изменения решений суда апелляционной инстанции, а в графе 17 - оставленных без изменения постановлений суда апелляционной инстанции.</w:t>
      </w:r>
      <w:r>
        <w:br/>
      </w:r>
      <w:r>
        <w:rPr>
          <w:rFonts w:ascii="Times New Roman"/>
          <w:b w:val="false"/>
          <w:i w:val="false"/>
          <w:color w:val="000000"/>
          <w:sz w:val="28"/>
        </w:rPr>
        <w:t>
</w:t>
      </w:r>
      <w:r>
        <w:rPr>
          <w:rFonts w:ascii="Times New Roman"/>
          <w:b w:val="false"/>
          <w:i w:val="false"/>
          <w:color w:val="000000"/>
          <w:sz w:val="28"/>
        </w:rPr>
        <w:t>
      168. Количество всех отмененных решений суда первой инстанции отражается в графе 18, из которой в графе 19 - не рассмотренных в суде апелляционной инстанции, в графе 20 - рассмотренных в суде апелляционной инстанции, в графах 21, 22 - отмененных полностью и в части, в графе 23 - с вынесением нового судебного акта, не передавая дела на новое рассмотрение, 24 - с направлением дела на новое рассмотрение в суд первой инстанции, 25 - с направлением дела на новое рассмотрение в суд апелляционной инстанции, 26 -с оставлением заявления без рассмотрения, 27 - с прекращением производства по делу.</w:t>
      </w:r>
      <w:r>
        <w:br/>
      </w:r>
      <w:r>
        <w:rPr>
          <w:rFonts w:ascii="Times New Roman"/>
          <w:b w:val="false"/>
          <w:i w:val="false"/>
          <w:color w:val="000000"/>
          <w:sz w:val="28"/>
        </w:rPr>
        <w:t>
</w:t>
      </w:r>
      <w:r>
        <w:rPr>
          <w:rFonts w:ascii="Times New Roman"/>
          <w:b w:val="false"/>
          <w:i w:val="false"/>
          <w:color w:val="000000"/>
          <w:sz w:val="28"/>
        </w:rPr>
        <w:t>
      169. Из графы 27 в графах: 28 - в связи с утверждением мирового соглашения, 29- в связи с отказом истца от иска.</w:t>
      </w:r>
      <w:r>
        <w:br/>
      </w:r>
      <w:r>
        <w:rPr>
          <w:rFonts w:ascii="Times New Roman"/>
          <w:b w:val="false"/>
          <w:i w:val="false"/>
          <w:color w:val="000000"/>
          <w:sz w:val="28"/>
        </w:rPr>
        <w:t>
</w:t>
      </w:r>
      <w:r>
        <w:rPr>
          <w:rFonts w:ascii="Times New Roman"/>
          <w:b w:val="false"/>
          <w:i w:val="false"/>
          <w:color w:val="000000"/>
          <w:sz w:val="28"/>
        </w:rPr>
        <w:t>
      170. Общее количество измененных решений суда первой инстанции отражается в графе 30, из которой в графе 31 - не рассмотренных в суде апелляционной инстанции, в графе 32 - рассмотренных в суде апелляционной инстанции.</w:t>
      </w:r>
      <w:r>
        <w:br/>
      </w:r>
      <w:r>
        <w:rPr>
          <w:rFonts w:ascii="Times New Roman"/>
          <w:b w:val="false"/>
          <w:i w:val="false"/>
          <w:color w:val="000000"/>
          <w:sz w:val="28"/>
        </w:rPr>
        <w:t>
</w:t>
      </w:r>
      <w:r>
        <w:rPr>
          <w:rFonts w:ascii="Times New Roman"/>
          <w:b w:val="false"/>
          <w:i w:val="false"/>
          <w:color w:val="000000"/>
          <w:sz w:val="28"/>
        </w:rPr>
        <w:t>
      171. Количество отмененных решений суда апелляционной инстанции формируется в графе 33, количество отмененных постановлений апелляционной инстанции в графе 34, полностью - в графе 35, в части - графа 36, с направлением дела на новое рассмотрение - в графе 37, в том числе в суд первой или апелляционной инстанций - в графах 38, 39.</w:t>
      </w:r>
      <w:r>
        <w:br/>
      </w:r>
      <w:r>
        <w:rPr>
          <w:rFonts w:ascii="Times New Roman"/>
          <w:b w:val="false"/>
          <w:i w:val="false"/>
          <w:color w:val="000000"/>
          <w:sz w:val="28"/>
        </w:rPr>
        <w:t>
      С вынесением нового судебного акта, не передавая дело на новое рассмотрение - в графе 40, с оставлением в силе решения суда первой инстанции - в графе 41, с изменением решения суда первой инстанции - в графе 42, с прекращением производства по делу - в графе 43, с оставлением заявления без рассмотрения - в графе 44, восстановленные первоначальные решения суда первой инстанции, ранее отмененные в суде апелляционной инстанции - в графе 45.</w:t>
      </w:r>
      <w:r>
        <w:br/>
      </w:r>
      <w:r>
        <w:rPr>
          <w:rFonts w:ascii="Times New Roman"/>
          <w:b w:val="false"/>
          <w:i w:val="false"/>
          <w:color w:val="000000"/>
          <w:sz w:val="28"/>
        </w:rPr>
        <w:t>
</w:t>
      </w:r>
      <w:r>
        <w:rPr>
          <w:rFonts w:ascii="Times New Roman"/>
          <w:b w:val="false"/>
          <w:i w:val="false"/>
          <w:color w:val="000000"/>
          <w:sz w:val="28"/>
        </w:rPr>
        <w:t>
      172. В графе 46 отражается количество измененных решений суда апелляционной инстанции, а в графе 47 - количество измененных постановлений апелляционной инстанции; из граф 46, 47 в графе 48 - измененные решения, постановления суда апелляционной инстанции с восстановлением решения суда первой инстанции.</w:t>
      </w:r>
      <w:r>
        <w:br/>
      </w:r>
      <w:r>
        <w:rPr>
          <w:rFonts w:ascii="Times New Roman"/>
          <w:b w:val="false"/>
          <w:i w:val="false"/>
          <w:color w:val="000000"/>
          <w:sz w:val="28"/>
        </w:rPr>
        <w:t>
</w:t>
      </w:r>
      <w:r>
        <w:rPr>
          <w:rFonts w:ascii="Times New Roman"/>
          <w:b w:val="false"/>
          <w:i w:val="false"/>
          <w:color w:val="000000"/>
          <w:sz w:val="28"/>
        </w:rPr>
        <w:t>
      173. В графе 49 отражается количество вынесенных частных определений, в графе 50 - поступивших ответов.</w:t>
      </w:r>
      <w:r>
        <w:br/>
      </w:r>
      <w:r>
        <w:rPr>
          <w:rFonts w:ascii="Times New Roman"/>
          <w:b w:val="false"/>
          <w:i w:val="false"/>
          <w:color w:val="000000"/>
          <w:sz w:val="28"/>
        </w:rPr>
        <w:t>
</w:t>
      </w:r>
      <w:r>
        <w:rPr>
          <w:rFonts w:ascii="Times New Roman"/>
          <w:b w:val="false"/>
          <w:i w:val="false"/>
          <w:color w:val="000000"/>
          <w:sz w:val="28"/>
        </w:rPr>
        <w:t>
      174. В графах 51, 52, 53 отражаются дела по искам инвалидов, искам, заявленным в интересах несовершеннолетних, а также по искам лиц женского пола, из числа оконченных дел.</w:t>
      </w:r>
    </w:p>
    <w:bookmarkEnd w:id="59"/>
    <w:bookmarkStart w:name="z288" w:id="60"/>
    <w:p>
      <w:pPr>
        <w:spacing w:after="0"/>
        <w:ind w:left="0"/>
        <w:jc w:val="left"/>
      </w:pPr>
      <w:r>
        <w:rPr>
          <w:rFonts w:ascii="Times New Roman"/>
          <w:b/>
          <w:i w:val="false"/>
          <w:color w:val="000000"/>
        </w:rPr>
        <w:t xml:space="preserve"> 
Таблица Б «Результаты рассмотрения определений суда</w:t>
      </w:r>
      <w:r>
        <w:br/>
      </w:r>
      <w:r>
        <w:rPr>
          <w:rFonts w:ascii="Times New Roman"/>
          <w:b/>
          <w:i w:val="false"/>
          <w:color w:val="000000"/>
        </w:rPr>
        <w:t>
первой инстанции и определений суда апелляционной инстанции»</w:t>
      </w:r>
    </w:p>
    <w:bookmarkEnd w:id="60"/>
    <w:bookmarkStart w:name="z212" w:id="61"/>
    <w:p>
      <w:pPr>
        <w:spacing w:after="0"/>
        <w:ind w:left="0"/>
        <w:jc w:val="both"/>
      </w:pPr>
      <w:r>
        <w:rPr>
          <w:rFonts w:ascii="Times New Roman"/>
          <w:b w:val="false"/>
          <w:i w:val="false"/>
          <w:color w:val="000000"/>
          <w:sz w:val="28"/>
        </w:rPr>
        <w:t>
      175. Данная таблица содержит сведения о результатах рассмотрение кассационной инстанцией определений суда первой инстанции и определение суда апелляционной инстанции.</w:t>
      </w:r>
      <w:r>
        <w:br/>
      </w:r>
      <w:r>
        <w:rPr>
          <w:rFonts w:ascii="Times New Roman"/>
          <w:b w:val="false"/>
          <w:i w:val="false"/>
          <w:color w:val="000000"/>
          <w:sz w:val="28"/>
        </w:rPr>
        <w:t>
</w:t>
      </w:r>
      <w:r>
        <w:rPr>
          <w:rFonts w:ascii="Times New Roman"/>
          <w:b w:val="false"/>
          <w:i w:val="false"/>
          <w:color w:val="000000"/>
          <w:sz w:val="28"/>
        </w:rPr>
        <w:t>
      176. Графа 1 отражает остаток неоконченных дел на начало отчетной периода.</w:t>
      </w:r>
      <w:r>
        <w:br/>
      </w:r>
      <w:r>
        <w:rPr>
          <w:rFonts w:ascii="Times New Roman"/>
          <w:b w:val="false"/>
          <w:i w:val="false"/>
          <w:color w:val="000000"/>
          <w:sz w:val="28"/>
        </w:rPr>
        <w:t>
</w:t>
      </w:r>
      <w:r>
        <w:rPr>
          <w:rFonts w:ascii="Times New Roman"/>
          <w:b w:val="false"/>
          <w:i w:val="false"/>
          <w:color w:val="000000"/>
          <w:sz w:val="28"/>
        </w:rPr>
        <w:t>
      177. В графе 2 указывается количество поступивших дел за отчетный период.</w:t>
      </w:r>
      <w:r>
        <w:br/>
      </w:r>
      <w:r>
        <w:rPr>
          <w:rFonts w:ascii="Times New Roman"/>
          <w:b w:val="false"/>
          <w:i w:val="false"/>
          <w:color w:val="000000"/>
          <w:sz w:val="28"/>
        </w:rPr>
        <w:t>
</w:t>
      </w:r>
      <w:r>
        <w:rPr>
          <w:rFonts w:ascii="Times New Roman"/>
          <w:b w:val="false"/>
          <w:i w:val="false"/>
          <w:color w:val="000000"/>
          <w:sz w:val="28"/>
        </w:rPr>
        <w:t>
      178. В графе 3 отражается количество возобновленных кассационных производств после отмены первоначального судебного акта по вновь открывшимся обстоятельствам, в графе 4 - количество отмененных определений вышестоящим судом.</w:t>
      </w:r>
      <w:r>
        <w:br/>
      </w:r>
      <w:r>
        <w:rPr>
          <w:rFonts w:ascii="Times New Roman"/>
          <w:b w:val="false"/>
          <w:i w:val="false"/>
          <w:color w:val="000000"/>
          <w:sz w:val="28"/>
        </w:rPr>
        <w:t>
</w:t>
      </w:r>
      <w:r>
        <w:rPr>
          <w:rFonts w:ascii="Times New Roman"/>
          <w:b w:val="false"/>
          <w:i w:val="false"/>
          <w:color w:val="000000"/>
          <w:sz w:val="28"/>
        </w:rPr>
        <w:t>
      179. Графа 5 отражает дела, по которым отозваны, возвращены жалобы протесты и другие, из них с прекращением кассационного производства в связи с отказом от жалобы - графа 6, с прекращением кассационного производства в связи с отзывом протеста - графа 7.</w:t>
      </w:r>
      <w:r>
        <w:br/>
      </w:r>
      <w:r>
        <w:rPr>
          <w:rFonts w:ascii="Times New Roman"/>
          <w:b w:val="false"/>
          <w:i w:val="false"/>
          <w:color w:val="000000"/>
          <w:sz w:val="28"/>
        </w:rPr>
        <w:t>
</w:t>
      </w:r>
      <w:r>
        <w:rPr>
          <w:rFonts w:ascii="Times New Roman"/>
          <w:b w:val="false"/>
          <w:i w:val="false"/>
          <w:color w:val="000000"/>
          <w:sz w:val="28"/>
        </w:rPr>
        <w:t>
      180. Общее количество рассмотренных дел учитывается в графе 8, в тол числе в графе 9 - рассмотренных в апелляционном порядке, из графы 8 в граф* 10 - с нарушением срока рассмотрения.</w:t>
      </w:r>
      <w:r>
        <w:br/>
      </w:r>
      <w:r>
        <w:rPr>
          <w:rFonts w:ascii="Times New Roman"/>
          <w:b w:val="false"/>
          <w:i w:val="false"/>
          <w:color w:val="000000"/>
          <w:sz w:val="28"/>
        </w:rPr>
        <w:t>
      Из общего количества рассмотренных дел в графе 11 учитываются дела, рассмотренные по протестам, в графе 12 - по жалобам, в графе 13 - одновременно по жалобам и протестам.</w:t>
      </w:r>
      <w:r>
        <w:br/>
      </w:r>
      <w:r>
        <w:rPr>
          <w:rFonts w:ascii="Times New Roman"/>
          <w:b w:val="false"/>
          <w:i w:val="false"/>
          <w:color w:val="000000"/>
          <w:sz w:val="28"/>
        </w:rPr>
        <w:t>
</w:t>
      </w:r>
      <w:r>
        <w:rPr>
          <w:rFonts w:ascii="Times New Roman"/>
          <w:b w:val="false"/>
          <w:i w:val="false"/>
          <w:color w:val="000000"/>
          <w:sz w:val="28"/>
        </w:rPr>
        <w:t>
      181. В графе 14 отражается остаток дел на конец отчетного периода.</w:t>
      </w:r>
      <w:r>
        <w:br/>
      </w:r>
      <w:r>
        <w:rPr>
          <w:rFonts w:ascii="Times New Roman"/>
          <w:b w:val="false"/>
          <w:i w:val="false"/>
          <w:color w:val="000000"/>
          <w:sz w:val="28"/>
        </w:rPr>
        <w:t>
      В графе 15 - количество оставленных определений суда первой инстанции без изменения, в графе 16 - оставленных без изменения определений суда апелляционной инстанции.</w:t>
      </w:r>
      <w:r>
        <w:br/>
      </w:r>
      <w:r>
        <w:rPr>
          <w:rFonts w:ascii="Times New Roman"/>
          <w:b w:val="false"/>
          <w:i w:val="false"/>
          <w:color w:val="000000"/>
          <w:sz w:val="28"/>
        </w:rPr>
        <w:t>
</w:t>
      </w:r>
      <w:r>
        <w:rPr>
          <w:rFonts w:ascii="Times New Roman"/>
          <w:b w:val="false"/>
          <w:i w:val="false"/>
          <w:color w:val="000000"/>
          <w:sz w:val="28"/>
        </w:rPr>
        <w:t>
      182. В графе 17 отражается количество отмененных определений суда первой инстанции, из которой в графе 18 - количество определений суда первой инстанции отмененных полностью, в графе 19 - в части, в графе 20 - с вынесением нового определения не передавая дела на новое рассмотрение, в графе 21 - с направлением дела на новое рассмотрение в суд первой инстанции, в графе 22 - с прекращением производства по делу и в графе 23 отражаются определения суда первой инстанции с оставлением заявления без рассмотрения.</w:t>
      </w:r>
      <w:r>
        <w:br/>
      </w:r>
      <w:r>
        <w:rPr>
          <w:rFonts w:ascii="Times New Roman"/>
          <w:b w:val="false"/>
          <w:i w:val="false"/>
          <w:color w:val="000000"/>
          <w:sz w:val="28"/>
        </w:rPr>
        <w:t>
</w:t>
      </w:r>
      <w:r>
        <w:rPr>
          <w:rFonts w:ascii="Times New Roman"/>
          <w:b w:val="false"/>
          <w:i w:val="false"/>
          <w:color w:val="000000"/>
          <w:sz w:val="28"/>
        </w:rPr>
        <w:t>
      183. Количество отмененных определений суда апелляционной инстанции формируется в графе 24, из которой в графах 25, 26 - отмененные полностью, либо в части. В графе 27 отражается количество определений с направлением дела на новое рассмотрение в суд первой инстанции, в графе 28 - с прекращением производства по делу, в графе 29 - с оставлением в силе решения суда первой инстанции, в графе 30 - с оставлением заявления без рассмотрения.</w:t>
      </w:r>
      <w:r>
        <w:br/>
      </w:r>
      <w:r>
        <w:rPr>
          <w:rFonts w:ascii="Times New Roman"/>
          <w:b w:val="false"/>
          <w:i w:val="false"/>
          <w:color w:val="000000"/>
          <w:sz w:val="28"/>
        </w:rPr>
        <w:t>
</w:t>
      </w:r>
      <w:r>
        <w:rPr>
          <w:rFonts w:ascii="Times New Roman"/>
          <w:b w:val="false"/>
          <w:i w:val="false"/>
          <w:color w:val="000000"/>
          <w:sz w:val="28"/>
        </w:rPr>
        <w:t>
      184. В графах 31, 32 учитывается количество измененных определений судов первой и апелляционной инстанций соответственно.</w:t>
      </w:r>
      <w:r>
        <w:br/>
      </w:r>
      <w:r>
        <w:rPr>
          <w:rFonts w:ascii="Times New Roman"/>
          <w:b w:val="false"/>
          <w:i w:val="false"/>
          <w:color w:val="000000"/>
          <w:sz w:val="28"/>
        </w:rPr>
        <w:t>
</w:t>
      </w:r>
      <w:r>
        <w:rPr>
          <w:rFonts w:ascii="Times New Roman"/>
          <w:b w:val="false"/>
          <w:i w:val="false"/>
          <w:color w:val="000000"/>
          <w:sz w:val="28"/>
        </w:rPr>
        <w:t>
      185. В графе 33 - количество восстановленных ранее отмененных первоначальных определений в суде апелляционной инстанции.</w:t>
      </w:r>
      <w:r>
        <w:br/>
      </w:r>
      <w:r>
        <w:rPr>
          <w:rFonts w:ascii="Times New Roman"/>
          <w:b w:val="false"/>
          <w:i w:val="false"/>
          <w:color w:val="000000"/>
          <w:sz w:val="28"/>
        </w:rPr>
        <w:t>
</w:t>
      </w:r>
      <w:r>
        <w:rPr>
          <w:rFonts w:ascii="Times New Roman"/>
          <w:b w:val="false"/>
          <w:i w:val="false"/>
          <w:color w:val="000000"/>
          <w:sz w:val="28"/>
        </w:rPr>
        <w:t>
      186. В графе 34 учитываются вынесенные частные определения, графе 35 - количество поступивших ответов.</w:t>
      </w:r>
    </w:p>
    <w:bookmarkEnd w:id="61"/>
    <w:bookmarkStart w:name="z289" w:id="62"/>
    <w:p>
      <w:pPr>
        <w:spacing w:after="0"/>
        <w:ind w:left="0"/>
        <w:jc w:val="left"/>
      </w:pPr>
      <w:r>
        <w:rPr>
          <w:rFonts w:ascii="Times New Roman"/>
          <w:b/>
          <w:i w:val="false"/>
          <w:color w:val="000000"/>
        </w:rPr>
        <w:t xml:space="preserve"> 
Приложение «Сведения о рассмотрении заявлений по пересмотру судебных актов по вновь открывшимся обстоятельствам»</w:t>
      </w:r>
    </w:p>
    <w:bookmarkEnd w:id="62"/>
    <w:bookmarkStart w:name="z224" w:id="63"/>
    <w:p>
      <w:pPr>
        <w:spacing w:after="0"/>
        <w:ind w:left="0"/>
        <w:jc w:val="both"/>
      </w:pPr>
      <w:r>
        <w:rPr>
          <w:rFonts w:ascii="Times New Roman"/>
          <w:b w:val="false"/>
          <w:i w:val="false"/>
          <w:color w:val="000000"/>
          <w:sz w:val="28"/>
        </w:rPr>
        <w:t>
      187. В приложении отражаются сведения о рассмотрении заявлений по пересмотру судебных актов по вновь открывшимся обстоятельствам.</w:t>
      </w:r>
      <w:r>
        <w:br/>
      </w:r>
      <w:r>
        <w:rPr>
          <w:rFonts w:ascii="Times New Roman"/>
          <w:b w:val="false"/>
          <w:i w:val="false"/>
          <w:color w:val="000000"/>
          <w:sz w:val="28"/>
        </w:rPr>
        <w:t>
      В графе 1 отражается остаток заявлений на начало отчетного периода. В графе 2 отражаются все поступившие заявления в отчетном периоде. В графе 3 - количество отмененных определений вышестоящим судом. В графе 4 - количество возвращенных заявлений о пересмотре судебных актов по вновь открывшимся обстоятельствам. В графе 5 отражаются принятые к производству заявления по вновь открывшимся обстоятельствам.</w:t>
      </w:r>
      <w:r>
        <w:br/>
      </w:r>
      <w:r>
        <w:rPr>
          <w:rFonts w:ascii="Times New Roman"/>
          <w:b w:val="false"/>
          <w:i w:val="false"/>
          <w:color w:val="000000"/>
          <w:sz w:val="28"/>
        </w:rPr>
        <w:t>
      В графах 6, 7 отражаются результаты рассмотрения заявлений, в графе 8 их остаток на конец отчетного периода.</w:t>
      </w:r>
    </w:p>
    <w:bookmarkEnd w:id="63"/>
    <w:bookmarkStart w:name="z225" w:id="64"/>
    <w:p>
      <w:pPr>
        <w:spacing w:after="0"/>
        <w:ind w:left="0"/>
        <w:jc w:val="left"/>
      </w:pPr>
      <w:r>
        <w:rPr>
          <w:rFonts w:ascii="Times New Roman"/>
          <w:b/>
          <w:i w:val="false"/>
          <w:color w:val="000000"/>
        </w:rPr>
        <w:t xml:space="preserve"> 
13. Отчет формы №9 «О работе судов по рассмотрению гражданских</w:t>
      </w:r>
      <w:r>
        <w:br/>
      </w:r>
      <w:r>
        <w:rPr>
          <w:rFonts w:ascii="Times New Roman"/>
          <w:b/>
          <w:i w:val="false"/>
          <w:color w:val="000000"/>
        </w:rPr>
        <w:t>
дел в надзорной инстанции»</w:t>
      </w:r>
    </w:p>
    <w:bookmarkEnd w:id="64"/>
    <w:bookmarkStart w:name="z226" w:id="65"/>
    <w:p>
      <w:pPr>
        <w:spacing w:after="0"/>
        <w:ind w:left="0"/>
        <w:jc w:val="both"/>
      </w:pPr>
      <w:r>
        <w:rPr>
          <w:rFonts w:ascii="Times New Roman"/>
          <w:b w:val="false"/>
          <w:i w:val="false"/>
          <w:color w:val="000000"/>
          <w:sz w:val="28"/>
        </w:rPr>
        <w:t>
      188. Данный отчет отражает работу надзорной судебной коллегии по гражданским и административным делам Верховного Суда Республики Казахстан по рассмотрению гражданских дел в порядке надзора и формируется на основании ЭИУД 4.</w:t>
      </w:r>
      <w:r>
        <w:br/>
      </w:r>
      <w:r>
        <w:rPr>
          <w:rFonts w:ascii="Times New Roman"/>
          <w:b w:val="false"/>
          <w:i w:val="false"/>
          <w:color w:val="000000"/>
          <w:sz w:val="28"/>
        </w:rPr>
        <w:t>
</w:t>
      </w:r>
      <w:r>
        <w:rPr>
          <w:rFonts w:ascii="Times New Roman"/>
          <w:b w:val="false"/>
          <w:i w:val="false"/>
          <w:color w:val="000000"/>
          <w:sz w:val="28"/>
        </w:rPr>
        <w:t>
      189. Отчет состоит из пяти таблиц.</w:t>
      </w:r>
      <w:r>
        <w:br/>
      </w:r>
      <w:r>
        <w:rPr>
          <w:rFonts w:ascii="Times New Roman"/>
          <w:b w:val="false"/>
          <w:i w:val="false"/>
          <w:color w:val="000000"/>
          <w:sz w:val="28"/>
        </w:rPr>
        <w:t>
      В таблице А отражается движение надзорных ходатайств, таблица Б - содержит сведения о результатах пересмотра в порядке надзора судебных актов местных судов, таблица В - содержит сведения о движении дел с протестами, таблица Д - содержит сведения о движении дел с постановлениями о пересмотре в порядке надзора обжалуемых судебных актов, приложение - содержит сведения о рассмотрении заявлений по пересмотру судебных актов по вновь открывшимся обстоятельствам.</w:t>
      </w:r>
    </w:p>
    <w:bookmarkEnd w:id="65"/>
    <w:bookmarkStart w:name="z290" w:id="66"/>
    <w:p>
      <w:pPr>
        <w:spacing w:after="0"/>
        <w:ind w:left="0"/>
        <w:jc w:val="left"/>
      </w:pPr>
      <w:r>
        <w:rPr>
          <w:rFonts w:ascii="Times New Roman"/>
          <w:b/>
          <w:i w:val="false"/>
          <w:color w:val="000000"/>
        </w:rPr>
        <w:t xml:space="preserve"> 
Таблица А «Движение ходатайств»</w:t>
      </w:r>
    </w:p>
    <w:bookmarkEnd w:id="66"/>
    <w:bookmarkStart w:name="z228" w:id="67"/>
    <w:p>
      <w:pPr>
        <w:spacing w:after="0"/>
        <w:ind w:left="0"/>
        <w:jc w:val="both"/>
      </w:pPr>
      <w:r>
        <w:rPr>
          <w:rFonts w:ascii="Times New Roman"/>
          <w:b w:val="false"/>
          <w:i w:val="false"/>
          <w:color w:val="000000"/>
          <w:sz w:val="28"/>
        </w:rPr>
        <w:t>
      190. Учет в данной таблице ведется по предварительному рассмотрению ходатайств в порядке судебного надзора.</w:t>
      </w:r>
      <w:r>
        <w:br/>
      </w:r>
      <w:r>
        <w:rPr>
          <w:rFonts w:ascii="Times New Roman"/>
          <w:b w:val="false"/>
          <w:i w:val="false"/>
          <w:color w:val="000000"/>
          <w:sz w:val="28"/>
        </w:rPr>
        <w:t>
</w:t>
      </w:r>
      <w:r>
        <w:rPr>
          <w:rFonts w:ascii="Times New Roman"/>
          <w:b w:val="false"/>
          <w:i w:val="false"/>
          <w:color w:val="000000"/>
          <w:sz w:val="28"/>
        </w:rPr>
        <w:t>
      191. В графе 1 учитывается остаток ходатайств на начало отчетного периода; в графе 2 - поступившие ходатайства в отчетном периоде, в том числе по частным определениям, постановлениям - в графе 3.</w:t>
      </w:r>
      <w:r>
        <w:br/>
      </w:r>
      <w:r>
        <w:rPr>
          <w:rFonts w:ascii="Times New Roman"/>
          <w:b w:val="false"/>
          <w:i w:val="false"/>
          <w:color w:val="000000"/>
          <w:sz w:val="28"/>
        </w:rPr>
        <w:t>
</w:t>
      </w:r>
      <w:r>
        <w:rPr>
          <w:rFonts w:ascii="Times New Roman"/>
          <w:b w:val="false"/>
          <w:i w:val="false"/>
          <w:color w:val="000000"/>
          <w:sz w:val="28"/>
        </w:rPr>
        <w:t>
      192. В графе 4 учитываются возвращенные ходатайства в порядке статьи 392 ГПК РК с разъяснением, в графе 5 учитываются отозванные ходатайства в соответствии с подпунктом 4) части 1 </w:t>
      </w:r>
      <w:r>
        <w:rPr>
          <w:rFonts w:ascii="Times New Roman"/>
          <w:b w:val="false"/>
          <w:i w:val="false"/>
          <w:color w:val="000000"/>
          <w:sz w:val="28"/>
        </w:rPr>
        <w:t>статьи 392</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193. В графе 6 учитываются результаты рассмотрения ходатайства по пересмотру оспариваемого судебного акта согласно подпункту 1) части 1 </w:t>
      </w:r>
      <w:r>
        <w:rPr>
          <w:rFonts w:ascii="Times New Roman"/>
          <w:b w:val="false"/>
          <w:i w:val="false"/>
          <w:color w:val="000000"/>
          <w:sz w:val="28"/>
        </w:rPr>
        <w:t>статьи 394</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194. В графе 7 учитываются ходатайства об отказе в возбуждении надзорного производства по пересмотру оспариваемого судебного акта в соответствии с подпунктом 2) части 1 </w:t>
      </w:r>
      <w:r>
        <w:rPr>
          <w:rFonts w:ascii="Times New Roman"/>
          <w:b w:val="false"/>
          <w:i w:val="false"/>
          <w:color w:val="000000"/>
          <w:sz w:val="28"/>
        </w:rPr>
        <w:t>статьи 394</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195. В графе 8 учитываются возвращенные ходатайства согласно подпункту 3) части 1 </w:t>
      </w:r>
      <w:r>
        <w:rPr>
          <w:rFonts w:ascii="Times New Roman"/>
          <w:b w:val="false"/>
          <w:i w:val="false"/>
          <w:color w:val="000000"/>
          <w:sz w:val="28"/>
        </w:rPr>
        <w:t>статьи 394</w:t>
      </w:r>
      <w:r>
        <w:rPr>
          <w:rFonts w:ascii="Times New Roman"/>
          <w:b w:val="false"/>
          <w:i w:val="false"/>
          <w:color w:val="000000"/>
          <w:sz w:val="28"/>
        </w:rPr>
        <w:t xml:space="preserve"> ГПК РК.</w:t>
      </w:r>
      <w:r>
        <w:br/>
      </w:r>
      <w:r>
        <w:rPr>
          <w:rFonts w:ascii="Times New Roman"/>
          <w:b w:val="false"/>
          <w:i w:val="false"/>
          <w:color w:val="000000"/>
          <w:sz w:val="28"/>
        </w:rPr>
        <w:t>
</w:t>
      </w:r>
      <w:r>
        <w:rPr>
          <w:rFonts w:ascii="Times New Roman"/>
          <w:b w:val="false"/>
          <w:i w:val="false"/>
          <w:color w:val="000000"/>
          <w:sz w:val="28"/>
        </w:rPr>
        <w:t>
      196. В графе 9 - рассмотренные ходатайства (сумма граф 6, 7 и 8).</w:t>
      </w:r>
      <w:r>
        <w:br/>
      </w:r>
      <w:r>
        <w:rPr>
          <w:rFonts w:ascii="Times New Roman"/>
          <w:b w:val="false"/>
          <w:i w:val="false"/>
          <w:color w:val="000000"/>
          <w:sz w:val="28"/>
        </w:rPr>
        <w:t>
</w:t>
      </w:r>
      <w:r>
        <w:rPr>
          <w:rFonts w:ascii="Times New Roman"/>
          <w:b w:val="false"/>
          <w:i w:val="false"/>
          <w:color w:val="000000"/>
          <w:sz w:val="28"/>
        </w:rPr>
        <w:t>
      197. Из графы 9 в графе 10 учитывается количество ходатайств, разрешенных с истребованием дел, в графе 11 с нарушением сроков, установленных ГПК РК из числа рассмотренных ходатайств.</w:t>
      </w:r>
      <w:r>
        <w:br/>
      </w:r>
      <w:r>
        <w:rPr>
          <w:rFonts w:ascii="Times New Roman"/>
          <w:b w:val="false"/>
          <w:i w:val="false"/>
          <w:color w:val="000000"/>
          <w:sz w:val="28"/>
        </w:rPr>
        <w:t>
</w:t>
      </w:r>
      <w:r>
        <w:rPr>
          <w:rFonts w:ascii="Times New Roman"/>
          <w:b w:val="false"/>
          <w:i w:val="false"/>
          <w:color w:val="000000"/>
          <w:sz w:val="28"/>
        </w:rPr>
        <w:t>
      198. Остаток нерассмотренных ходатайств на конец отчетного периода - в графе 12.</w:t>
      </w:r>
      <w:r>
        <w:br/>
      </w:r>
      <w:r>
        <w:rPr>
          <w:rFonts w:ascii="Times New Roman"/>
          <w:b w:val="false"/>
          <w:i w:val="false"/>
          <w:color w:val="000000"/>
          <w:sz w:val="28"/>
        </w:rPr>
        <w:t>
</w:t>
      </w:r>
      <w:r>
        <w:rPr>
          <w:rFonts w:ascii="Times New Roman"/>
          <w:b w:val="false"/>
          <w:i w:val="false"/>
          <w:color w:val="000000"/>
          <w:sz w:val="28"/>
        </w:rPr>
        <w:t>
      199. Количество объединенных ходатайств указывается в графе 13.</w:t>
      </w:r>
      <w:r>
        <w:br/>
      </w:r>
      <w:r>
        <w:rPr>
          <w:rFonts w:ascii="Times New Roman"/>
          <w:b w:val="false"/>
          <w:i w:val="false"/>
          <w:color w:val="000000"/>
          <w:sz w:val="28"/>
        </w:rPr>
        <w:t>
      Число рассмотренных ходатайств на решения суда первой инстанции отражается в графе 14 (в том числе ранее рассмотренные в апелляционном и в кассационном порядке соответственно в графах 15 и 16). В графе 17 отражаются ходатайства на апелляционные постановления, в графе 18 отражаются рассмотренные ходатайства на кассационные постановления и в графах 19 и 20 на определения апелляционной и кассационной инстанции соответственно.</w:t>
      </w:r>
      <w:r>
        <w:br/>
      </w:r>
      <w:r>
        <w:rPr>
          <w:rFonts w:ascii="Times New Roman"/>
          <w:b w:val="false"/>
          <w:i w:val="false"/>
          <w:color w:val="000000"/>
          <w:sz w:val="28"/>
        </w:rPr>
        <w:t>
</w:t>
      </w:r>
      <w:r>
        <w:rPr>
          <w:rFonts w:ascii="Times New Roman"/>
          <w:b w:val="false"/>
          <w:i w:val="false"/>
          <w:color w:val="000000"/>
          <w:sz w:val="28"/>
        </w:rPr>
        <w:t>
      200. В графах 21, 22, 23 (из графы 9) отражаются рассмотренные ходатайства по искам инвалидов, искам, заявленным в интересах несовершеннолетних, а также по искам лиц женского пола.</w:t>
      </w:r>
    </w:p>
    <w:bookmarkEnd w:id="67"/>
    <w:bookmarkStart w:name="z291" w:id="68"/>
    <w:p>
      <w:pPr>
        <w:spacing w:after="0"/>
        <w:ind w:left="0"/>
        <w:jc w:val="left"/>
      </w:pPr>
      <w:r>
        <w:rPr>
          <w:rFonts w:ascii="Times New Roman"/>
          <w:b/>
          <w:i w:val="false"/>
          <w:color w:val="000000"/>
        </w:rPr>
        <w:t xml:space="preserve"> 
Таблица Б «Результаты рассмотрения дел»</w:t>
      </w:r>
    </w:p>
    <w:bookmarkEnd w:id="68"/>
    <w:bookmarkStart w:name="z239" w:id="69"/>
    <w:p>
      <w:pPr>
        <w:spacing w:after="0"/>
        <w:ind w:left="0"/>
        <w:jc w:val="both"/>
      </w:pPr>
      <w:r>
        <w:rPr>
          <w:rFonts w:ascii="Times New Roman"/>
          <w:b w:val="false"/>
          <w:i w:val="false"/>
          <w:color w:val="000000"/>
          <w:sz w:val="28"/>
        </w:rPr>
        <w:t>
      201. Данная таблица содержит сведения о результатах пересмотра судебных актов, вступивших в законную силу.</w:t>
      </w:r>
      <w:r>
        <w:br/>
      </w:r>
      <w:r>
        <w:rPr>
          <w:rFonts w:ascii="Times New Roman"/>
          <w:b w:val="false"/>
          <w:i w:val="false"/>
          <w:color w:val="000000"/>
          <w:sz w:val="28"/>
        </w:rPr>
        <w:t>
</w:t>
      </w:r>
      <w:r>
        <w:rPr>
          <w:rFonts w:ascii="Times New Roman"/>
          <w:b w:val="false"/>
          <w:i w:val="false"/>
          <w:color w:val="000000"/>
          <w:sz w:val="28"/>
        </w:rPr>
        <w:t>
      202. Графа 1 отражает остаток дел на начало отчетного периода, с выделением из них по ходатайствам и по протестам в графах 2 и 3 соответственно.</w:t>
      </w:r>
      <w:r>
        <w:br/>
      </w:r>
      <w:r>
        <w:rPr>
          <w:rFonts w:ascii="Times New Roman"/>
          <w:b w:val="false"/>
          <w:i w:val="false"/>
          <w:color w:val="000000"/>
          <w:sz w:val="28"/>
        </w:rPr>
        <w:t>
</w:t>
      </w:r>
      <w:r>
        <w:rPr>
          <w:rFonts w:ascii="Times New Roman"/>
          <w:b w:val="false"/>
          <w:i w:val="false"/>
          <w:color w:val="000000"/>
          <w:sz w:val="28"/>
        </w:rPr>
        <w:t>
      203. В графе 4 учитывается количество поступивших дел в отчетном периоде, из которой в графах 5, 6 - по ходатайствам и протестам.</w:t>
      </w:r>
      <w:r>
        <w:br/>
      </w:r>
      <w:r>
        <w:rPr>
          <w:rFonts w:ascii="Times New Roman"/>
          <w:b w:val="false"/>
          <w:i w:val="false"/>
          <w:color w:val="000000"/>
          <w:sz w:val="28"/>
        </w:rPr>
        <w:t>
</w:t>
      </w:r>
      <w:r>
        <w:rPr>
          <w:rFonts w:ascii="Times New Roman"/>
          <w:b w:val="false"/>
          <w:i w:val="false"/>
          <w:color w:val="000000"/>
          <w:sz w:val="28"/>
        </w:rPr>
        <w:t>
      204. В графе 7 учитываются возобновленные надзорные производства после отмены первоначального судебного акта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205. Из графы 4 выделяются в графе 8 - по пересмотру решения суда первой инстанции, в графе 9 - по пересмотру решения суда первой инстанции и апелляционного постановления, в графе 10 - по пересмотру апелляционного решения, в графе 11 - по пересмотру апелляционного постановления, в графе 12 - по пересмотру решения суда первой инстанции и кассационного постановления, в графе 13 - по пересмотру решения суда первой инстанции, апелляционного и кассационного постановлений, в графе 14 - по пересмотру апелляционного и кассационного постановлений, в графе 15 - по пересмотру кассационного постановления.</w:t>
      </w:r>
      <w:r>
        <w:br/>
      </w:r>
      <w:r>
        <w:rPr>
          <w:rFonts w:ascii="Times New Roman"/>
          <w:b w:val="false"/>
          <w:i w:val="false"/>
          <w:color w:val="000000"/>
          <w:sz w:val="28"/>
        </w:rPr>
        <w:t>
</w:t>
      </w:r>
      <w:r>
        <w:rPr>
          <w:rFonts w:ascii="Times New Roman"/>
          <w:b w:val="false"/>
          <w:i w:val="false"/>
          <w:color w:val="000000"/>
          <w:sz w:val="28"/>
        </w:rPr>
        <w:t>
      206. Графа 16 отражает возвращенные дела без рассмотрения, из них по ходатайству - в графе 17, по протесту - в графе 18.</w:t>
      </w:r>
      <w:r>
        <w:br/>
      </w:r>
      <w:r>
        <w:rPr>
          <w:rFonts w:ascii="Times New Roman"/>
          <w:b w:val="false"/>
          <w:i w:val="false"/>
          <w:color w:val="000000"/>
          <w:sz w:val="28"/>
        </w:rPr>
        <w:t>
</w:t>
      </w:r>
      <w:r>
        <w:rPr>
          <w:rFonts w:ascii="Times New Roman"/>
          <w:b w:val="false"/>
          <w:i w:val="false"/>
          <w:color w:val="000000"/>
          <w:sz w:val="28"/>
        </w:rPr>
        <w:t>
      207. Графа 19 - всего рассмотренных дел по ходатайствам и протестам, из них по ходатайству - графа 20, по протесту - графа 21.</w:t>
      </w:r>
      <w:r>
        <w:br/>
      </w:r>
      <w:r>
        <w:rPr>
          <w:rFonts w:ascii="Times New Roman"/>
          <w:b w:val="false"/>
          <w:i w:val="false"/>
          <w:color w:val="000000"/>
          <w:sz w:val="28"/>
        </w:rPr>
        <w:t>
</w:t>
      </w:r>
      <w:r>
        <w:rPr>
          <w:rFonts w:ascii="Times New Roman"/>
          <w:b w:val="false"/>
          <w:i w:val="false"/>
          <w:color w:val="000000"/>
          <w:sz w:val="28"/>
        </w:rPr>
        <w:t>
      208. Графа 22 - всего дел, по которым удовлетворены ходатайства, протесты, из них по ходатайству - графа 23, по протесту - графа 24.</w:t>
      </w:r>
      <w:r>
        <w:br/>
      </w:r>
      <w:r>
        <w:rPr>
          <w:rFonts w:ascii="Times New Roman"/>
          <w:b w:val="false"/>
          <w:i w:val="false"/>
          <w:color w:val="000000"/>
          <w:sz w:val="28"/>
        </w:rPr>
        <w:t>
</w:t>
      </w:r>
      <w:r>
        <w:rPr>
          <w:rFonts w:ascii="Times New Roman"/>
          <w:b w:val="false"/>
          <w:i w:val="false"/>
          <w:color w:val="000000"/>
          <w:sz w:val="28"/>
        </w:rPr>
        <w:t>
      209. Графа 25 - об отказе в пересмотре дела в порядке судебного надзора в связи с отсутствием оснований, предусмотренных частью 3 </w:t>
      </w:r>
      <w:r>
        <w:rPr>
          <w:rFonts w:ascii="Times New Roman"/>
          <w:b w:val="false"/>
          <w:i w:val="false"/>
          <w:color w:val="000000"/>
          <w:sz w:val="28"/>
        </w:rPr>
        <w:t>статьи 387</w:t>
      </w:r>
      <w:r>
        <w:rPr>
          <w:rFonts w:ascii="Times New Roman"/>
          <w:b w:val="false"/>
          <w:i w:val="false"/>
          <w:color w:val="000000"/>
          <w:sz w:val="28"/>
        </w:rPr>
        <w:t xml:space="preserve"> ГПК РК, частью 5 </w:t>
      </w:r>
      <w:r>
        <w:rPr>
          <w:rFonts w:ascii="Times New Roman"/>
          <w:b w:val="false"/>
          <w:i w:val="false"/>
          <w:color w:val="000000"/>
          <w:sz w:val="28"/>
        </w:rPr>
        <w:t>статьи 385</w:t>
      </w:r>
      <w:r>
        <w:rPr>
          <w:rFonts w:ascii="Times New Roman"/>
          <w:b w:val="false"/>
          <w:i w:val="false"/>
          <w:color w:val="000000"/>
          <w:sz w:val="28"/>
        </w:rPr>
        <w:t xml:space="preserve"> ГПК РК, с разбивкой по графам 26 - по ходатайству, 27 - по протесту.</w:t>
      </w:r>
      <w:r>
        <w:br/>
      </w:r>
      <w:r>
        <w:rPr>
          <w:rFonts w:ascii="Times New Roman"/>
          <w:b w:val="false"/>
          <w:i w:val="false"/>
          <w:color w:val="000000"/>
          <w:sz w:val="28"/>
        </w:rPr>
        <w:t>
</w:t>
      </w:r>
      <w:r>
        <w:rPr>
          <w:rFonts w:ascii="Times New Roman"/>
          <w:b w:val="false"/>
          <w:i w:val="false"/>
          <w:color w:val="000000"/>
          <w:sz w:val="28"/>
        </w:rPr>
        <w:t>
      210. В графе 28 отражается количество оставленных без изменения решений суда первой инстанции, в графе 29 - оставлено без изменения апелляционное решение, в графе 30 - постановлений суда апелляционной инстанции, в графе 31 - постановление суда кассационной инстанции.</w:t>
      </w:r>
      <w:r>
        <w:br/>
      </w:r>
      <w:r>
        <w:rPr>
          <w:rFonts w:ascii="Times New Roman"/>
          <w:b w:val="false"/>
          <w:i w:val="false"/>
          <w:color w:val="000000"/>
          <w:sz w:val="28"/>
        </w:rPr>
        <w:t>
</w:t>
      </w:r>
      <w:r>
        <w:rPr>
          <w:rFonts w:ascii="Times New Roman"/>
          <w:b w:val="false"/>
          <w:i w:val="false"/>
          <w:color w:val="000000"/>
          <w:sz w:val="28"/>
        </w:rPr>
        <w:t>
      211. В графе 32 отражается количество отмененных судебных актов, из которой с направлением дела на новое рассмотрение - в графе 33, в графах 34-36 в суд первой, апелляционной и кассационной инстанции, с прекращением дела - 37, в том числе с утверждением мирового соглашения - 38, с прекращением в виду отказа истца от иска - 39, с оставлением иска без рассмотрения - 40, с оставлением в силе одного из вынесенных решений -41, с вынесением нового решения - 42.</w:t>
      </w:r>
      <w:r>
        <w:br/>
      </w:r>
      <w:r>
        <w:rPr>
          <w:rFonts w:ascii="Times New Roman"/>
          <w:b w:val="false"/>
          <w:i w:val="false"/>
          <w:color w:val="000000"/>
          <w:sz w:val="28"/>
        </w:rPr>
        <w:t>
</w:t>
      </w:r>
      <w:r>
        <w:rPr>
          <w:rFonts w:ascii="Times New Roman"/>
          <w:b w:val="false"/>
          <w:i w:val="false"/>
          <w:color w:val="000000"/>
          <w:sz w:val="28"/>
        </w:rPr>
        <w:t>
      212. В графе 43 отражаются отмененные решения судов по протестам прокурора, из них с удовлетворением доводов протеста отражаются в графе 44.</w:t>
      </w:r>
      <w:r>
        <w:br/>
      </w:r>
      <w:r>
        <w:rPr>
          <w:rFonts w:ascii="Times New Roman"/>
          <w:b w:val="false"/>
          <w:i w:val="false"/>
          <w:color w:val="000000"/>
          <w:sz w:val="28"/>
        </w:rPr>
        <w:t>
</w:t>
      </w:r>
      <w:r>
        <w:rPr>
          <w:rFonts w:ascii="Times New Roman"/>
          <w:b w:val="false"/>
          <w:i w:val="false"/>
          <w:color w:val="000000"/>
          <w:sz w:val="28"/>
        </w:rPr>
        <w:t>
      213. В графах 45, 46, 47, 49 отражаются отмененные судебные акты судов первой, апелляционной, кассационной инстанций, соответственно.</w:t>
      </w:r>
      <w:r>
        <w:br/>
      </w:r>
      <w:r>
        <w:rPr>
          <w:rFonts w:ascii="Times New Roman"/>
          <w:b w:val="false"/>
          <w:i w:val="false"/>
          <w:color w:val="000000"/>
          <w:sz w:val="28"/>
        </w:rPr>
        <w:t>
</w:t>
      </w:r>
      <w:r>
        <w:rPr>
          <w:rFonts w:ascii="Times New Roman"/>
          <w:b w:val="false"/>
          <w:i w:val="false"/>
          <w:color w:val="000000"/>
          <w:sz w:val="28"/>
        </w:rPr>
        <w:t>
      214. Из графы 47 в графе 48 отражаются отмененные постановления суда апелляционной инстанции с восстановлением первоначального решения суда первой инстанции.</w:t>
      </w:r>
      <w:r>
        <w:br/>
      </w:r>
      <w:r>
        <w:rPr>
          <w:rFonts w:ascii="Times New Roman"/>
          <w:b w:val="false"/>
          <w:i w:val="false"/>
          <w:color w:val="000000"/>
          <w:sz w:val="28"/>
        </w:rPr>
        <w:t>
</w:t>
      </w:r>
      <w:r>
        <w:rPr>
          <w:rFonts w:ascii="Times New Roman"/>
          <w:b w:val="false"/>
          <w:i w:val="false"/>
          <w:color w:val="000000"/>
          <w:sz w:val="28"/>
        </w:rPr>
        <w:t>
      215. В графах 50, 51 из графы 49 отражаются отмененные постановления суда кассационной инстанции с восстановлением решения суда первой инстанции и с восстановлением постановления суда апелляционной инстанции.</w:t>
      </w:r>
      <w:r>
        <w:br/>
      </w:r>
      <w:r>
        <w:rPr>
          <w:rFonts w:ascii="Times New Roman"/>
          <w:b w:val="false"/>
          <w:i w:val="false"/>
          <w:color w:val="000000"/>
          <w:sz w:val="28"/>
        </w:rPr>
        <w:t>
</w:t>
      </w:r>
      <w:r>
        <w:rPr>
          <w:rFonts w:ascii="Times New Roman"/>
          <w:b w:val="false"/>
          <w:i w:val="false"/>
          <w:color w:val="000000"/>
          <w:sz w:val="28"/>
        </w:rPr>
        <w:t>
      216. В графе 52 отражается количество измененных судебных актов, из которой в графах 53, 54, 55, 57 отражается количество измененных судебных актов судов первой, апелляционной и кассационной инстанций, соответственно.</w:t>
      </w:r>
      <w:r>
        <w:br/>
      </w:r>
      <w:r>
        <w:rPr>
          <w:rFonts w:ascii="Times New Roman"/>
          <w:b w:val="false"/>
          <w:i w:val="false"/>
          <w:color w:val="000000"/>
          <w:sz w:val="28"/>
        </w:rPr>
        <w:t>
</w:t>
      </w:r>
      <w:r>
        <w:rPr>
          <w:rFonts w:ascii="Times New Roman"/>
          <w:b w:val="false"/>
          <w:i w:val="false"/>
          <w:color w:val="000000"/>
          <w:sz w:val="28"/>
        </w:rPr>
        <w:t>
      217. В графах 56, 58, 59 - с восстановлением решения суда первой инстанции и постановления суда апелляционной инстанции, соответственно.</w:t>
      </w:r>
      <w:r>
        <w:br/>
      </w:r>
      <w:r>
        <w:rPr>
          <w:rFonts w:ascii="Times New Roman"/>
          <w:b w:val="false"/>
          <w:i w:val="false"/>
          <w:color w:val="000000"/>
          <w:sz w:val="28"/>
        </w:rPr>
        <w:t>
</w:t>
      </w:r>
      <w:r>
        <w:rPr>
          <w:rFonts w:ascii="Times New Roman"/>
          <w:b w:val="false"/>
          <w:i w:val="false"/>
          <w:color w:val="000000"/>
          <w:sz w:val="28"/>
        </w:rPr>
        <w:t>
      218. В графе 60 - отмененные и измененные определения судов первой инстанции, из них в графах 61-62 апелляционной и кассационной инстанций, соответственно.</w:t>
      </w:r>
      <w:r>
        <w:br/>
      </w:r>
      <w:r>
        <w:rPr>
          <w:rFonts w:ascii="Times New Roman"/>
          <w:b w:val="false"/>
          <w:i w:val="false"/>
          <w:color w:val="000000"/>
          <w:sz w:val="28"/>
        </w:rPr>
        <w:t>
</w:t>
      </w:r>
      <w:r>
        <w:rPr>
          <w:rFonts w:ascii="Times New Roman"/>
          <w:b w:val="false"/>
          <w:i w:val="false"/>
          <w:color w:val="000000"/>
          <w:sz w:val="28"/>
        </w:rPr>
        <w:t>
      219. Общее количество вынесенных других постановлений в порядке надзора отражено в графе 63, из которой в графе 64 по рассмотренным частным определениям, их остаток на конец отчетного периода указывается в графе 65.</w:t>
      </w:r>
      <w:r>
        <w:br/>
      </w:r>
      <w:r>
        <w:rPr>
          <w:rFonts w:ascii="Times New Roman"/>
          <w:b w:val="false"/>
          <w:i w:val="false"/>
          <w:color w:val="000000"/>
          <w:sz w:val="28"/>
        </w:rPr>
        <w:t>
</w:t>
      </w:r>
      <w:r>
        <w:rPr>
          <w:rFonts w:ascii="Times New Roman"/>
          <w:b w:val="false"/>
          <w:i w:val="false"/>
          <w:color w:val="000000"/>
          <w:sz w:val="28"/>
        </w:rPr>
        <w:t>
      220. Общее количество восстановленных первоначальных решений суда первой инстанции, ранее отмененных апелляционной либо кассационной инстанцией, отражается в графе 66.</w:t>
      </w:r>
    </w:p>
    <w:bookmarkEnd w:id="69"/>
    <w:bookmarkStart w:name="z292" w:id="70"/>
    <w:p>
      <w:pPr>
        <w:spacing w:after="0"/>
        <w:ind w:left="0"/>
        <w:jc w:val="left"/>
      </w:pPr>
      <w:r>
        <w:rPr>
          <w:rFonts w:ascii="Times New Roman"/>
          <w:b/>
          <w:i w:val="false"/>
          <w:color w:val="000000"/>
        </w:rPr>
        <w:t xml:space="preserve"> 
Таблица В «Движение дел с протестами»</w:t>
      </w:r>
    </w:p>
    <w:bookmarkEnd w:id="70"/>
    <w:bookmarkStart w:name="z259" w:id="71"/>
    <w:p>
      <w:pPr>
        <w:spacing w:after="0"/>
        <w:ind w:left="0"/>
        <w:jc w:val="both"/>
      </w:pPr>
      <w:r>
        <w:rPr>
          <w:rFonts w:ascii="Times New Roman"/>
          <w:b w:val="false"/>
          <w:i w:val="false"/>
          <w:color w:val="000000"/>
          <w:sz w:val="28"/>
        </w:rPr>
        <w:t>
      221. Данная таблица содержит сведения о движении гражданских дел по протестам в порядке надзора.</w:t>
      </w:r>
      <w:r>
        <w:br/>
      </w:r>
      <w:r>
        <w:rPr>
          <w:rFonts w:ascii="Times New Roman"/>
          <w:b w:val="false"/>
          <w:i w:val="false"/>
          <w:color w:val="000000"/>
          <w:sz w:val="28"/>
        </w:rPr>
        <w:t>
</w:t>
      </w:r>
      <w:r>
        <w:rPr>
          <w:rFonts w:ascii="Times New Roman"/>
          <w:b w:val="false"/>
          <w:i w:val="false"/>
          <w:color w:val="000000"/>
          <w:sz w:val="28"/>
        </w:rPr>
        <w:t>
      222. Графа 1 - отражает остаток нерассмотренных дел с протестами на начало отчетного периода, графа 2 - количество поступивших дел с протестами в отчетном периоде, графа 3 - в том числе одновременно по ходатайству, графа 4 - количество дел, по которым протесты отозваны, графа 5 - количество дел, оставленных без рассмотрения, графа 6 - количество дел, возвращенных без рассмотрения.</w:t>
      </w:r>
      <w:r>
        <w:br/>
      </w:r>
      <w:r>
        <w:rPr>
          <w:rFonts w:ascii="Times New Roman"/>
          <w:b w:val="false"/>
          <w:i w:val="false"/>
          <w:color w:val="000000"/>
          <w:sz w:val="28"/>
        </w:rPr>
        <w:t>
</w:t>
      </w:r>
      <w:r>
        <w:rPr>
          <w:rFonts w:ascii="Times New Roman"/>
          <w:b w:val="false"/>
          <w:i w:val="false"/>
          <w:color w:val="000000"/>
          <w:sz w:val="28"/>
        </w:rPr>
        <w:t>
      223. Графа 10 учитывает общее количество рассмотренных дел с протестами, из них в графе 7 - с удовлетворением протеста, в графе 9 - без удовлетворения протеста. Из графы 7 в графе 8 учитываются частично удовлетворенные протесты. В графе 11 из графы 10 отражаются рассмотренные дела с протестами с нарушением сроков, установленных </w:t>
      </w:r>
      <w:r>
        <w:rPr>
          <w:rFonts w:ascii="Times New Roman"/>
          <w:b w:val="false"/>
          <w:i w:val="false"/>
          <w:color w:val="000000"/>
          <w:sz w:val="28"/>
        </w:rPr>
        <w:t>ГПК</w:t>
      </w:r>
      <w:r>
        <w:rPr>
          <w:rFonts w:ascii="Times New Roman"/>
          <w:b w:val="false"/>
          <w:i w:val="false"/>
          <w:color w:val="000000"/>
          <w:sz w:val="28"/>
        </w:rPr>
        <w:t xml:space="preserve"> РК. Графа 12 учитывает остаток нерассмотренных дел с протестами на конец отчетного периода.</w:t>
      </w:r>
    </w:p>
    <w:bookmarkEnd w:id="71"/>
    <w:p>
      <w:pPr>
        <w:spacing w:after="0"/>
        <w:ind w:left="0"/>
        <w:jc w:val="left"/>
      </w:pPr>
      <w:r>
        <w:rPr>
          <w:rFonts w:ascii="Times New Roman"/>
          <w:b/>
          <w:i w:val="false"/>
          <w:color w:val="000000"/>
        </w:rPr>
        <w:t xml:space="preserve"> Таблица Д «Движение дел с постановлениями о пересмотре в порядке надзора обжалуемого судебного акта»</w:t>
      </w:r>
    </w:p>
    <w:bookmarkStart w:name="z262" w:id="72"/>
    <w:p>
      <w:pPr>
        <w:spacing w:after="0"/>
        <w:ind w:left="0"/>
        <w:jc w:val="both"/>
      </w:pPr>
      <w:r>
        <w:rPr>
          <w:rFonts w:ascii="Times New Roman"/>
          <w:b w:val="false"/>
          <w:i w:val="false"/>
          <w:color w:val="000000"/>
          <w:sz w:val="28"/>
        </w:rPr>
        <w:t>
      224. Таблица Д отражает движение дел с постановлениями о пересмотре в порядке надзора обжалуемого судебного акта и включает реквизиты об остатке нерассмотренных дел с постановлениями на начало отчетного периода (графа 1), количество поступивших дел (графа 2), количество объединенных дел с постановлениями о пересмотре судебных актов (графа 3), отозванных ходатайств (графа 4) и рассмотренных дел (графа 8).</w:t>
      </w:r>
      <w:r>
        <w:br/>
      </w:r>
      <w:r>
        <w:rPr>
          <w:rFonts w:ascii="Times New Roman"/>
          <w:b w:val="false"/>
          <w:i w:val="false"/>
          <w:color w:val="000000"/>
          <w:sz w:val="28"/>
        </w:rPr>
        <w:t>
</w:t>
      </w:r>
      <w:r>
        <w:rPr>
          <w:rFonts w:ascii="Times New Roman"/>
          <w:b w:val="false"/>
          <w:i w:val="false"/>
          <w:color w:val="000000"/>
          <w:sz w:val="28"/>
        </w:rPr>
        <w:t>
      225. В графах 5 и 7 из графы 8 учитываются рассмотренные дела с постановлениями о пересмотре судебных актов с удовлетворением и без удовлетворения надзорных ходатайств соответственно. Из графы 5 в графе 6 отражаются частично удовлетворенные ходатайства.</w:t>
      </w:r>
      <w:r>
        <w:br/>
      </w:r>
      <w:r>
        <w:rPr>
          <w:rFonts w:ascii="Times New Roman"/>
          <w:b w:val="false"/>
          <w:i w:val="false"/>
          <w:color w:val="000000"/>
          <w:sz w:val="28"/>
        </w:rPr>
        <w:t>
</w:t>
      </w:r>
      <w:r>
        <w:rPr>
          <w:rFonts w:ascii="Times New Roman"/>
          <w:b w:val="false"/>
          <w:i w:val="false"/>
          <w:color w:val="000000"/>
          <w:sz w:val="28"/>
        </w:rPr>
        <w:t>
      226. В графе 9 из графы 8 выделяются дела, рассмотренные с постановлениями о пересмотре судебных актов с нарушением сроков, установленных ГПК РК.</w:t>
      </w:r>
      <w:r>
        <w:br/>
      </w:r>
      <w:r>
        <w:rPr>
          <w:rFonts w:ascii="Times New Roman"/>
          <w:b w:val="false"/>
          <w:i w:val="false"/>
          <w:color w:val="000000"/>
          <w:sz w:val="28"/>
        </w:rPr>
        <w:t>
</w:t>
      </w:r>
      <w:r>
        <w:rPr>
          <w:rFonts w:ascii="Times New Roman"/>
          <w:b w:val="false"/>
          <w:i w:val="false"/>
          <w:color w:val="000000"/>
          <w:sz w:val="28"/>
        </w:rPr>
        <w:t>
      227. Прочие решения, принимаемые надзорной инстанцией, отражаются в графе 10. Графа 11 учитывает остаток нерассмотренных дел на конец отчетного периода с постановлениями о пересмотре судебных актов.</w:t>
      </w:r>
    </w:p>
    <w:bookmarkEnd w:id="72"/>
    <w:p>
      <w:pPr>
        <w:spacing w:after="0"/>
        <w:ind w:left="0"/>
        <w:jc w:val="left"/>
      </w:pPr>
      <w:r>
        <w:rPr>
          <w:rFonts w:ascii="Times New Roman"/>
          <w:b/>
          <w:i w:val="false"/>
          <w:color w:val="000000"/>
        </w:rPr>
        <w:t xml:space="preserve"> Приложение «Сведения о рассмотрении заявлений по пересмотру судебных актов по вновь открывшимся обстоятельствам»</w:t>
      </w:r>
    </w:p>
    <w:bookmarkStart w:name="z266" w:id="73"/>
    <w:p>
      <w:pPr>
        <w:spacing w:after="0"/>
        <w:ind w:left="0"/>
        <w:jc w:val="both"/>
      </w:pPr>
      <w:r>
        <w:rPr>
          <w:rFonts w:ascii="Times New Roman"/>
          <w:b w:val="false"/>
          <w:i w:val="false"/>
          <w:color w:val="000000"/>
          <w:sz w:val="28"/>
        </w:rPr>
        <w:t>       
228. В приложении отражаются сведения о рассмотрении заявлений по пересмотру судебных актов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229. В графе 1 отражается остаток заявлений на начало отчетного периода. В графе 2 отражаются все поступившие заявления в отчетном периоде. В графе 3 - количество возвращенных заявлений о пересмотре судебных актов по вновь открывшимся обстоятельствам. В графе 4 отражаются принятые к производству заявления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xml:space="preserve">
      230. В графах 5, 6 отражаются результаты рассмотрения заявлений, в графе 7 их остаток на конец отчетного периода. </w:t>
      </w:r>
    </w:p>
    <w:bookmarkEnd w:id="73"/>
    <w:bookmarkStart w:name="z269" w:id="7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вводе         </w:t>
      </w:r>
      <w:r>
        <w:br/>
      </w:r>
      <w:r>
        <w:rPr>
          <w:rFonts w:ascii="Times New Roman"/>
          <w:b w:val="false"/>
          <w:i w:val="false"/>
          <w:color w:val="000000"/>
          <w:sz w:val="28"/>
        </w:rPr>
        <w:t xml:space="preserve">
электронных информационных    </w:t>
      </w:r>
      <w:r>
        <w:br/>
      </w:r>
      <w:r>
        <w:rPr>
          <w:rFonts w:ascii="Times New Roman"/>
          <w:b w:val="false"/>
          <w:i w:val="false"/>
          <w:color w:val="000000"/>
          <w:sz w:val="28"/>
        </w:rPr>
        <w:t xml:space="preserve">
учетных документов в Единую   </w:t>
      </w:r>
      <w:r>
        <w:br/>
      </w:r>
      <w:r>
        <w:rPr>
          <w:rFonts w:ascii="Times New Roman"/>
          <w:b w:val="false"/>
          <w:i w:val="false"/>
          <w:color w:val="000000"/>
          <w:sz w:val="28"/>
        </w:rPr>
        <w:t>
автоматизированную информационно-</w:t>
      </w:r>
      <w:r>
        <w:br/>
      </w:r>
      <w:r>
        <w:rPr>
          <w:rFonts w:ascii="Times New Roman"/>
          <w:b w:val="false"/>
          <w:i w:val="false"/>
          <w:color w:val="000000"/>
          <w:sz w:val="28"/>
        </w:rPr>
        <w:t>
аналитическую систему судебных органов</w:t>
      </w:r>
      <w:r>
        <w:br/>
      </w:r>
      <w:r>
        <w:rPr>
          <w:rFonts w:ascii="Times New Roman"/>
          <w:b w:val="false"/>
          <w:i w:val="false"/>
          <w:color w:val="000000"/>
          <w:sz w:val="28"/>
        </w:rPr>
        <w:t>
Республики Казахстан и формированию</w:t>
      </w:r>
      <w:r>
        <w:br/>
      </w:r>
      <w:r>
        <w:rPr>
          <w:rFonts w:ascii="Times New Roman"/>
          <w:b w:val="false"/>
          <w:i w:val="false"/>
          <w:color w:val="000000"/>
          <w:sz w:val="28"/>
        </w:rPr>
        <w:t>
отчетов в гражданско-правовой сфере</w:t>
      </w:r>
    </w:p>
    <w:bookmarkEnd w:id="74"/>
    <w:bookmarkStart w:name="z270" w:id="75"/>
    <w:p>
      <w:pPr>
        <w:spacing w:after="0"/>
        <w:ind w:left="0"/>
        <w:jc w:val="both"/>
      </w:pPr>
      <w:r>
        <w:rPr>
          <w:rFonts w:ascii="Times New Roman"/>
          <w:b w:val="false"/>
          <w:i w:val="false"/>
          <w:color w:val="000000"/>
          <w:sz w:val="28"/>
        </w:rPr>
        <w:t xml:space="preserve">
Форма            </w:t>
      </w:r>
    </w:p>
    <w:bookmarkEnd w:id="75"/>
    <w:bookmarkStart w:name="z271" w:id="76"/>
    <w:p>
      <w:pPr>
        <w:spacing w:after="0"/>
        <w:ind w:left="0"/>
        <w:jc w:val="both"/>
      </w:pPr>
      <w:r>
        <w:rPr>
          <w:rFonts w:ascii="Times New Roman"/>
          <w:b w:val="false"/>
          <w:i w:val="false"/>
          <w:color w:val="000000"/>
          <w:sz w:val="28"/>
        </w:rPr>
        <w:t>
     </w:t>
      </w:r>
      <w:r>
        <w:rPr>
          <w:rFonts w:ascii="Times New Roman"/>
          <w:b/>
          <w:i w:val="false"/>
          <w:color w:val="000000"/>
          <w:sz w:val="28"/>
        </w:rPr>
        <w:t>ЭИУД 1 на гражданское дело (заявление), рассмотренное</w:t>
      </w:r>
      <w:r>
        <w:br/>
      </w:r>
      <w:r>
        <w:rPr>
          <w:rFonts w:ascii="Times New Roman"/>
          <w:b w:val="false"/>
          <w:i w:val="false"/>
          <w:color w:val="000000"/>
          <w:sz w:val="28"/>
        </w:rPr>
        <w:t>
                      </w:t>
      </w:r>
      <w:r>
        <w:rPr>
          <w:rFonts w:ascii="Times New Roman"/>
          <w:b/>
          <w:i w:val="false"/>
          <w:color w:val="000000"/>
          <w:sz w:val="28"/>
        </w:rPr>
        <w:t>судом первой инстанции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 Сведения о поступлении заявления</w:t>
            </w:r>
            <w:r>
              <w:br/>
            </w:r>
            <w:r>
              <w:rPr>
                <w:rFonts w:ascii="Times New Roman"/>
                <w:b w:val="false"/>
                <w:i w:val="false"/>
                <w:color w:val="000000"/>
                <w:sz w:val="20"/>
              </w:rPr>
              <w:t>
</w:t>
            </w:r>
            <w:r>
              <w:rPr>
                <w:rFonts w:ascii="Times New Roman"/>
                <w:b w:val="false"/>
                <w:i w:val="false"/>
                <w:color w:val="000000"/>
                <w:sz w:val="20"/>
              </w:rPr>
              <w:t>1. Суд (наименование суда отражается в автоматическом режиме)</w:t>
            </w:r>
            <w:r>
              <w:br/>
            </w:r>
            <w:r>
              <w:rPr>
                <w:rFonts w:ascii="Times New Roman"/>
                <w:b w:val="false"/>
                <w:i w:val="false"/>
                <w:color w:val="000000"/>
                <w:sz w:val="20"/>
              </w:rPr>
              <w:t>
</w:t>
            </w:r>
            <w:r>
              <w:rPr>
                <w:rFonts w:ascii="Times New Roman"/>
                <w:b w:val="false"/>
                <w:i w:val="false"/>
                <w:color w:val="000000"/>
                <w:sz w:val="20"/>
              </w:rPr>
              <w:t>2. № заявления (гражданского дела, материала) [текст]</w:t>
            </w:r>
            <w:r>
              <w:br/>
            </w:r>
            <w:r>
              <w:rPr>
                <w:rFonts w:ascii="Times New Roman"/>
                <w:b w:val="false"/>
                <w:i w:val="false"/>
                <w:color w:val="000000"/>
                <w:sz w:val="20"/>
              </w:rPr>
              <w:t>
</w:t>
            </w:r>
            <w:r>
              <w:rPr>
                <w:rFonts w:ascii="Times New Roman"/>
                <w:b w:val="false"/>
                <w:i w:val="false"/>
                <w:color w:val="000000"/>
                <w:sz w:val="20"/>
              </w:rPr>
              <w:t>3. Дата поступления заявления (гражданского дела) в суд [дата]</w:t>
            </w:r>
            <w:r>
              <w:br/>
            </w:r>
            <w:r>
              <w:rPr>
                <w:rFonts w:ascii="Times New Roman"/>
                <w:b w:val="false"/>
                <w:i w:val="false"/>
                <w:color w:val="000000"/>
                <w:sz w:val="20"/>
              </w:rPr>
              <w:t>
</w:t>
            </w:r>
            <w:r>
              <w:rPr>
                <w:rFonts w:ascii="Times New Roman"/>
                <w:b w:val="false"/>
                <w:i w:val="false"/>
                <w:color w:val="000000"/>
                <w:sz w:val="20"/>
              </w:rPr>
              <w:t>4. Вид производства (Характер заявления) [словарный реквизит]</w:t>
            </w:r>
            <w:r>
              <w:br/>
            </w:r>
            <w:r>
              <w:rPr>
                <w:rFonts w:ascii="Times New Roman"/>
                <w:b w:val="false"/>
                <w:i w:val="false"/>
                <w:color w:val="000000"/>
                <w:sz w:val="20"/>
              </w:rPr>
              <w:t>
</w:t>
            </w:r>
            <w:r>
              <w:rPr>
                <w:rFonts w:ascii="Times New Roman"/>
                <w:b w:val="false"/>
                <w:i w:val="false"/>
                <w:color w:val="000000"/>
                <w:sz w:val="20"/>
              </w:rPr>
              <w:t>5. Порядок поступления [словарный реквизит]</w:t>
            </w:r>
            <w:r>
              <w:br/>
            </w:r>
            <w:r>
              <w:rPr>
                <w:rFonts w:ascii="Times New Roman"/>
                <w:b w:val="false"/>
                <w:i w:val="false"/>
                <w:color w:val="000000"/>
                <w:sz w:val="20"/>
              </w:rPr>
              <w:t>
</w:t>
            </w:r>
            <w:r>
              <w:rPr>
                <w:rFonts w:ascii="Times New Roman"/>
                <w:b w:val="false"/>
                <w:i w:val="false"/>
                <w:color w:val="000000"/>
                <w:sz w:val="20"/>
              </w:rPr>
              <w:t>6. Заявление подал... [словарный реквизит]</w:t>
            </w:r>
            <w:r>
              <w:br/>
            </w:r>
            <w:r>
              <w:rPr>
                <w:rFonts w:ascii="Times New Roman"/>
                <w:b w:val="false"/>
                <w:i w:val="false"/>
                <w:color w:val="000000"/>
                <w:sz w:val="20"/>
              </w:rPr>
              <w:t>
</w:t>
            </w:r>
            <w:r>
              <w:rPr>
                <w:rFonts w:ascii="Times New Roman"/>
                <w:b w:val="false"/>
                <w:i w:val="false"/>
                <w:color w:val="000000"/>
                <w:sz w:val="20"/>
              </w:rPr>
              <w:t>7. Сущность заявленного требования (иска) [текст]</w:t>
            </w:r>
            <w:r>
              <w:br/>
            </w:r>
            <w:r>
              <w:rPr>
                <w:rFonts w:ascii="Times New Roman"/>
                <w:b w:val="false"/>
                <w:i w:val="false"/>
                <w:color w:val="000000"/>
                <w:sz w:val="20"/>
              </w:rPr>
              <w:t>
</w:t>
            </w:r>
            <w:r>
              <w:rPr>
                <w:rFonts w:ascii="Times New Roman"/>
                <w:b w:val="false"/>
                <w:i w:val="false"/>
                <w:color w:val="000000"/>
                <w:sz w:val="20"/>
              </w:rPr>
              <w:t>8. Категория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8.1. Категория дела (по специализации судей) [словарный реквизит]</w:t>
            </w:r>
            <w:r>
              <w:br/>
            </w:r>
            <w:r>
              <w:rPr>
                <w:rFonts w:ascii="Times New Roman"/>
                <w:b w:val="false"/>
                <w:i w:val="false"/>
                <w:color w:val="000000"/>
                <w:sz w:val="20"/>
              </w:rPr>
              <w:t>
</w:t>
            </w:r>
            <w:r>
              <w:rPr>
                <w:rFonts w:ascii="Times New Roman"/>
                <w:b w:val="false"/>
                <w:i w:val="false"/>
                <w:color w:val="000000"/>
                <w:sz w:val="20"/>
              </w:rPr>
              <w:t>9. Дополнение к категории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10. Язык судопроизводства [словарный реквизит]</w:t>
            </w:r>
            <w:r>
              <w:br/>
            </w:r>
            <w:r>
              <w:rPr>
                <w:rFonts w:ascii="Times New Roman"/>
                <w:b w:val="false"/>
                <w:i w:val="false"/>
                <w:color w:val="000000"/>
                <w:sz w:val="20"/>
              </w:rPr>
              <w:t>
</w:t>
            </w:r>
            <w:r>
              <w:rPr>
                <w:rFonts w:ascii="Times New Roman"/>
                <w:b w:val="false"/>
                <w:i w:val="false"/>
                <w:color w:val="000000"/>
                <w:sz w:val="20"/>
              </w:rPr>
              <w:t>11. Остаток прошлого года [словарный реквизит]</w:t>
            </w:r>
            <w:r>
              <w:br/>
            </w:r>
            <w:r>
              <w:rPr>
                <w:rFonts w:ascii="Times New Roman"/>
                <w:b w:val="false"/>
                <w:i w:val="false"/>
                <w:color w:val="000000"/>
                <w:sz w:val="20"/>
              </w:rPr>
              <w:t>
</w:t>
            </w:r>
            <w:r>
              <w:rPr>
                <w:rFonts w:ascii="Times New Roman"/>
                <w:b w:val="false"/>
                <w:i w:val="false"/>
                <w:color w:val="000000"/>
                <w:sz w:val="20"/>
              </w:rPr>
              <w:t>12. Остаток принят к производству до начала отчетного периода [словарный реквизит]</w:t>
            </w:r>
            <w:r>
              <w:br/>
            </w:r>
            <w:r>
              <w:rPr>
                <w:rFonts w:ascii="Times New Roman"/>
                <w:b w:val="false"/>
                <w:i w:val="false"/>
                <w:color w:val="000000"/>
                <w:sz w:val="20"/>
              </w:rPr>
              <w:t>
</w:t>
            </w:r>
            <w:r>
              <w:rPr>
                <w:rFonts w:ascii="Times New Roman"/>
                <w:b w:val="false"/>
                <w:i w:val="false"/>
                <w:color w:val="000000"/>
                <w:sz w:val="20"/>
              </w:rPr>
              <w:t>13. Судебный акт прошлого года вступил в законную силу в текущем году (для Формы отчета 2 Приложение 1) [словарный реквизит]</w:t>
            </w:r>
            <w:r>
              <w:br/>
            </w:r>
            <w:r>
              <w:rPr>
                <w:rFonts w:ascii="Times New Roman"/>
                <w:b w:val="false"/>
                <w:i w:val="false"/>
                <w:color w:val="000000"/>
                <w:sz w:val="20"/>
              </w:rPr>
              <w:t>
</w:t>
            </w:r>
            <w:r>
              <w:rPr>
                <w:rFonts w:ascii="Times New Roman"/>
                <w:b w:val="false"/>
                <w:i w:val="false"/>
                <w:color w:val="000000"/>
                <w:sz w:val="20"/>
              </w:rPr>
              <w:t>14. Номер дела прошлого производства [текст]</w:t>
            </w:r>
            <w:r>
              <w:br/>
            </w:r>
            <w:r>
              <w:rPr>
                <w:rFonts w:ascii="Times New Roman"/>
                <w:b w:val="false"/>
                <w:i w:val="false"/>
                <w:color w:val="000000"/>
                <w:sz w:val="20"/>
              </w:rPr>
              <w:t>
</w:t>
            </w:r>
            <w:r>
              <w:rPr>
                <w:rFonts w:ascii="Times New Roman"/>
                <w:b w:val="false"/>
                <w:i w:val="false"/>
                <w:color w:val="000000"/>
                <w:sz w:val="20"/>
              </w:rPr>
              <w:t>15. Резонанс, актуальность дела [словарный реквизит]</w:t>
            </w:r>
            <w:r>
              <w:br/>
            </w:r>
            <w:r>
              <w:rPr>
                <w:rFonts w:ascii="Times New Roman"/>
                <w:b w:val="false"/>
                <w:i w:val="false"/>
                <w:color w:val="000000"/>
                <w:sz w:val="20"/>
              </w:rPr>
              <w:t>
</w:t>
            </w:r>
            <w:r>
              <w:rPr>
                <w:rFonts w:ascii="Times New Roman"/>
                <w:b w:val="false"/>
                <w:i w:val="false"/>
                <w:color w:val="000000"/>
                <w:sz w:val="20"/>
              </w:rPr>
              <w:t>16. Сложность дела [словарный реквизит]</w:t>
            </w:r>
            <w:r>
              <w:br/>
            </w:r>
            <w:r>
              <w:rPr>
                <w:rFonts w:ascii="Times New Roman"/>
                <w:b w:val="false"/>
                <w:i w:val="false"/>
                <w:color w:val="000000"/>
                <w:sz w:val="20"/>
              </w:rPr>
              <w:t>
</w:t>
            </w:r>
            <w:r>
              <w:rPr>
                <w:rFonts w:ascii="Times New Roman"/>
                <w:b w:val="false"/>
                <w:i w:val="false"/>
                <w:color w:val="000000"/>
                <w:sz w:val="20"/>
              </w:rPr>
              <w:t>17. Не публиковать на сайте [словарный реквизит]</w:t>
            </w:r>
            <w:r>
              <w:br/>
            </w:r>
            <w:r>
              <w:rPr>
                <w:rFonts w:ascii="Times New Roman"/>
                <w:b w:val="false"/>
                <w:i w:val="false"/>
                <w:color w:val="000000"/>
                <w:sz w:val="20"/>
              </w:rPr>
              <w:t>
</w:t>
            </w:r>
            <w:r>
              <w:rPr>
                <w:rFonts w:ascii="Times New Roman"/>
                <w:b w:val="false"/>
                <w:i w:val="false"/>
                <w:color w:val="000000"/>
                <w:sz w:val="20"/>
              </w:rPr>
              <w:t xml:space="preserve">18. Закрытый судебный процесс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19. Рассмотрено в непрерывном судебном процессе </w:t>
            </w:r>
            <w:r>
              <w:rPr>
                <w:rFonts w:ascii="Times New Roman"/>
                <w:b w:val="false"/>
                <w:i w:val="false"/>
                <w:color w:val="000000"/>
                <w:sz w:val="20"/>
              </w:rPr>
              <w:t>[словарный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2. Сведения о сторонах по делу (заполняется при отсутствии форм на стороны</w:t>
            </w:r>
            <w:r>
              <w:br/>
            </w:r>
            <w:r>
              <w:rPr>
                <w:rFonts w:ascii="Times New Roman"/>
                <w:b w:val="false"/>
                <w:i w:val="false"/>
                <w:color w:val="000000"/>
                <w:sz w:val="20"/>
              </w:rPr>
              <w:t>
                            </w:t>
            </w:r>
            <w:r>
              <w:rPr>
                <w:rFonts w:ascii="Times New Roman"/>
                <w:b/>
                <w:i w:val="false"/>
                <w:color w:val="000000"/>
                <w:sz w:val="20"/>
              </w:rPr>
              <w:t>по одному в каждой строке)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Ф.И.О. (наименование) [текст]</w:t>
                  </w:r>
                </w:p>
              </w:tc>
            </w:tr>
          </w:tbl>
          <w:p/>
          <w:p>
            <w:pPr>
              <w:spacing w:after="20"/>
              <w:ind w:left="20"/>
              <w:jc w:val="both"/>
            </w:pPr>
            <w:r>
              <w:rPr>
                <w:rFonts w:ascii="Times New Roman"/>
                <w:b w:val="false"/>
                <w:i w:val="false"/>
                <w:color w:val="000000"/>
                <w:sz w:val="20"/>
              </w:rPr>
              <w:t>2. Адрес истца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3. Ф.И.О. (наименование) ОТВЕТЧИКА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4. Адрес ответчика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3. Сведения о суммах, заявленных в требованиях к ответчику</w:t>
            </w:r>
            <w:r>
              <w:br/>
            </w:r>
            <w:r>
              <w:rPr>
                <w:rFonts w:ascii="Times New Roman"/>
                <w:b w:val="false"/>
                <w:i w:val="false"/>
                <w:color w:val="000000"/>
                <w:sz w:val="20"/>
              </w:rPr>
              <w:t>
</w:t>
            </w:r>
            <w:r>
              <w:rPr>
                <w:rFonts w:ascii="Times New Roman"/>
                <w:b w:val="false"/>
                <w:i w:val="false"/>
                <w:color w:val="000000"/>
                <w:sz w:val="20"/>
              </w:rPr>
              <w:t>1. Общая сумма споров [текст]</w:t>
            </w:r>
            <w:r>
              <w:br/>
            </w:r>
            <w:r>
              <w:rPr>
                <w:rFonts w:ascii="Times New Roman"/>
                <w:b w:val="false"/>
                <w:i w:val="false"/>
                <w:color w:val="000000"/>
                <w:sz w:val="20"/>
              </w:rPr>
              <w:t>
</w:t>
            </w:r>
            <w:r>
              <w:rPr>
                <w:rFonts w:ascii="Times New Roman"/>
                <w:b w:val="false"/>
                <w:i w:val="false"/>
                <w:color w:val="000000"/>
                <w:sz w:val="20"/>
              </w:rPr>
              <w:t>2. Цена иска согласно ст.102 ГПК [текст]</w:t>
            </w:r>
            <w:r>
              <w:br/>
            </w:r>
            <w:r>
              <w:rPr>
                <w:rFonts w:ascii="Times New Roman"/>
                <w:b w:val="false"/>
                <w:i w:val="false"/>
                <w:color w:val="000000"/>
                <w:sz w:val="20"/>
              </w:rPr>
              <w:t>
</w:t>
            </w:r>
            <w:r>
              <w:rPr>
                <w:rFonts w:ascii="Times New Roman"/>
                <w:b w:val="false"/>
                <w:i w:val="false"/>
                <w:color w:val="000000"/>
                <w:sz w:val="20"/>
              </w:rPr>
              <w:t>3. Штрафные санкции [текст]</w:t>
            </w:r>
            <w:r>
              <w:br/>
            </w:r>
            <w:r>
              <w:rPr>
                <w:rFonts w:ascii="Times New Roman"/>
                <w:b w:val="false"/>
                <w:i w:val="false"/>
                <w:color w:val="000000"/>
                <w:sz w:val="20"/>
              </w:rPr>
              <w:t>
</w:t>
            </w:r>
            <w:r>
              <w:rPr>
                <w:rFonts w:ascii="Times New Roman"/>
                <w:b w:val="false"/>
                <w:i w:val="false"/>
                <w:color w:val="000000"/>
                <w:sz w:val="20"/>
              </w:rPr>
              <w:t>4. Моральный вред [текст]</w:t>
            </w:r>
            <w:r>
              <w:br/>
            </w:r>
            <w:r>
              <w:rPr>
                <w:rFonts w:ascii="Times New Roman"/>
                <w:b w:val="false"/>
                <w:i w:val="false"/>
                <w:color w:val="000000"/>
                <w:sz w:val="20"/>
              </w:rPr>
              <w:t>
</w:t>
            </w:r>
            <w:r>
              <w:rPr>
                <w:rFonts w:ascii="Times New Roman"/>
                <w:b w:val="false"/>
                <w:i w:val="false"/>
                <w:color w:val="000000"/>
                <w:sz w:val="20"/>
              </w:rPr>
              <w:t>5. Недоимка [текст]</w:t>
            </w:r>
            <w:r>
              <w:br/>
            </w:r>
            <w:r>
              <w:rPr>
                <w:rFonts w:ascii="Times New Roman"/>
                <w:b w:val="false"/>
                <w:i w:val="false"/>
                <w:color w:val="000000"/>
                <w:sz w:val="20"/>
              </w:rPr>
              <w:t>
</w:t>
            </w:r>
            <w:r>
              <w:rPr>
                <w:rFonts w:ascii="Times New Roman"/>
                <w:b w:val="false"/>
                <w:i w:val="false"/>
                <w:color w:val="000000"/>
                <w:sz w:val="20"/>
              </w:rPr>
              <w:t>6. Пеня [текст]</w:t>
            </w:r>
            <w:r>
              <w:br/>
            </w:r>
            <w:r>
              <w:rPr>
                <w:rFonts w:ascii="Times New Roman"/>
                <w:b w:val="false"/>
                <w:i w:val="false"/>
                <w:color w:val="000000"/>
                <w:sz w:val="20"/>
              </w:rPr>
              <w:t>
</w:t>
            </w:r>
            <w:r>
              <w:rPr>
                <w:rFonts w:ascii="Times New Roman"/>
                <w:b w:val="false"/>
                <w:i w:val="false"/>
                <w:color w:val="000000"/>
                <w:sz w:val="20"/>
              </w:rPr>
              <w:t>7. Неустойка [текст]</w:t>
            </w:r>
            <w:r>
              <w:br/>
            </w:r>
            <w:r>
              <w:rPr>
                <w:rFonts w:ascii="Times New Roman"/>
                <w:b w:val="false"/>
                <w:i w:val="false"/>
                <w:color w:val="000000"/>
                <w:sz w:val="20"/>
              </w:rPr>
              <w:t>
</w:t>
            </w:r>
            <w:r>
              <w:rPr>
                <w:rFonts w:ascii="Times New Roman"/>
                <w:b w:val="false"/>
                <w:i w:val="false"/>
                <w:color w:val="000000"/>
                <w:sz w:val="20"/>
              </w:rPr>
              <w:t>8. Оплата помощи представителя [текст]</w:t>
            </w:r>
            <w:r>
              <w:br/>
            </w:r>
            <w:r>
              <w:rPr>
                <w:rFonts w:ascii="Times New Roman"/>
                <w:b w:val="false"/>
                <w:i w:val="false"/>
                <w:color w:val="000000"/>
                <w:sz w:val="20"/>
              </w:rPr>
              <w:t>
</w:t>
            </w:r>
            <w:r>
              <w:rPr>
                <w:rFonts w:ascii="Times New Roman"/>
                <w:b w:val="false"/>
                <w:i w:val="false"/>
                <w:color w:val="000000"/>
                <w:sz w:val="20"/>
              </w:rPr>
              <w:t>9. Убытки [текст]</w:t>
            </w:r>
            <w:r>
              <w:br/>
            </w:r>
            <w:r>
              <w:rPr>
                <w:rFonts w:ascii="Times New Roman"/>
                <w:b w:val="false"/>
                <w:i w:val="false"/>
                <w:color w:val="000000"/>
                <w:sz w:val="20"/>
              </w:rPr>
              <w:t>
</w:t>
            </w:r>
            <w:r>
              <w:rPr>
                <w:rFonts w:ascii="Times New Roman"/>
                <w:b w:val="false"/>
                <w:i w:val="false"/>
                <w:color w:val="000000"/>
                <w:sz w:val="20"/>
              </w:rPr>
              <w:t>10. Упущенная выгода [текст]</w:t>
            </w:r>
            <w:r>
              <w:br/>
            </w:r>
            <w:r>
              <w:rPr>
                <w:rFonts w:ascii="Times New Roman"/>
                <w:b w:val="false"/>
                <w:i w:val="false"/>
                <w:color w:val="000000"/>
                <w:sz w:val="20"/>
              </w:rPr>
              <w:t>
</w:t>
            </w:r>
            <w:r>
              <w:rPr>
                <w:rFonts w:ascii="Times New Roman"/>
                <w:b w:val="false"/>
                <w:i w:val="false"/>
                <w:color w:val="000000"/>
                <w:sz w:val="20"/>
              </w:rPr>
              <w:t>11. Сумма, предъявленная к взысканию в пользу госматрезерва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4. Сведения о взыскании судебных издержек и госпошлины</w:t>
            </w:r>
            <w:r>
              <w:br/>
            </w:r>
            <w:r>
              <w:rPr>
                <w:rFonts w:ascii="Times New Roman"/>
                <w:b w:val="false"/>
                <w:i w:val="false"/>
                <w:color w:val="000000"/>
                <w:sz w:val="20"/>
              </w:rPr>
              <w:t>
         </w:t>
            </w:r>
            <w:r>
              <w:rPr>
                <w:rFonts w:ascii="Times New Roman"/>
                <w:b/>
                <w:i w:val="false"/>
                <w:color w:val="000000"/>
                <w:sz w:val="20"/>
              </w:rPr>
              <w:t>(суммарная по объединенным делам для основного производства)</w:t>
            </w:r>
            <w:r>
              <w:br/>
            </w:r>
            <w:r>
              <w:rPr>
                <w:rFonts w:ascii="Times New Roman"/>
                <w:b w:val="false"/>
                <w:i w:val="false"/>
                <w:color w:val="000000"/>
                <w:sz w:val="20"/>
              </w:rPr>
              <w:t>
</w:t>
            </w:r>
            <w:r>
              <w:rPr>
                <w:rFonts w:ascii="Times New Roman"/>
                <w:b w:val="false"/>
                <w:i w:val="false"/>
                <w:color w:val="000000"/>
                <w:sz w:val="20"/>
              </w:rPr>
              <w:t>1. Подлежащая к уплате госпошлина [текст]</w:t>
            </w:r>
            <w:r>
              <w:br/>
            </w:r>
            <w:r>
              <w:rPr>
                <w:rFonts w:ascii="Times New Roman"/>
                <w:b w:val="false"/>
                <w:i w:val="false"/>
                <w:color w:val="000000"/>
                <w:sz w:val="20"/>
              </w:rPr>
              <w:t>
</w:t>
            </w:r>
            <w:r>
              <w:rPr>
                <w:rFonts w:ascii="Times New Roman"/>
                <w:b w:val="false"/>
                <w:i w:val="false"/>
                <w:color w:val="000000"/>
                <w:sz w:val="20"/>
              </w:rPr>
              <w:t>2. Основание освобождения от уплаты госпошлины [словарный реквизит]</w:t>
            </w:r>
            <w:r>
              <w:br/>
            </w:r>
            <w:r>
              <w:rPr>
                <w:rFonts w:ascii="Times New Roman"/>
                <w:b w:val="false"/>
                <w:i w:val="false"/>
                <w:color w:val="000000"/>
                <w:sz w:val="20"/>
              </w:rPr>
              <w:t>
</w:t>
            </w:r>
            <w:r>
              <w:rPr>
                <w:rFonts w:ascii="Times New Roman"/>
                <w:b w:val="false"/>
                <w:i w:val="false"/>
                <w:color w:val="000000"/>
                <w:sz w:val="20"/>
              </w:rPr>
              <w:t>3. Определенная судом доплата госпошлины [текст]</w:t>
            </w:r>
            <w:r>
              <w:br/>
            </w:r>
            <w:r>
              <w:rPr>
                <w:rFonts w:ascii="Times New Roman"/>
                <w:b w:val="false"/>
                <w:i w:val="false"/>
                <w:color w:val="000000"/>
                <w:sz w:val="20"/>
              </w:rPr>
              <w:t>
</w:t>
            </w:r>
            <w:r>
              <w:rPr>
                <w:rFonts w:ascii="Times New Roman"/>
                <w:b w:val="false"/>
                <w:i w:val="false"/>
                <w:color w:val="000000"/>
                <w:sz w:val="20"/>
              </w:rPr>
              <w:t>4. Сумма уплаченной госпошлины [текст]</w:t>
            </w:r>
            <w:r>
              <w:br/>
            </w:r>
            <w:r>
              <w:rPr>
                <w:rFonts w:ascii="Times New Roman"/>
                <w:b w:val="false"/>
                <w:i w:val="false"/>
                <w:color w:val="000000"/>
                <w:sz w:val="20"/>
              </w:rPr>
              <w:t>
</w:t>
            </w:r>
            <w:r>
              <w:rPr>
                <w:rFonts w:ascii="Times New Roman"/>
                <w:b w:val="false"/>
                <w:i w:val="false"/>
                <w:color w:val="000000"/>
                <w:sz w:val="20"/>
              </w:rPr>
              <w:t>5. Отсрочка уплаты госпошлины [словарный реквизит]</w:t>
            </w:r>
            <w:r>
              <w:br/>
            </w:r>
            <w:r>
              <w:rPr>
                <w:rFonts w:ascii="Times New Roman"/>
                <w:b w:val="false"/>
                <w:i w:val="false"/>
                <w:color w:val="000000"/>
                <w:sz w:val="20"/>
              </w:rPr>
              <w:t>
</w:t>
            </w:r>
            <w:r>
              <w:rPr>
                <w:rFonts w:ascii="Times New Roman"/>
                <w:b w:val="false"/>
                <w:i w:val="false"/>
                <w:color w:val="000000"/>
                <w:sz w:val="20"/>
              </w:rPr>
              <w:t>6. Госпошлина, взысканная по решению суда в бюджет [текст]</w:t>
            </w:r>
            <w:r>
              <w:br/>
            </w:r>
            <w:r>
              <w:rPr>
                <w:rFonts w:ascii="Times New Roman"/>
                <w:b w:val="false"/>
                <w:i w:val="false"/>
                <w:color w:val="000000"/>
                <w:sz w:val="20"/>
              </w:rPr>
              <w:t>
</w:t>
            </w:r>
            <w:r>
              <w:rPr>
                <w:rFonts w:ascii="Times New Roman"/>
                <w:b w:val="false"/>
                <w:i w:val="false"/>
                <w:color w:val="000000"/>
                <w:sz w:val="20"/>
              </w:rPr>
              <w:t>7. Госпошлина, взысканная по решению суда и реально поступившая в бюджет [текст] Дата уплаты [дата]</w:t>
            </w:r>
            <w:r>
              <w:br/>
            </w:r>
            <w:r>
              <w:rPr>
                <w:rFonts w:ascii="Times New Roman"/>
                <w:b w:val="false"/>
                <w:i w:val="false"/>
                <w:color w:val="000000"/>
                <w:sz w:val="20"/>
              </w:rPr>
              <w:t>
</w:t>
            </w:r>
            <w:r>
              <w:rPr>
                <w:rFonts w:ascii="Times New Roman"/>
                <w:b w:val="false"/>
                <w:i w:val="false"/>
                <w:color w:val="000000"/>
                <w:sz w:val="20"/>
              </w:rPr>
              <w:t>8. Сумма госпошлины, подлежащая возврату из бюджета [текст]</w:t>
            </w:r>
            <w:r>
              <w:br/>
            </w:r>
            <w:r>
              <w:rPr>
                <w:rFonts w:ascii="Times New Roman"/>
                <w:b w:val="false"/>
                <w:i w:val="false"/>
                <w:color w:val="000000"/>
                <w:sz w:val="20"/>
              </w:rPr>
              <w:t>
</w:t>
            </w:r>
            <w:r>
              <w:rPr>
                <w:rFonts w:ascii="Times New Roman"/>
                <w:b w:val="false"/>
                <w:i w:val="false"/>
                <w:color w:val="000000"/>
                <w:sz w:val="20"/>
              </w:rPr>
              <w:t>9. Дата определения о возврате госпошлины [дата]</w:t>
            </w:r>
            <w:r>
              <w:br/>
            </w:r>
            <w:r>
              <w:rPr>
                <w:rFonts w:ascii="Times New Roman"/>
                <w:b w:val="false"/>
                <w:i w:val="false"/>
                <w:color w:val="000000"/>
                <w:sz w:val="20"/>
              </w:rPr>
              <w:t>
</w:t>
            </w:r>
            <w:r>
              <w:rPr>
                <w:rFonts w:ascii="Times New Roman"/>
                <w:b w:val="false"/>
                <w:i w:val="false"/>
                <w:color w:val="000000"/>
                <w:sz w:val="20"/>
              </w:rPr>
              <w:t>10. Сумма госпошлины, принятая без уплаты [текст]</w:t>
            </w:r>
            <w:r>
              <w:br/>
            </w:r>
            <w:r>
              <w:rPr>
                <w:rFonts w:ascii="Times New Roman"/>
                <w:b w:val="false"/>
                <w:i w:val="false"/>
                <w:color w:val="000000"/>
                <w:sz w:val="20"/>
              </w:rPr>
              <w:t>
</w:t>
            </w:r>
            <w:r>
              <w:rPr>
                <w:rFonts w:ascii="Times New Roman"/>
                <w:b w:val="false"/>
                <w:i w:val="false"/>
                <w:color w:val="000000"/>
                <w:sz w:val="20"/>
              </w:rPr>
              <w:t>11. Принято без уплаты по искам прокурора [текст]</w:t>
            </w:r>
            <w:r>
              <w:br/>
            </w:r>
            <w:r>
              <w:rPr>
                <w:rFonts w:ascii="Times New Roman"/>
                <w:b w:val="false"/>
                <w:i w:val="false"/>
                <w:color w:val="000000"/>
                <w:sz w:val="20"/>
              </w:rPr>
              <w:t>
</w:t>
            </w:r>
            <w:r>
              <w:rPr>
                <w:rFonts w:ascii="Times New Roman"/>
                <w:b w:val="false"/>
                <w:i w:val="false"/>
                <w:color w:val="000000"/>
                <w:sz w:val="20"/>
              </w:rPr>
              <w:t>12. Принято без уплаты по искам прокурора в интересах государства [текст]</w:t>
            </w:r>
            <w:r>
              <w:br/>
            </w:r>
            <w:r>
              <w:rPr>
                <w:rFonts w:ascii="Times New Roman"/>
                <w:b w:val="false"/>
                <w:i w:val="false"/>
                <w:color w:val="000000"/>
                <w:sz w:val="20"/>
              </w:rPr>
              <w:t>
</w:t>
            </w:r>
            <w:r>
              <w:rPr>
                <w:rFonts w:ascii="Times New Roman"/>
                <w:b w:val="false"/>
                <w:i w:val="false"/>
                <w:color w:val="000000"/>
                <w:sz w:val="20"/>
              </w:rPr>
              <w:t>13. Определенная судом сумма судеб. издержек [текст]</w:t>
            </w:r>
            <w:r>
              <w:br/>
            </w:r>
            <w:r>
              <w:rPr>
                <w:rFonts w:ascii="Times New Roman"/>
                <w:b w:val="false"/>
                <w:i w:val="false"/>
                <w:color w:val="000000"/>
                <w:sz w:val="20"/>
              </w:rPr>
              <w:t>
</w:t>
            </w:r>
            <w:r>
              <w:rPr>
                <w:rFonts w:ascii="Times New Roman"/>
                <w:b w:val="false"/>
                <w:i w:val="false"/>
                <w:color w:val="000000"/>
                <w:sz w:val="20"/>
              </w:rPr>
              <w:t>14. Выплаченные судебные издержки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5. Сведения об обеспечении иска</w:t>
            </w:r>
            <w:r>
              <w:br/>
            </w:r>
            <w:r>
              <w:rPr>
                <w:rFonts w:ascii="Times New Roman"/>
                <w:b w:val="false"/>
                <w:i w:val="false"/>
                <w:color w:val="000000"/>
                <w:sz w:val="20"/>
              </w:rPr>
              <w:t>
</w:t>
            </w:r>
            <w:r>
              <w:rPr>
                <w:rFonts w:ascii="Times New Roman"/>
                <w:b w:val="false"/>
                <w:i w:val="false"/>
                <w:color w:val="000000"/>
                <w:sz w:val="20"/>
              </w:rPr>
              <w:t>1. Дата подачи заявления [дата]</w:t>
            </w:r>
            <w:r>
              <w:br/>
            </w:r>
            <w:r>
              <w:rPr>
                <w:rFonts w:ascii="Times New Roman"/>
                <w:b w:val="false"/>
                <w:i w:val="false"/>
                <w:color w:val="000000"/>
                <w:sz w:val="20"/>
              </w:rPr>
              <w:t>
</w:t>
            </w:r>
            <w:r>
              <w:rPr>
                <w:rFonts w:ascii="Times New Roman"/>
                <w:b w:val="false"/>
                <w:i w:val="false"/>
                <w:color w:val="000000"/>
                <w:sz w:val="20"/>
              </w:rPr>
              <w:t>2. Дата рассмотрения заявления [дата]</w:t>
            </w:r>
            <w:r>
              <w:br/>
            </w:r>
            <w:r>
              <w:rPr>
                <w:rFonts w:ascii="Times New Roman"/>
                <w:b w:val="false"/>
                <w:i w:val="false"/>
                <w:color w:val="000000"/>
                <w:sz w:val="20"/>
              </w:rPr>
              <w:t>
</w:t>
            </w:r>
            <w:r>
              <w:rPr>
                <w:rFonts w:ascii="Times New Roman"/>
                <w:b w:val="false"/>
                <w:i w:val="false"/>
                <w:color w:val="000000"/>
                <w:sz w:val="20"/>
              </w:rPr>
              <w:t>3. Заявление удовлетворено [словарный реквизит]</w:t>
            </w:r>
            <w:r>
              <w:br/>
            </w:r>
            <w:r>
              <w:rPr>
                <w:rFonts w:ascii="Times New Roman"/>
                <w:b w:val="false"/>
                <w:i w:val="false"/>
                <w:color w:val="000000"/>
                <w:sz w:val="20"/>
              </w:rPr>
              <w:t>
</w:t>
            </w:r>
            <w:r>
              <w:rPr>
                <w:rFonts w:ascii="Times New Roman"/>
                <w:b w:val="false"/>
                <w:i w:val="false"/>
                <w:color w:val="000000"/>
                <w:sz w:val="20"/>
              </w:rPr>
              <w:t>4. Дата обжалования определения [дата]</w:t>
            </w:r>
            <w:r>
              <w:br/>
            </w:r>
            <w:r>
              <w:rPr>
                <w:rFonts w:ascii="Times New Roman"/>
                <w:b w:val="false"/>
                <w:i w:val="false"/>
                <w:color w:val="000000"/>
                <w:sz w:val="20"/>
              </w:rPr>
              <w:t>
</w:t>
            </w:r>
            <w:r>
              <w:rPr>
                <w:rFonts w:ascii="Times New Roman"/>
                <w:b w:val="false"/>
                <w:i w:val="false"/>
                <w:color w:val="000000"/>
                <w:sz w:val="20"/>
              </w:rPr>
              <w:t>5. Определение суда оставлено в силе [словарный реквизит]</w:t>
            </w:r>
            <w:r>
              <w:br/>
            </w:r>
            <w:r>
              <w:rPr>
                <w:rFonts w:ascii="Times New Roman"/>
                <w:b w:val="false"/>
                <w:i w:val="false"/>
                <w:color w:val="000000"/>
                <w:sz w:val="20"/>
              </w:rPr>
              <w:t>
</w:t>
            </w:r>
            <w:r>
              <w:rPr>
                <w:rFonts w:ascii="Times New Roman"/>
                <w:b w:val="false"/>
                <w:i w:val="false"/>
                <w:color w:val="000000"/>
                <w:sz w:val="20"/>
              </w:rPr>
              <w:t>6. Принятые меры по обеспечению иска [текст]</w:t>
            </w:r>
            <w:r>
              <w:br/>
            </w:r>
            <w:r>
              <w:rPr>
                <w:rFonts w:ascii="Times New Roman"/>
                <w:b w:val="false"/>
                <w:i w:val="false"/>
                <w:color w:val="000000"/>
                <w:sz w:val="20"/>
              </w:rPr>
              <w:t>
</w:t>
            </w:r>
            <w:r>
              <w:rPr>
                <w:rFonts w:ascii="Times New Roman"/>
                <w:b w:val="false"/>
                <w:i w:val="false"/>
                <w:color w:val="000000"/>
                <w:sz w:val="20"/>
              </w:rPr>
              <w:t>7. Дополнительная информация о принятии мер по обеспечению иска [текст]</w:t>
            </w:r>
            <w:r>
              <w:br/>
            </w:r>
            <w:r>
              <w:rPr>
                <w:rFonts w:ascii="Times New Roman"/>
                <w:b w:val="false"/>
                <w:i w:val="false"/>
                <w:color w:val="000000"/>
                <w:sz w:val="20"/>
              </w:rPr>
              <w:t>
</w:t>
            </w:r>
            <w:r>
              <w:rPr>
                <w:rFonts w:ascii="Times New Roman"/>
                <w:b w:val="false"/>
                <w:i w:val="false"/>
                <w:color w:val="000000"/>
                <w:sz w:val="20"/>
              </w:rPr>
              <w:t>8. Дата исполнения мер по обеспечению иска [дата]</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6. Сведения об индексации присужденных денежных сумм</w:t>
            </w:r>
            <w:r>
              <w:br/>
            </w:r>
            <w:r>
              <w:rPr>
                <w:rFonts w:ascii="Times New Roman"/>
                <w:b w:val="false"/>
                <w:i w:val="false"/>
                <w:color w:val="000000"/>
                <w:sz w:val="20"/>
              </w:rPr>
              <w:t>
</w:t>
            </w:r>
            <w:r>
              <w:rPr>
                <w:rFonts w:ascii="Times New Roman"/>
                <w:b w:val="false"/>
                <w:i w:val="false"/>
                <w:color w:val="000000"/>
                <w:sz w:val="20"/>
              </w:rPr>
              <w:t>1. Дата подачи заявления [дата]</w:t>
            </w:r>
            <w:r>
              <w:br/>
            </w:r>
            <w:r>
              <w:rPr>
                <w:rFonts w:ascii="Times New Roman"/>
                <w:b w:val="false"/>
                <w:i w:val="false"/>
                <w:color w:val="000000"/>
                <w:sz w:val="20"/>
              </w:rPr>
              <w:t>
</w:t>
            </w:r>
            <w:r>
              <w:rPr>
                <w:rFonts w:ascii="Times New Roman"/>
                <w:b w:val="false"/>
                <w:i w:val="false"/>
                <w:color w:val="000000"/>
                <w:sz w:val="20"/>
              </w:rPr>
              <w:t>2. Дата рассмотрения заявления [дата]</w:t>
            </w:r>
            <w:r>
              <w:br/>
            </w:r>
            <w:r>
              <w:rPr>
                <w:rFonts w:ascii="Times New Roman"/>
                <w:b w:val="false"/>
                <w:i w:val="false"/>
                <w:color w:val="000000"/>
                <w:sz w:val="20"/>
              </w:rPr>
              <w:t>
</w:t>
            </w:r>
            <w:r>
              <w:rPr>
                <w:rFonts w:ascii="Times New Roman"/>
                <w:b w:val="false"/>
                <w:i w:val="false"/>
                <w:color w:val="000000"/>
                <w:sz w:val="20"/>
              </w:rPr>
              <w:t>3. Заявление удовлетворено [словарный реквизит]</w:t>
            </w:r>
            <w:r>
              <w:br/>
            </w:r>
            <w:r>
              <w:rPr>
                <w:rFonts w:ascii="Times New Roman"/>
                <w:b w:val="false"/>
                <w:i w:val="false"/>
                <w:color w:val="000000"/>
                <w:sz w:val="20"/>
              </w:rPr>
              <w:t>
</w:t>
            </w:r>
            <w:r>
              <w:rPr>
                <w:rFonts w:ascii="Times New Roman"/>
                <w:b w:val="false"/>
                <w:i w:val="false"/>
                <w:color w:val="000000"/>
                <w:sz w:val="20"/>
              </w:rPr>
              <w:t>4. Дата направления копии определения [дата]</w:t>
            </w:r>
            <w:r>
              <w:br/>
            </w:r>
            <w:r>
              <w:rPr>
                <w:rFonts w:ascii="Times New Roman"/>
                <w:b w:val="false"/>
                <w:i w:val="false"/>
                <w:color w:val="000000"/>
                <w:sz w:val="20"/>
              </w:rPr>
              <w:t>
</w:t>
            </w:r>
            <w:r>
              <w:rPr>
                <w:rFonts w:ascii="Times New Roman"/>
                <w:b w:val="false"/>
                <w:i w:val="false"/>
                <w:color w:val="000000"/>
                <w:sz w:val="20"/>
              </w:rPr>
              <w:t>5. Дата направления исполнительного листа [дата]</w:t>
            </w:r>
            <w:r>
              <w:br/>
            </w:r>
            <w:r>
              <w:rPr>
                <w:rFonts w:ascii="Times New Roman"/>
                <w:b w:val="false"/>
                <w:i w:val="false"/>
                <w:color w:val="000000"/>
                <w:sz w:val="20"/>
              </w:rPr>
              <w:t>
</w:t>
            </w:r>
            <w:r>
              <w:rPr>
                <w:rFonts w:ascii="Times New Roman"/>
                <w:b w:val="false"/>
                <w:i w:val="false"/>
                <w:color w:val="000000"/>
                <w:sz w:val="20"/>
              </w:rPr>
              <w:t>6. Дата обжалования определения [дата]</w:t>
            </w:r>
            <w:r>
              <w:br/>
            </w:r>
            <w:r>
              <w:rPr>
                <w:rFonts w:ascii="Times New Roman"/>
                <w:b w:val="false"/>
                <w:i w:val="false"/>
                <w:color w:val="000000"/>
                <w:sz w:val="20"/>
              </w:rPr>
              <w:t>
</w:t>
            </w:r>
            <w:r>
              <w:rPr>
                <w:rFonts w:ascii="Times New Roman"/>
                <w:b w:val="false"/>
                <w:i w:val="false"/>
                <w:color w:val="000000"/>
                <w:sz w:val="20"/>
              </w:rPr>
              <w:t>7. Определение суда оставлено в силе [словарный реквизит]</w:t>
            </w:r>
            <w:r>
              <w:br/>
            </w:r>
            <w:r>
              <w:rPr>
                <w:rFonts w:ascii="Times New Roman"/>
                <w:b w:val="false"/>
                <w:i w:val="false"/>
                <w:color w:val="000000"/>
                <w:sz w:val="20"/>
              </w:rPr>
              <w:t>
</w:t>
            </w:r>
            <w:r>
              <w:rPr>
                <w:rFonts w:ascii="Times New Roman"/>
                <w:b w:val="false"/>
                <w:i w:val="false"/>
                <w:color w:val="000000"/>
                <w:sz w:val="20"/>
              </w:rPr>
              <w:t>8. Дата исполнения [дата]</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7. Сведения о суммах, подлежащих к взысканию по решению суда</w:t>
            </w:r>
            <w:r>
              <w:br/>
            </w:r>
            <w:r>
              <w:rPr>
                <w:rFonts w:ascii="Times New Roman"/>
                <w:b w:val="false"/>
                <w:i w:val="false"/>
                <w:color w:val="000000"/>
                <w:sz w:val="20"/>
              </w:rPr>
              <w:t>
</w:t>
            </w:r>
            <w:r>
              <w:rPr>
                <w:rFonts w:ascii="Times New Roman"/>
                <w:b w:val="false"/>
                <w:i w:val="false"/>
                <w:color w:val="000000"/>
                <w:sz w:val="20"/>
              </w:rPr>
              <w:t>1. Общая сумма требований, подлежащая к взысканию по решению суда [текст]</w:t>
            </w:r>
            <w:r>
              <w:br/>
            </w:r>
            <w:r>
              <w:rPr>
                <w:rFonts w:ascii="Times New Roman"/>
                <w:b w:val="false"/>
                <w:i w:val="false"/>
                <w:color w:val="000000"/>
                <w:sz w:val="20"/>
              </w:rPr>
              <w:t>
</w:t>
            </w:r>
            <w:r>
              <w:rPr>
                <w:rFonts w:ascii="Times New Roman"/>
                <w:b w:val="false"/>
                <w:i w:val="false"/>
                <w:color w:val="000000"/>
                <w:sz w:val="20"/>
              </w:rPr>
              <w:t>2. Общая сумма требований, взысканная в бюджет (в интересах государства) [текст]</w:t>
            </w:r>
            <w:r>
              <w:br/>
            </w:r>
            <w:r>
              <w:rPr>
                <w:rFonts w:ascii="Times New Roman"/>
                <w:b w:val="false"/>
                <w:i w:val="false"/>
                <w:color w:val="000000"/>
                <w:sz w:val="20"/>
              </w:rPr>
              <w:t>
</w:t>
            </w:r>
            <w:r>
              <w:rPr>
                <w:rFonts w:ascii="Times New Roman"/>
                <w:b w:val="false"/>
                <w:i w:val="false"/>
                <w:color w:val="000000"/>
                <w:sz w:val="20"/>
              </w:rPr>
              <w:t>3. Сумма, взысканная по искам, связанным с пытками [текст]</w:t>
            </w:r>
            <w:r>
              <w:br/>
            </w:r>
            <w:r>
              <w:rPr>
                <w:rFonts w:ascii="Times New Roman"/>
                <w:b w:val="false"/>
                <w:i w:val="false"/>
                <w:color w:val="000000"/>
                <w:sz w:val="20"/>
              </w:rPr>
              <w:t>
</w:t>
            </w:r>
            <w:r>
              <w:rPr>
                <w:rFonts w:ascii="Times New Roman"/>
                <w:b w:val="false"/>
                <w:i w:val="false"/>
                <w:color w:val="000000"/>
                <w:sz w:val="20"/>
              </w:rPr>
              <w:t>4. Сумма, взысканная по искам о возмещении ущерба при реабилитации по уголовному делу (гл.4 УПК РК) [текст]</w:t>
            </w:r>
            <w:r>
              <w:br/>
            </w:r>
            <w:r>
              <w:rPr>
                <w:rFonts w:ascii="Times New Roman"/>
                <w:b w:val="false"/>
                <w:i w:val="false"/>
                <w:color w:val="000000"/>
                <w:sz w:val="20"/>
              </w:rPr>
              <w:t>
</w:t>
            </w:r>
            <w:r>
              <w:rPr>
                <w:rFonts w:ascii="Times New Roman"/>
                <w:b w:val="false"/>
                <w:i w:val="false"/>
                <w:color w:val="000000"/>
                <w:sz w:val="20"/>
              </w:rPr>
              <w:t>5. Сумма, взысканная по искам о возмещении ущерба, связанного с нарушением гражданских прав [текст]</w:t>
            </w:r>
            <w:r>
              <w:br/>
            </w:r>
            <w:r>
              <w:rPr>
                <w:rFonts w:ascii="Times New Roman"/>
                <w:b w:val="false"/>
                <w:i w:val="false"/>
                <w:color w:val="000000"/>
                <w:sz w:val="20"/>
              </w:rPr>
              <w:t>
</w:t>
            </w:r>
            <w:r>
              <w:rPr>
                <w:rFonts w:ascii="Times New Roman"/>
                <w:b w:val="false"/>
                <w:i w:val="false"/>
                <w:color w:val="000000"/>
                <w:sz w:val="20"/>
              </w:rPr>
              <w:t>6. Сумма, взысканная в пользу оправданных в суде [текст]</w:t>
            </w:r>
            <w:r>
              <w:br/>
            </w:r>
            <w:r>
              <w:rPr>
                <w:rFonts w:ascii="Times New Roman"/>
                <w:b w:val="false"/>
                <w:i w:val="false"/>
                <w:color w:val="000000"/>
                <w:sz w:val="20"/>
              </w:rPr>
              <w:t>
</w:t>
            </w:r>
            <w:r>
              <w:rPr>
                <w:rFonts w:ascii="Times New Roman"/>
                <w:b w:val="false"/>
                <w:i w:val="false"/>
                <w:color w:val="000000"/>
                <w:sz w:val="20"/>
              </w:rPr>
              <w:t>7. Сумма, присужденная за вынужденный прогул в пользу восстановленных на работе [текст]</w:t>
            </w:r>
            <w:r>
              <w:br/>
            </w:r>
            <w:r>
              <w:rPr>
                <w:rFonts w:ascii="Times New Roman"/>
                <w:b w:val="false"/>
                <w:i w:val="false"/>
                <w:color w:val="000000"/>
                <w:sz w:val="20"/>
              </w:rPr>
              <w:t>
</w:t>
            </w:r>
            <w:r>
              <w:rPr>
                <w:rFonts w:ascii="Times New Roman"/>
                <w:b w:val="false"/>
                <w:i w:val="false"/>
                <w:color w:val="000000"/>
                <w:sz w:val="20"/>
              </w:rPr>
              <w:t>8. Сумма, присужденная с должностных лиц в возмещение ущерба в связи с незаконным увольнением [текст]</w:t>
            </w:r>
            <w:r>
              <w:br/>
            </w:r>
            <w:r>
              <w:rPr>
                <w:rFonts w:ascii="Times New Roman"/>
                <w:b w:val="false"/>
                <w:i w:val="false"/>
                <w:color w:val="000000"/>
                <w:sz w:val="20"/>
              </w:rPr>
              <w:t>
</w:t>
            </w:r>
            <w:r>
              <w:rPr>
                <w:rFonts w:ascii="Times New Roman"/>
                <w:b w:val="false"/>
                <w:i w:val="false"/>
                <w:color w:val="000000"/>
                <w:sz w:val="20"/>
              </w:rPr>
              <w:t>9. Сумма, присужденная государству в связи с незаконными действиями должностных лиц гос-х органов [текст]</w:t>
            </w:r>
            <w:r>
              <w:br/>
            </w:r>
            <w:r>
              <w:rPr>
                <w:rFonts w:ascii="Times New Roman"/>
                <w:b w:val="false"/>
                <w:i w:val="false"/>
                <w:color w:val="000000"/>
                <w:sz w:val="20"/>
              </w:rPr>
              <w:t>
</w:t>
            </w:r>
            <w:r>
              <w:rPr>
                <w:rFonts w:ascii="Times New Roman"/>
                <w:b w:val="false"/>
                <w:i w:val="false"/>
                <w:color w:val="000000"/>
                <w:sz w:val="20"/>
              </w:rPr>
              <w:t>10. Сумма, присужденная в пользу госматрезерва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8. Сведения о динамике производства (ознакомление)</w:t>
            </w:r>
            <w:r>
              <w:br/>
            </w:r>
            <w:r>
              <w:rPr>
                <w:rFonts w:ascii="Times New Roman"/>
                <w:b w:val="false"/>
                <w:i w:val="false"/>
                <w:color w:val="000000"/>
                <w:sz w:val="20"/>
              </w:rPr>
              <w:t>
</w:t>
            </w:r>
            <w:r>
              <w:rPr>
                <w:rFonts w:ascii="Times New Roman"/>
                <w:b w:val="false"/>
                <w:i w:val="false"/>
                <w:color w:val="000000"/>
                <w:sz w:val="20"/>
              </w:rPr>
              <w:t>1. Дата передачи судье [дата]</w:t>
            </w:r>
            <w:r>
              <w:br/>
            </w:r>
            <w:r>
              <w:rPr>
                <w:rFonts w:ascii="Times New Roman"/>
                <w:b w:val="false"/>
                <w:i w:val="false"/>
                <w:color w:val="000000"/>
                <w:sz w:val="20"/>
              </w:rPr>
              <w:t>
</w:t>
            </w:r>
            <w:r>
              <w:rPr>
                <w:rFonts w:ascii="Times New Roman"/>
                <w:b w:val="false"/>
                <w:i w:val="false"/>
                <w:color w:val="000000"/>
                <w:sz w:val="20"/>
              </w:rPr>
              <w:t>2. Ф.И.О. судьи, рассматривающего дело в данный момент [текст]</w:t>
            </w:r>
            <w:r>
              <w:br/>
            </w:r>
            <w:r>
              <w:rPr>
                <w:rFonts w:ascii="Times New Roman"/>
                <w:b w:val="false"/>
                <w:i w:val="false"/>
                <w:color w:val="000000"/>
                <w:sz w:val="20"/>
              </w:rPr>
              <w:t>
</w:t>
            </w:r>
            <w:r>
              <w:rPr>
                <w:rFonts w:ascii="Times New Roman"/>
                <w:b w:val="false"/>
                <w:i w:val="false"/>
                <w:color w:val="000000"/>
                <w:sz w:val="20"/>
              </w:rPr>
              <w:t>3. Дата принятия к производству [дата]</w:t>
            </w:r>
            <w:r>
              <w:br/>
            </w:r>
            <w:r>
              <w:rPr>
                <w:rFonts w:ascii="Times New Roman"/>
                <w:b w:val="false"/>
                <w:i w:val="false"/>
                <w:color w:val="000000"/>
                <w:sz w:val="20"/>
              </w:rPr>
              <w:t>
</w:t>
            </w:r>
            <w:r>
              <w:rPr>
                <w:rFonts w:ascii="Times New Roman"/>
                <w:b w:val="false"/>
                <w:i w:val="false"/>
                <w:color w:val="000000"/>
                <w:sz w:val="20"/>
              </w:rPr>
              <w:t>3.1. Дата отказа в принятии (ст.153 ГПК) [дата]</w:t>
            </w:r>
            <w:r>
              <w:br/>
            </w:r>
            <w:r>
              <w:rPr>
                <w:rFonts w:ascii="Times New Roman"/>
                <w:b w:val="false"/>
                <w:i w:val="false"/>
                <w:color w:val="000000"/>
                <w:sz w:val="20"/>
              </w:rPr>
              <w:t>
</w:t>
            </w:r>
            <w:r>
              <w:rPr>
                <w:rFonts w:ascii="Times New Roman"/>
                <w:b w:val="false"/>
                <w:i w:val="false"/>
                <w:color w:val="000000"/>
                <w:sz w:val="20"/>
              </w:rPr>
              <w:t>3.2. Дата оставления без движения (ст.155 ГПК) [дата]</w:t>
            </w:r>
            <w:r>
              <w:br/>
            </w:r>
            <w:r>
              <w:rPr>
                <w:rFonts w:ascii="Times New Roman"/>
                <w:b w:val="false"/>
                <w:i w:val="false"/>
                <w:color w:val="000000"/>
                <w:sz w:val="20"/>
              </w:rPr>
              <w:t>
</w:t>
            </w:r>
            <w:r>
              <w:rPr>
                <w:rFonts w:ascii="Times New Roman"/>
                <w:b w:val="false"/>
                <w:i w:val="false"/>
                <w:color w:val="000000"/>
                <w:sz w:val="20"/>
              </w:rPr>
              <w:t>3.3. Дата возврата [дата]</w:t>
            </w:r>
            <w:r>
              <w:br/>
            </w:r>
            <w:r>
              <w:rPr>
                <w:rFonts w:ascii="Times New Roman"/>
                <w:b w:val="false"/>
                <w:i w:val="false"/>
                <w:color w:val="000000"/>
                <w:sz w:val="20"/>
              </w:rPr>
              <w:t>
</w:t>
            </w:r>
            <w:r>
              <w:rPr>
                <w:rFonts w:ascii="Times New Roman"/>
                <w:b w:val="false"/>
                <w:i w:val="false"/>
                <w:color w:val="000000"/>
                <w:sz w:val="20"/>
              </w:rPr>
              <w:t xml:space="preserve">4. Дата передачи заявления по подсудности, куда передано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4.1 Основание отказа в принятии или возврата [словарный реквизит]</w:t>
            </w:r>
            <w:r>
              <w:br/>
            </w:r>
            <w:r>
              <w:rPr>
                <w:rFonts w:ascii="Times New Roman"/>
                <w:b w:val="false"/>
                <w:i w:val="false"/>
                <w:color w:val="000000"/>
                <w:sz w:val="20"/>
              </w:rPr>
              <w:t>
</w:t>
            </w:r>
            <w:r>
              <w:rPr>
                <w:rFonts w:ascii="Times New Roman"/>
                <w:b w:val="false"/>
                <w:i w:val="false"/>
                <w:color w:val="000000"/>
                <w:sz w:val="20"/>
              </w:rPr>
              <w:t>5. Дата исполнения определения [дата]</w:t>
            </w:r>
            <w:r>
              <w:br/>
            </w:r>
            <w:r>
              <w:rPr>
                <w:rFonts w:ascii="Times New Roman"/>
                <w:b w:val="false"/>
                <w:i w:val="false"/>
                <w:color w:val="000000"/>
                <w:sz w:val="20"/>
              </w:rPr>
              <w:t>
</w:t>
            </w:r>
            <w:r>
              <w:rPr>
                <w:rFonts w:ascii="Times New Roman"/>
                <w:b w:val="false"/>
                <w:i w:val="false"/>
                <w:color w:val="000000"/>
                <w:sz w:val="20"/>
              </w:rPr>
              <w:t>5.1. Определение вынесено с нарушением срока [словарный реквизит]</w:t>
            </w:r>
            <w:r>
              <w:br/>
            </w:r>
            <w:r>
              <w:rPr>
                <w:rFonts w:ascii="Times New Roman"/>
                <w:b w:val="false"/>
                <w:i w:val="false"/>
                <w:color w:val="000000"/>
                <w:sz w:val="20"/>
              </w:rPr>
              <w:t>
</w:t>
            </w:r>
            <w:r>
              <w:rPr>
                <w:rFonts w:ascii="Times New Roman"/>
                <w:b w:val="false"/>
                <w:i w:val="false"/>
                <w:color w:val="000000"/>
                <w:sz w:val="20"/>
              </w:rPr>
              <w:t>5.2. Дата определения об отмене решения и возобновлении производства по вновь открывшимся обстоятельствам [дата]</w:t>
            </w:r>
            <w:r>
              <w:br/>
            </w:r>
            <w:r>
              <w:rPr>
                <w:rFonts w:ascii="Times New Roman"/>
                <w:b w:val="false"/>
                <w:i w:val="false"/>
                <w:color w:val="000000"/>
                <w:sz w:val="20"/>
              </w:rPr>
              <w:t>
</w:t>
            </w:r>
            <w:r>
              <w:rPr>
                <w:rFonts w:ascii="Times New Roman"/>
                <w:b w:val="false"/>
                <w:i w:val="false"/>
                <w:color w:val="000000"/>
                <w:sz w:val="20"/>
              </w:rPr>
              <w:t>6. Дата определения о подготовке дела к судебному разбирательству [дата]</w:t>
            </w:r>
            <w:r>
              <w:br/>
            </w:r>
            <w:r>
              <w:rPr>
                <w:rFonts w:ascii="Times New Roman"/>
                <w:b w:val="false"/>
                <w:i w:val="false"/>
                <w:color w:val="000000"/>
                <w:sz w:val="20"/>
              </w:rPr>
              <w:t>
</w:t>
            </w:r>
            <w:r>
              <w:rPr>
                <w:rFonts w:ascii="Times New Roman"/>
                <w:b w:val="false"/>
                <w:i w:val="false"/>
                <w:color w:val="000000"/>
                <w:sz w:val="20"/>
              </w:rPr>
              <w:t>6.1. Дата продления подготовки дела к судебному разбирательству [дата]</w:t>
            </w:r>
            <w:r>
              <w:br/>
            </w:r>
            <w:r>
              <w:rPr>
                <w:rFonts w:ascii="Times New Roman"/>
                <w:b w:val="false"/>
                <w:i w:val="false"/>
                <w:color w:val="000000"/>
                <w:sz w:val="20"/>
              </w:rPr>
              <w:t>
</w:t>
            </w:r>
            <w:r>
              <w:rPr>
                <w:rFonts w:ascii="Times New Roman"/>
                <w:b w:val="false"/>
                <w:i w:val="false"/>
                <w:color w:val="000000"/>
                <w:sz w:val="20"/>
              </w:rPr>
              <w:t>6.2. Дата завершения подготовки дела к судебному разбирательству [дата]</w:t>
            </w:r>
            <w:r>
              <w:br/>
            </w:r>
            <w:r>
              <w:rPr>
                <w:rFonts w:ascii="Times New Roman"/>
                <w:b w:val="false"/>
                <w:i w:val="false"/>
                <w:color w:val="000000"/>
                <w:sz w:val="20"/>
              </w:rPr>
              <w:t>
</w:t>
            </w:r>
            <w:r>
              <w:rPr>
                <w:rFonts w:ascii="Times New Roman"/>
                <w:b w:val="false"/>
                <w:i w:val="false"/>
                <w:color w:val="000000"/>
                <w:sz w:val="20"/>
              </w:rPr>
              <w:t>7. Дата назначенного судебного разбирательства [дата]</w:t>
            </w:r>
            <w:r>
              <w:br/>
            </w:r>
            <w:r>
              <w:rPr>
                <w:rFonts w:ascii="Times New Roman"/>
                <w:b w:val="false"/>
                <w:i w:val="false"/>
                <w:color w:val="000000"/>
                <w:sz w:val="20"/>
              </w:rPr>
              <w:t>
</w:t>
            </w:r>
            <w:r>
              <w:rPr>
                <w:rFonts w:ascii="Times New Roman"/>
                <w:b w:val="false"/>
                <w:i w:val="false"/>
                <w:color w:val="000000"/>
                <w:sz w:val="20"/>
              </w:rPr>
              <w:t>8. Судья, ранее рассмотревший дело [текст]</w:t>
            </w:r>
            <w:r>
              <w:br/>
            </w:r>
            <w:r>
              <w:rPr>
                <w:rFonts w:ascii="Times New Roman"/>
                <w:b w:val="false"/>
                <w:i w:val="false"/>
                <w:color w:val="000000"/>
                <w:sz w:val="20"/>
              </w:rPr>
              <w:t>
</w:t>
            </w:r>
            <w:r>
              <w:rPr>
                <w:rFonts w:ascii="Times New Roman"/>
                <w:b w:val="false"/>
                <w:i w:val="false"/>
                <w:color w:val="000000"/>
                <w:sz w:val="20"/>
              </w:rPr>
              <w:t>9. Дата перераспределения дела [дата]</w:t>
            </w:r>
            <w:r>
              <w:br/>
            </w:r>
            <w:r>
              <w:rPr>
                <w:rFonts w:ascii="Times New Roman"/>
                <w:b w:val="false"/>
                <w:i w:val="false"/>
                <w:color w:val="000000"/>
                <w:sz w:val="20"/>
              </w:rPr>
              <w:t>
</w:t>
            </w:r>
            <w:r>
              <w:rPr>
                <w:rFonts w:ascii="Times New Roman"/>
                <w:b w:val="false"/>
                <w:i w:val="false"/>
                <w:color w:val="000000"/>
                <w:sz w:val="20"/>
              </w:rPr>
              <w:t>10. Объединено в одно производство с делом №... [текст] Дата объединения «__» ___________ 20__ года [дата]</w:t>
            </w:r>
            <w:r>
              <w:br/>
            </w:r>
            <w:r>
              <w:rPr>
                <w:rFonts w:ascii="Times New Roman"/>
                <w:b w:val="false"/>
                <w:i w:val="false"/>
                <w:color w:val="000000"/>
                <w:sz w:val="20"/>
              </w:rPr>
              <w:t>
</w:t>
            </w:r>
            <w:r>
              <w:rPr>
                <w:rFonts w:ascii="Times New Roman"/>
                <w:b w:val="false"/>
                <w:i w:val="false"/>
                <w:color w:val="000000"/>
                <w:sz w:val="20"/>
              </w:rPr>
              <w:t>11. Выделены отдельные производства №... [текст]</w:t>
            </w:r>
            <w:r>
              <w:br/>
            </w:r>
            <w:r>
              <w:rPr>
                <w:rFonts w:ascii="Times New Roman"/>
                <w:b w:val="false"/>
                <w:i w:val="false"/>
                <w:color w:val="000000"/>
                <w:sz w:val="20"/>
              </w:rPr>
              <w:t>
</w:t>
            </w:r>
            <w:r>
              <w:rPr>
                <w:rFonts w:ascii="Times New Roman"/>
                <w:b w:val="false"/>
                <w:i w:val="false"/>
                <w:color w:val="000000"/>
                <w:sz w:val="20"/>
              </w:rPr>
              <w:t>12. Комментарии</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9. Сведения о динамике приказного производства</w:t>
            </w:r>
            <w:r>
              <w:br/>
            </w:r>
            <w:r>
              <w:rPr>
                <w:rFonts w:ascii="Times New Roman"/>
                <w:b w:val="false"/>
                <w:i w:val="false"/>
                <w:color w:val="000000"/>
                <w:sz w:val="20"/>
              </w:rPr>
              <w:t>
</w:t>
            </w:r>
            <w:r>
              <w:rPr>
                <w:rFonts w:ascii="Times New Roman"/>
                <w:b w:val="false"/>
                <w:i w:val="false"/>
                <w:color w:val="000000"/>
                <w:sz w:val="20"/>
              </w:rPr>
              <w:t>1. Дата вынесения судебного приказа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75"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Краткое содержание приказа [текст]</w:t>
                  </w:r>
                </w:p>
              </w:tc>
            </w:tr>
          </w:tbl>
          <w:p/>
          <w:p>
            <w:pPr>
              <w:spacing w:after="20"/>
              <w:ind w:left="20"/>
              <w:jc w:val="both"/>
            </w:pPr>
            <w:r>
              <w:rPr>
                <w:rFonts w:ascii="Times New Roman"/>
                <w:b w:val="false"/>
                <w:i w:val="false"/>
                <w:color w:val="000000"/>
                <w:sz w:val="20"/>
              </w:rPr>
              <w:t>3. Дата направления копии приказа должнику [дата]</w:t>
            </w:r>
            <w:r>
              <w:br/>
            </w:r>
            <w:r>
              <w:rPr>
                <w:rFonts w:ascii="Times New Roman"/>
                <w:b w:val="false"/>
                <w:i w:val="false"/>
                <w:color w:val="000000"/>
                <w:sz w:val="20"/>
              </w:rPr>
              <w:t>
</w:t>
            </w:r>
            <w:r>
              <w:rPr>
                <w:rFonts w:ascii="Times New Roman"/>
                <w:b w:val="false"/>
                <w:i w:val="false"/>
                <w:color w:val="000000"/>
                <w:sz w:val="20"/>
              </w:rPr>
              <w:t>4. Дата вступления приказа в законную силу [дата]</w:t>
            </w:r>
            <w:r>
              <w:br/>
            </w:r>
            <w:r>
              <w:rPr>
                <w:rFonts w:ascii="Times New Roman"/>
                <w:b w:val="false"/>
                <w:i w:val="false"/>
                <w:color w:val="000000"/>
                <w:sz w:val="20"/>
              </w:rPr>
              <w:t>
</w:t>
            </w:r>
            <w:r>
              <w:rPr>
                <w:rFonts w:ascii="Times New Roman"/>
                <w:b w:val="false"/>
                <w:i w:val="false"/>
                <w:color w:val="000000"/>
                <w:sz w:val="20"/>
              </w:rPr>
              <w:t>5. Дата поступления заявления об отмене [дата]</w:t>
            </w:r>
            <w:r>
              <w:br/>
            </w:r>
            <w:r>
              <w:rPr>
                <w:rFonts w:ascii="Times New Roman"/>
                <w:b w:val="false"/>
                <w:i w:val="false"/>
                <w:color w:val="000000"/>
                <w:sz w:val="20"/>
              </w:rPr>
              <w:t>
</w:t>
            </w:r>
            <w:r>
              <w:rPr>
                <w:rFonts w:ascii="Times New Roman"/>
                <w:b w:val="false"/>
                <w:i w:val="false"/>
                <w:color w:val="000000"/>
                <w:sz w:val="20"/>
              </w:rPr>
              <w:t>6. Кем подано заявление об отмене [текст]</w:t>
            </w:r>
            <w:r>
              <w:br/>
            </w:r>
            <w:r>
              <w:rPr>
                <w:rFonts w:ascii="Times New Roman"/>
                <w:b w:val="false"/>
                <w:i w:val="false"/>
                <w:color w:val="000000"/>
                <w:sz w:val="20"/>
              </w:rPr>
              <w:t>
</w:t>
            </w:r>
            <w:r>
              <w:rPr>
                <w:rFonts w:ascii="Times New Roman"/>
                <w:b w:val="false"/>
                <w:i w:val="false"/>
                <w:color w:val="000000"/>
                <w:sz w:val="20"/>
              </w:rPr>
              <w:t>7. Дата определения об отмене приказа [дата]</w:t>
            </w:r>
            <w:r>
              <w:br/>
            </w:r>
            <w:r>
              <w:rPr>
                <w:rFonts w:ascii="Times New Roman"/>
                <w:b w:val="false"/>
                <w:i w:val="false"/>
                <w:color w:val="000000"/>
                <w:sz w:val="20"/>
              </w:rPr>
              <w:t>
</w:t>
            </w:r>
            <w:r>
              <w:rPr>
                <w:rFonts w:ascii="Times New Roman"/>
                <w:b w:val="false"/>
                <w:i w:val="false"/>
                <w:color w:val="000000"/>
                <w:sz w:val="20"/>
              </w:rPr>
              <w:t>8. Дата выдачи приказа взыскателю (направления для исполнения) [дата]</w:t>
            </w:r>
            <w:r>
              <w:br/>
            </w:r>
            <w:r>
              <w:rPr>
                <w:rFonts w:ascii="Times New Roman"/>
                <w:b w:val="false"/>
                <w:i w:val="false"/>
                <w:color w:val="000000"/>
                <w:sz w:val="20"/>
              </w:rPr>
              <w:t>
</w:t>
            </w:r>
            <w:r>
              <w:rPr>
                <w:rFonts w:ascii="Times New Roman"/>
                <w:b w:val="false"/>
                <w:i w:val="false"/>
                <w:color w:val="000000"/>
                <w:sz w:val="20"/>
              </w:rPr>
              <w:t>9. Дата направления приказа должнику для взыскания госпошлины [дата]</w:t>
            </w:r>
            <w:r>
              <w:br/>
            </w:r>
            <w:r>
              <w:rPr>
                <w:rFonts w:ascii="Times New Roman"/>
                <w:b w:val="false"/>
                <w:i w:val="false"/>
                <w:color w:val="000000"/>
                <w:sz w:val="20"/>
              </w:rPr>
              <w:t>
</w:t>
            </w:r>
            <w:r>
              <w:rPr>
                <w:rFonts w:ascii="Times New Roman"/>
                <w:b w:val="false"/>
                <w:i w:val="false"/>
                <w:color w:val="000000"/>
                <w:sz w:val="20"/>
              </w:rPr>
              <w:t>10. Рассмотрено с нарушением срока [словарный реквизит]</w:t>
            </w:r>
            <w:r>
              <w:br/>
            </w:r>
            <w:r>
              <w:rPr>
                <w:rFonts w:ascii="Times New Roman"/>
                <w:b w:val="false"/>
                <w:i w:val="false"/>
                <w:color w:val="000000"/>
                <w:sz w:val="20"/>
              </w:rPr>
              <w:t>
</w:t>
            </w:r>
            <w:r>
              <w:rPr>
                <w:rFonts w:ascii="Times New Roman"/>
                <w:b w:val="false"/>
                <w:i w:val="false"/>
                <w:color w:val="000000"/>
                <w:sz w:val="20"/>
              </w:rPr>
              <w:t xml:space="preserve">11. </w:t>
            </w:r>
            <w:r>
              <w:rPr>
                <w:rFonts w:ascii="Times New Roman"/>
                <w:b w:val="false"/>
                <w:i w:val="false"/>
                <w:color w:val="000000"/>
                <w:sz w:val="20"/>
              </w:rPr>
              <w:t>Дата вынесения определения об устранении недостатков [дата]</w:t>
            </w:r>
            <w:r>
              <w:br/>
            </w:r>
            <w:r>
              <w:rPr>
                <w:rFonts w:ascii="Times New Roman"/>
                <w:b w:val="false"/>
                <w:i w:val="false"/>
                <w:color w:val="000000"/>
                <w:sz w:val="20"/>
              </w:rPr>
              <w:t>
</w:t>
            </w:r>
            <w:r>
              <w:rPr>
                <w:rFonts w:ascii="Times New Roman"/>
                <w:b w:val="false"/>
                <w:i w:val="false"/>
                <w:color w:val="000000"/>
                <w:sz w:val="20"/>
              </w:rPr>
              <w:t>12.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10. Сведения о динамике производства (Приостановление)</w:t>
            </w:r>
            <w:r>
              <w:br/>
            </w:r>
            <w:r>
              <w:rPr>
                <w:rFonts w:ascii="Times New Roman"/>
                <w:b w:val="false"/>
                <w:i w:val="false"/>
                <w:color w:val="000000"/>
                <w:sz w:val="20"/>
              </w:rPr>
              <w:t>
</w:t>
            </w:r>
            <w:r>
              <w:rPr>
                <w:rFonts w:ascii="Times New Roman"/>
                <w:b w:val="false"/>
                <w:i w:val="false"/>
                <w:color w:val="000000"/>
                <w:sz w:val="20"/>
              </w:rPr>
              <w:t>1. Даты приостановления производства по делу[дата]</w:t>
            </w:r>
            <w:r>
              <w:br/>
            </w:r>
            <w:r>
              <w:rPr>
                <w:rFonts w:ascii="Times New Roman"/>
                <w:b w:val="false"/>
                <w:i w:val="false"/>
                <w:color w:val="000000"/>
                <w:sz w:val="20"/>
              </w:rPr>
              <w:t>
</w:t>
            </w:r>
            <w:r>
              <w:rPr>
                <w:rFonts w:ascii="Times New Roman"/>
                <w:b w:val="false"/>
                <w:i w:val="false"/>
                <w:color w:val="000000"/>
                <w:sz w:val="20"/>
              </w:rPr>
              <w:t>2. Основания приостановления производства по делу [словарный реквизит]</w:t>
            </w:r>
            <w:r>
              <w:br/>
            </w:r>
            <w:r>
              <w:rPr>
                <w:rFonts w:ascii="Times New Roman"/>
                <w:b w:val="false"/>
                <w:i w:val="false"/>
                <w:color w:val="000000"/>
                <w:sz w:val="20"/>
              </w:rPr>
              <w:t>
</w:t>
            </w:r>
            <w:r>
              <w:rPr>
                <w:rFonts w:ascii="Times New Roman"/>
                <w:b w:val="false"/>
                <w:i w:val="false"/>
                <w:color w:val="000000"/>
                <w:sz w:val="20"/>
              </w:rPr>
              <w:t>3. Даты возобновления производства по делу[дата]</w:t>
            </w:r>
            <w:r>
              <w:br/>
            </w:r>
            <w:r>
              <w:rPr>
                <w:rFonts w:ascii="Times New Roman"/>
                <w:b w:val="false"/>
                <w:i w:val="false"/>
                <w:color w:val="000000"/>
                <w:sz w:val="20"/>
              </w:rPr>
              <w:t>
</w:t>
            </w:r>
            <w:r>
              <w:rPr>
                <w:rFonts w:ascii="Times New Roman"/>
                <w:b w:val="false"/>
                <w:i w:val="false"/>
                <w:color w:val="000000"/>
                <w:sz w:val="20"/>
              </w:rPr>
              <w:t>4. Определения о приостановлении обжалованы (опротестованы) [словарный реквизит]</w:t>
            </w:r>
            <w:r>
              <w:br/>
            </w:r>
            <w:r>
              <w:rPr>
                <w:rFonts w:ascii="Times New Roman"/>
                <w:b w:val="false"/>
                <w:i w:val="false"/>
                <w:color w:val="000000"/>
                <w:sz w:val="20"/>
              </w:rPr>
              <w:t>
</w:t>
            </w:r>
            <w:r>
              <w:rPr>
                <w:rFonts w:ascii="Times New Roman"/>
                <w:b w:val="false"/>
                <w:i w:val="false"/>
                <w:color w:val="000000"/>
                <w:sz w:val="20"/>
              </w:rPr>
              <w:t>5. Комментарии [текст</w:t>
            </w:r>
            <w:r>
              <w:rPr>
                <w:rFonts w:ascii="Times New Roman"/>
                <w:b/>
                <w:i w:val="false"/>
                <w:color w:val="000000"/>
                <w:sz w:val="20"/>
              </w:rPr>
              <w:t>]</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11. Сведения о динамике производства (Судебное заседание)</w:t>
            </w:r>
            <w:r>
              <w:br/>
            </w:r>
            <w:r>
              <w:rPr>
                <w:rFonts w:ascii="Times New Roman"/>
                <w:b w:val="false"/>
                <w:i w:val="false"/>
                <w:color w:val="000000"/>
                <w:sz w:val="20"/>
              </w:rPr>
              <w:t>
</w:t>
            </w:r>
            <w:r>
              <w:rPr>
                <w:rFonts w:ascii="Times New Roman"/>
                <w:b w:val="false"/>
                <w:i w:val="false"/>
                <w:color w:val="000000"/>
                <w:sz w:val="20"/>
              </w:rPr>
              <w:t>1. Даты, на которые назначались (откладывались) заседания [дата]</w:t>
            </w:r>
            <w:r>
              <w:br/>
            </w:r>
            <w:r>
              <w:rPr>
                <w:rFonts w:ascii="Times New Roman"/>
                <w:b w:val="false"/>
                <w:i w:val="false"/>
                <w:color w:val="000000"/>
                <w:sz w:val="20"/>
              </w:rPr>
              <w:t>
</w:t>
            </w:r>
            <w:r>
              <w:rPr>
                <w:rFonts w:ascii="Times New Roman"/>
                <w:b w:val="false"/>
                <w:i w:val="false"/>
                <w:color w:val="000000"/>
                <w:sz w:val="20"/>
              </w:rPr>
              <w:t>2. Причины отложения судебных заседаний[текст]</w:t>
            </w:r>
            <w:r>
              <w:br/>
            </w:r>
            <w:r>
              <w:rPr>
                <w:rFonts w:ascii="Times New Roman"/>
                <w:b w:val="false"/>
                <w:i w:val="false"/>
                <w:color w:val="000000"/>
                <w:sz w:val="20"/>
              </w:rPr>
              <w:t>
</w:t>
            </w:r>
            <w:r>
              <w:rPr>
                <w:rFonts w:ascii="Times New Roman"/>
                <w:b w:val="false"/>
                <w:i w:val="false"/>
                <w:color w:val="000000"/>
                <w:sz w:val="20"/>
              </w:rPr>
              <w:t>3. Дата вынесения решения (определения) [дата]</w:t>
            </w:r>
            <w:r>
              <w:br/>
            </w:r>
            <w:r>
              <w:rPr>
                <w:rFonts w:ascii="Times New Roman"/>
                <w:b w:val="false"/>
                <w:i w:val="false"/>
                <w:color w:val="000000"/>
                <w:sz w:val="20"/>
              </w:rPr>
              <w:t>
</w:t>
            </w:r>
            <w:r>
              <w:rPr>
                <w:rFonts w:ascii="Times New Roman"/>
                <w:b w:val="false"/>
                <w:i w:val="false"/>
                <w:color w:val="000000"/>
                <w:sz w:val="20"/>
              </w:rPr>
              <w:t>4. Дело рассмотрено заочно [словарный реквизит]</w:t>
            </w:r>
            <w:r>
              <w:br/>
            </w:r>
            <w:r>
              <w:rPr>
                <w:rFonts w:ascii="Times New Roman"/>
                <w:b w:val="false"/>
                <w:i w:val="false"/>
                <w:color w:val="000000"/>
                <w:sz w:val="20"/>
              </w:rPr>
              <w:t>
</w:t>
            </w:r>
            <w:r>
              <w:rPr>
                <w:rFonts w:ascii="Times New Roman"/>
                <w:b w:val="false"/>
                <w:i w:val="false"/>
                <w:color w:val="000000"/>
                <w:sz w:val="20"/>
              </w:rPr>
              <w:t>5. Рассмотрено под председательством судьи [текст]</w:t>
            </w:r>
            <w:r>
              <w:br/>
            </w:r>
            <w:r>
              <w:rPr>
                <w:rFonts w:ascii="Times New Roman"/>
                <w:b w:val="false"/>
                <w:i w:val="false"/>
                <w:color w:val="000000"/>
                <w:sz w:val="20"/>
              </w:rPr>
              <w:t>
</w:t>
            </w:r>
            <w:r>
              <w:rPr>
                <w:rFonts w:ascii="Times New Roman"/>
                <w:b w:val="false"/>
                <w:i w:val="false"/>
                <w:color w:val="000000"/>
                <w:sz w:val="20"/>
              </w:rPr>
              <w:t>5.1. Секретарь судебного заседания [текст]</w:t>
            </w:r>
            <w:r>
              <w:br/>
            </w:r>
            <w:r>
              <w:rPr>
                <w:rFonts w:ascii="Times New Roman"/>
                <w:b w:val="false"/>
                <w:i w:val="false"/>
                <w:color w:val="000000"/>
                <w:sz w:val="20"/>
              </w:rPr>
              <w:t>
</w:t>
            </w:r>
            <w:r>
              <w:rPr>
                <w:rFonts w:ascii="Times New Roman"/>
                <w:b w:val="false"/>
                <w:i w:val="false"/>
                <w:color w:val="000000"/>
                <w:sz w:val="20"/>
              </w:rPr>
              <w:t>5.2. Ф.И.О. прокурора [текст]</w:t>
            </w:r>
            <w:r>
              <w:br/>
            </w:r>
            <w:r>
              <w:rPr>
                <w:rFonts w:ascii="Times New Roman"/>
                <w:b w:val="false"/>
                <w:i w:val="false"/>
                <w:color w:val="000000"/>
                <w:sz w:val="20"/>
              </w:rPr>
              <w:t>
</w:t>
            </w:r>
            <w:r>
              <w:rPr>
                <w:rFonts w:ascii="Times New Roman"/>
                <w:b w:val="false"/>
                <w:i w:val="false"/>
                <w:color w:val="000000"/>
                <w:sz w:val="20"/>
              </w:rPr>
              <w:t>5.3. Ф.И.О. адвоката [текст]</w:t>
            </w:r>
            <w:r>
              <w:br/>
            </w:r>
            <w:r>
              <w:rPr>
                <w:rFonts w:ascii="Times New Roman"/>
                <w:b w:val="false"/>
                <w:i w:val="false"/>
                <w:color w:val="000000"/>
                <w:sz w:val="20"/>
              </w:rPr>
              <w:t>
</w:t>
            </w:r>
            <w:r>
              <w:rPr>
                <w:rFonts w:ascii="Times New Roman"/>
                <w:b w:val="false"/>
                <w:i w:val="false"/>
                <w:color w:val="000000"/>
                <w:sz w:val="20"/>
              </w:rPr>
              <w:t>5.4. Истец (представители) [текст]</w:t>
            </w:r>
            <w:r>
              <w:br/>
            </w:r>
            <w:r>
              <w:rPr>
                <w:rFonts w:ascii="Times New Roman"/>
                <w:b w:val="false"/>
                <w:i w:val="false"/>
                <w:color w:val="000000"/>
                <w:sz w:val="20"/>
              </w:rPr>
              <w:t>
</w:t>
            </w:r>
            <w:r>
              <w:rPr>
                <w:rFonts w:ascii="Times New Roman"/>
                <w:b w:val="false"/>
                <w:i w:val="false"/>
                <w:color w:val="000000"/>
                <w:sz w:val="20"/>
              </w:rPr>
              <w:t>5.5. Ответчик (представители) [текст]</w:t>
            </w:r>
            <w:r>
              <w:br/>
            </w:r>
            <w:r>
              <w:rPr>
                <w:rFonts w:ascii="Times New Roman"/>
                <w:b w:val="false"/>
                <w:i w:val="false"/>
                <w:color w:val="000000"/>
                <w:sz w:val="20"/>
              </w:rPr>
              <w:t>
</w:t>
            </w:r>
            <w:r>
              <w:rPr>
                <w:rFonts w:ascii="Times New Roman"/>
                <w:b w:val="false"/>
                <w:i w:val="false"/>
                <w:color w:val="000000"/>
                <w:sz w:val="20"/>
              </w:rPr>
              <w:t>5.6. Дата составления решения (определения) [дата]</w:t>
            </w:r>
            <w:r>
              <w:br/>
            </w:r>
            <w:r>
              <w:rPr>
                <w:rFonts w:ascii="Times New Roman"/>
                <w:b w:val="false"/>
                <w:i w:val="false"/>
                <w:color w:val="000000"/>
                <w:sz w:val="20"/>
              </w:rPr>
              <w:t>
</w:t>
            </w:r>
            <w:r>
              <w:rPr>
                <w:rFonts w:ascii="Times New Roman"/>
                <w:b w:val="false"/>
                <w:i w:val="false"/>
                <w:color w:val="000000"/>
                <w:sz w:val="20"/>
              </w:rPr>
              <w:t>6. Даты заявлений об отводе судьям [дата]</w:t>
            </w:r>
            <w:r>
              <w:br/>
            </w:r>
            <w:r>
              <w:rPr>
                <w:rFonts w:ascii="Times New Roman"/>
                <w:b w:val="false"/>
                <w:i w:val="false"/>
                <w:color w:val="000000"/>
                <w:sz w:val="20"/>
              </w:rPr>
              <w:t>
</w:t>
            </w:r>
            <w:r>
              <w:rPr>
                <w:rFonts w:ascii="Times New Roman"/>
                <w:b w:val="false"/>
                <w:i w:val="false"/>
                <w:color w:val="000000"/>
                <w:sz w:val="20"/>
              </w:rPr>
              <w:t>6.1. Ф.И.О. судей, получивших отвод [текст]</w:t>
            </w:r>
            <w:r>
              <w:br/>
            </w:r>
            <w:r>
              <w:rPr>
                <w:rFonts w:ascii="Times New Roman"/>
                <w:b w:val="false"/>
                <w:i w:val="false"/>
                <w:color w:val="000000"/>
                <w:sz w:val="20"/>
              </w:rPr>
              <w:t>
</w:t>
            </w:r>
            <w:r>
              <w:rPr>
                <w:rFonts w:ascii="Times New Roman"/>
                <w:b w:val="false"/>
                <w:i w:val="false"/>
                <w:color w:val="000000"/>
                <w:sz w:val="20"/>
              </w:rPr>
              <w:t>7. Решение вынесено с нарушением срока [словарный реквизит]</w:t>
            </w:r>
            <w:r>
              <w:br/>
            </w:r>
            <w:r>
              <w:rPr>
                <w:rFonts w:ascii="Times New Roman"/>
                <w:b w:val="false"/>
                <w:i w:val="false"/>
                <w:color w:val="000000"/>
                <w:sz w:val="20"/>
              </w:rPr>
              <w:t>
</w:t>
            </w:r>
            <w:r>
              <w:rPr>
                <w:rFonts w:ascii="Times New Roman"/>
                <w:b w:val="false"/>
                <w:i w:val="false"/>
                <w:color w:val="000000"/>
                <w:sz w:val="20"/>
              </w:rPr>
              <w:t>7.1.Дата составления протокола [дата]</w:t>
            </w:r>
            <w:r>
              <w:br/>
            </w:r>
            <w:r>
              <w:rPr>
                <w:rFonts w:ascii="Times New Roman"/>
                <w:b w:val="false"/>
                <w:i w:val="false"/>
                <w:color w:val="000000"/>
                <w:sz w:val="20"/>
              </w:rPr>
              <w:t>
</w:t>
            </w:r>
            <w:r>
              <w:rPr>
                <w:rFonts w:ascii="Times New Roman"/>
                <w:b w:val="false"/>
                <w:i w:val="false"/>
                <w:color w:val="000000"/>
                <w:sz w:val="20"/>
              </w:rPr>
              <w:t>8. Судебное заседание с видео-аудио фиксацией [словарный реквизит]</w:t>
            </w:r>
            <w:r>
              <w:br/>
            </w:r>
            <w:r>
              <w:rPr>
                <w:rFonts w:ascii="Times New Roman"/>
                <w:b w:val="false"/>
                <w:i w:val="false"/>
                <w:color w:val="000000"/>
                <w:sz w:val="20"/>
              </w:rPr>
              <w:t>
</w:t>
            </w:r>
            <w:r>
              <w:rPr>
                <w:rFonts w:ascii="Times New Roman"/>
                <w:b w:val="false"/>
                <w:i w:val="false"/>
                <w:color w:val="000000"/>
                <w:sz w:val="20"/>
              </w:rPr>
              <w:t>8.1. Судебное заседание с аудио фиксацией [словарный реквизит]</w:t>
            </w:r>
            <w:r>
              <w:br/>
            </w:r>
            <w:r>
              <w:rPr>
                <w:rFonts w:ascii="Times New Roman"/>
                <w:b w:val="false"/>
                <w:i w:val="false"/>
                <w:color w:val="000000"/>
                <w:sz w:val="20"/>
              </w:rPr>
              <w:t>
</w:t>
            </w:r>
            <w:r>
              <w:rPr>
                <w:rFonts w:ascii="Times New Roman"/>
                <w:b w:val="false"/>
                <w:i w:val="false"/>
                <w:color w:val="000000"/>
                <w:sz w:val="20"/>
              </w:rPr>
              <w:t>9. Проведена экспертиза в суде [словарный реквизит]</w:t>
            </w:r>
            <w:r>
              <w:br/>
            </w:r>
            <w:r>
              <w:rPr>
                <w:rFonts w:ascii="Times New Roman"/>
                <w:b w:val="false"/>
                <w:i w:val="false"/>
                <w:color w:val="000000"/>
                <w:sz w:val="20"/>
              </w:rPr>
              <w:t>
</w:t>
            </w:r>
            <w:r>
              <w:rPr>
                <w:rFonts w:ascii="Times New Roman"/>
                <w:b w:val="false"/>
                <w:i w:val="false"/>
                <w:color w:val="000000"/>
                <w:sz w:val="20"/>
              </w:rPr>
              <w:t>10. Комментарии [текст</w:t>
            </w:r>
            <w:r>
              <w:rPr>
                <w:rFonts w:ascii="Times New Roman"/>
                <w:b/>
                <w:i w:val="false"/>
                <w:color w:val="000000"/>
                <w:sz w:val="20"/>
              </w:rPr>
              <w:t>]</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12. Сведения о динамике производства (Решение суда)</w:t>
            </w:r>
            <w:r>
              <w:br/>
            </w:r>
            <w:r>
              <w:rPr>
                <w:rFonts w:ascii="Times New Roman"/>
                <w:b w:val="false"/>
                <w:i w:val="false"/>
                <w:color w:val="000000"/>
                <w:sz w:val="20"/>
              </w:rPr>
              <w:t>
</w:t>
            </w:r>
            <w:r>
              <w:rPr>
                <w:rFonts w:ascii="Times New Roman"/>
                <w:b w:val="false"/>
                <w:i w:val="false"/>
                <w:color w:val="000000"/>
                <w:sz w:val="20"/>
              </w:rPr>
              <w:t>1. Вид судебного акта [словарный реквизит]</w:t>
            </w:r>
            <w:r>
              <w:br/>
            </w:r>
            <w:r>
              <w:rPr>
                <w:rFonts w:ascii="Times New Roman"/>
                <w:b w:val="false"/>
                <w:i w:val="false"/>
                <w:color w:val="000000"/>
                <w:sz w:val="20"/>
              </w:rPr>
              <w:t>
</w:t>
            </w:r>
            <w:r>
              <w:rPr>
                <w:rFonts w:ascii="Times New Roman"/>
                <w:b w:val="false"/>
                <w:i w:val="false"/>
                <w:color w:val="000000"/>
                <w:sz w:val="20"/>
              </w:rPr>
              <w:t>2. Результат рассмотрения [словарный реквизит]</w:t>
            </w:r>
            <w:r>
              <w:br/>
            </w:r>
            <w:r>
              <w:rPr>
                <w:rFonts w:ascii="Times New Roman"/>
                <w:b w:val="false"/>
                <w:i w:val="false"/>
                <w:color w:val="000000"/>
                <w:sz w:val="20"/>
              </w:rPr>
              <w:t>
</w:t>
            </w:r>
            <w:r>
              <w:rPr>
                <w:rFonts w:ascii="Times New Roman"/>
                <w:b w:val="false"/>
                <w:i w:val="false"/>
                <w:color w:val="000000"/>
                <w:sz w:val="20"/>
              </w:rPr>
              <w:t>3. Результат по дееспособности лица [словарный реквизит]</w:t>
            </w:r>
            <w:r>
              <w:br/>
            </w:r>
            <w:r>
              <w:rPr>
                <w:rFonts w:ascii="Times New Roman"/>
                <w:b w:val="false"/>
                <w:i w:val="false"/>
                <w:color w:val="000000"/>
                <w:sz w:val="20"/>
              </w:rPr>
              <w:t>
</w:t>
            </w:r>
            <w:r>
              <w:rPr>
                <w:rFonts w:ascii="Times New Roman"/>
                <w:b w:val="false"/>
                <w:i w:val="false"/>
                <w:color w:val="000000"/>
                <w:sz w:val="20"/>
              </w:rPr>
              <w:t>4. Резолютивная часть [текст]</w:t>
            </w:r>
            <w:r>
              <w:br/>
            </w:r>
            <w:r>
              <w:rPr>
                <w:rFonts w:ascii="Times New Roman"/>
                <w:b w:val="false"/>
                <w:i w:val="false"/>
                <w:color w:val="000000"/>
                <w:sz w:val="20"/>
              </w:rPr>
              <w:t>
</w:t>
            </w:r>
            <w:r>
              <w:rPr>
                <w:rFonts w:ascii="Times New Roman"/>
                <w:b w:val="false"/>
                <w:i w:val="false"/>
                <w:color w:val="000000"/>
                <w:sz w:val="20"/>
              </w:rPr>
              <w:t>5. Категория решения в отношении ответчика [текст]</w:t>
            </w:r>
            <w:r>
              <w:br/>
            </w:r>
            <w:r>
              <w:rPr>
                <w:rFonts w:ascii="Times New Roman"/>
                <w:b w:val="false"/>
                <w:i w:val="false"/>
                <w:color w:val="000000"/>
                <w:sz w:val="20"/>
              </w:rPr>
              <w:t>
</w:t>
            </w:r>
            <w:r>
              <w:rPr>
                <w:rFonts w:ascii="Times New Roman"/>
                <w:b w:val="false"/>
                <w:i w:val="false"/>
                <w:color w:val="000000"/>
                <w:sz w:val="20"/>
              </w:rPr>
              <w:t>6. Основания оставления заявления без рассмотрения [словарный реквизит]</w:t>
            </w:r>
            <w:r>
              <w:br/>
            </w:r>
            <w:r>
              <w:rPr>
                <w:rFonts w:ascii="Times New Roman"/>
                <w:b w:val="false"/>
                <w:i w:val="false"/>
                <w:color w:val="000000"/>
                <w:sz w:val="20"/>
              </w:rPr>
              <w:t>
</w:t>
            </w:r>
            <w:r>
              <w:rPr>
                <w:rFonts w:ascii="Times New Roman"/>
                <w:b w:val="false"/>
                <w:i w:val="false"/>
                <w:color w:val="000000"/>
                <w:sz w:val="20"/>
              </w:rPr>
              <w:t>7. Вынесено определение об отмене мер по обеспечению иска [словарный реквизит]</w:t>
            </w:r>
            <w:r>
              <w:br/>
            </w:r>
            <w:r>
              <w:rPr>
                <w:rFonts w:ascii="Times New Roman"/>
                <w:b w:val="false"/>
                <w:i w:val="false"/>
                <w:color w:val="000000"/>
                <w:sz w:val="20"/>
              </w:rPr>
              <w:t>
</w:t>
            </w:r>
            <w:r>
              <w:rPr>
                <w:rFonts w:ascii="Times New Roman"/>
                <w:b w:val="false"/>
                <w:i w:val="false"/>
                <w:color w:val="000000"/>
                <w:sz w:val="20"/>
              </w:rPr>
              <w:t xml:space="preserve">8. Рассмотрено с применением универсальных конвенций по правам человека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9. Примирение сторон с участием медиатора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10. Количество лиц, восстановленных на работе </w:t>
            </w:r>
            <w:r>
              <w:rPr>
                <w:rFonts w:ascii="Times New Roman"/>
                <w:b w:val="false"/>
                <w:i w:val="false"/>
                <w:color w:val="000000"/>
                <w:sz w:val="20"/>
              </w:rPr>
              <w:t>[текст]</w:t>
            </w:r>
            <w:r>
              <w:br/>
            </w:r>
            <w:r>
              <w:rPr>
                <w:rFonts w:ascii="Times New Roman"/>
                <w:b w:val="false"/>
                <w:i w:val="false"/>
                <w:color w:val="000000"/>
                <w:sz w:val="20"/>
              </w:rPr>
              <w:t>
</w:t>
            </w:r>
            <w:r>
              <w:rPr>
                <w:rFonts w:ascii="Times New Roman"/>
                <w:b w:val="false"/>
                <w:i w:val="false"/>
                <w:color w:val="000000"/>
                <w:sz w:val="20"/>
              </w:rPr>
              <w:t xml:space="preserve">11. Дата передачи дела в канцелярию (архив)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12. Специалист канцелярии (архива), сделавший сверку </w:t>
            </w:r>
            <w:r>
              <w:rPr>
                <w:rFonts w:ascii="Times New Roman"/>
                <w:b w:val="false"/>
                <w:i w:val="false"/>
                <w:color w:val="000000"/>
                <w:sz w:val="20"/>
              </w:rPr>
              <w:t>[текст]</w:t>
            </w:r>
            <w:r>
              <w:br/>
            </w:r>
            <w:r>
              <w:rPr>
                <w:rFonts w:ascii="Times New Roman"/>
                <w:b w:val="false"/>
                <w:i w:val="false"/>
                <w:color w:val="000000"/>
                <w:sz w:val="20"/>
              </w:rPr>
              <w:t>
</w:t>
            </w:r>
            <w:r>
              <w:rPr>
                <w:rFonts w:ascii="Times New Roman"/>
                <w:b w:val="false"/>
                <w:i w:val="false"/>
                <w:color w:val="000000"/>
                <w:sz w:val="20"/>
              </w:rPr>
              <w:t xml:space="preserve">13. Общее количество судебных документов, подготовленных судьей до вынесения решения </w:t>
            </w:r>
            <w:r>
              <w:rPr>
                <w:rFonts w:ascii="Times New Roman"/>
                <w:b w:val="false"/>
                <w:i w:val="false"/>
                <w:color w:val="000000"/>
                <w:sz w:val="20"/>
              </w:rPr>
              <w:t>[текст]</w:t>
            </w:r>
            <w:r>
              <w:br/>
            </w:r>
            <w:r>
              <w:rPr>
                <w:rFonts w:ascii="Times New Roman"/>
                <w:b w:val="false"/>
                <w:i w:val="false"/>
                <w:color w:val="000000"/>
                <w:sz w:val="20"/>
              </w:rPr>
              <w:t>
</w:t>
            </w:r>
            <w:r>
              <w:rPr>
                <w:rFonts w:ascii="Times New Roman"/>
                <w:b w:val="false"/>
                <w:i w:val="false"/>
                <w:color w:val="000000"/>
                <w:sz w:val="20"/>
              </w:rPr>
              <w:t>14. Дело о банкротстве с назначением реабилитационных процедур</w:t>
            </w:r>
            <w:r>
              <w:br/>
            </w:r>
            <w:r>
              <w:rPr>
                <w:rFonts w:ascii="Times New Roman"/>
                <w:b w:val="false"/>
                <w:i w:val="false"/>
                <w:color w:val="000000"/>
                <w:sz w:val="20"/>
              </w:rPr>
              <w:t>
</w:t>
            </w:r>
            <w:r>
              <w:rPr>
                <w:rFonts w:ascii="Times New Roman"/>
                <w:b w:val="false"/>
                <w:i w:val="false"/>
                <w:color w:val="000000"/>
                <w:sz w:val="20"/>
              </w:rPr>
              <w:t xml:space="preserve">15. </w:t>
            </w:r>
            <w:r>
              <w:rPr>
                <w:rFonts w:ascii="Times New Roman"/>
                <w:b w:val="false"/>
                <w:i w:val="false"/>
                <w:color w:val="000000"/>
                <w:sz w:val="20"/>
              </w:rPr>
              <w:t>Дата вступления вынесенного судебного акта в законную силу [дата]</w:t>
            </w:r>
            <w:r>
              <w:br/>
            </w:r>
            <w:r>
              <w:rPr>
                <w:rFonts w:ascii="Times New Roman"/>
                <w:b w:val="false"/>
                <w:i w:val="false"/>
                <w:color w:val="000000"/>
                <w:sz w:val="20"/>
              </w:rPr>
              <w:t>
      </w:t>
            </w:r>
            <w:r>
              <w:rPr>
                <w:rFonts w:ascii="Times New Roman"/>
                <w:b/>
                <w:i w:val="false"/>
                <w:color w:val="000000"/>
                <w:sz w:val="20"/>
              </w:rPr>
              <w:t>Раздел 13. Сведения о динамике производства (Частные определения)</w:t>
            </w:r>
            <w:r>
              <w:br/>
            </w:r>
            <w:r>
              <w:rPr>
                <w:rFonts w:ascii="Times New Roman"/>
                <w:b w:val="false"/>
                <w:i w:val="false"/>
                <w:color w:val="000000"/>
                <w:sz w:val="20"/>
              </w:rPr>
              <w:t>
</w:t>
            </w:r>
            <w:r>
              <w:rPr>
                <w:rFonts w:ascii="Times New Roman"/>
                <w:b w:val="false"/>
                <w:i w:val="false"/>
                <w:color w:val="000000"/>
                <w:sz w:val="20"/>
              </w:rPr>
              <w:t>1. Дата вынесения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2. Сущность частного определения [текст]</w:t>
            </w:r>
            <w:r>
              <w:br/>
            </w:r>
            <w:r>
              <w:rPr>
                <w:rFonts w:ascii="Times New Roman"/>
                <w:b w:val="false"/>
                <w:i w:val="false"/>
                <w:color w:val="000000"/>
                <w:sz w:val="20"/>
              </w:rPr>
              <w:t>
</w:t>
            </w:r>
            <w:r>
              <w:rPr>
                <w:rFonts w:ascii="Times New Roman"/>
                <w:b w:val="false"/>
                <w:i w:val="false"/>
                <w:color w:val="000000"/>
                <w:sz w:val="20"/>
              </w:rPr>
              <w:t>3. Дата направления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4. Кому направлено частное определение [текст]</w:t>
            </w:r>
            <w:r>
              <w:br/>
            </w:r>
            <w:r>
              <w:rPr>
                <w:rFonts w:ascii="Times New Roman"/>
                <w:b w:val="false"/>
                <w:i w:val="false"/>
                <w:color w:val="000000"/>
                <w:sz w:val="20"/>
              </w:rPr>
              <w:t>
</w:t>
            </w:r>
            <w:r>
              <w:rPr>
                <w:rFonts w:ascii="Times New Roman"/>
                <w:b w:val="false"/>
                <w:i w:val="false"/>
                <w:color w:val="000000"/>
                <w:sz w:val="20"/>
              </w:rPr>
              <w:t>5. Дата поступления ответов на частное определение [дата]</w:t>
            </w:r>
            <w:r>
              <w:br/>
            </w:r>
            <w:r>
              <w:rPr>
                <w:rFonts w:ascii="Times New Roman"/>
                <w:b w:val="false"/>
                <w:i w:val="false"/>
                <w:color w:val="000000"/>
                <w:sz w:val="20"/>
              </w:rPr>
              <w:t>
</w:t>
            </w:r>
            <w:r>
              <w:rPr>
                <w:rFonts w:ascii="Times New Roman"/>
                <w:b w:val="false"/>
                <w:i w:val="false"/>
                <w:color w:val="000000"/>
                <w:sz w:val="20"/>
              </w:rPr>
              <w:t>6. Сущность ответов [текст]</w:t>
            </w:r>
            <w:r>
              <w:br/>
            </w:r>
            <w:r>
              <w:rPr>
                <w:rFonts w:ascii="Times New Roman"/>
                <w:b w:val="false"/>
                <w:i w:val="false"/>
                <w:color w:val="000000"/>
                <w:sz w:val="20"/>
              </w:rPr>
              <w:t>
</w:t>
            </w:r>
            <w:r>
              <w:rPr>
                <w:rFonts w:ascii="Times New Roman"/>
                <w:b w:val="false"/>
                <w:i w:val="false"/>
                <w:color w:val="000000"/>
                <w:sz w:val="20"/>
              </w:rPr>
              <w:t>7. Частное определение в адрес прокурора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14. Отмена заочного решения и исполнение решения</w:t>
            </w:r>
            <w:r>
              <w:br/>
            </w:r>
            <w:r>
              <w:rPr>
                <w:rFonts w:ascii="Times New Roman"/>
                <w:b w:val="false"/>
                <w:i w:val="false"/>
                <w:color w:val="000000"/>
                <w:sz w:val="20"/>
              </w:rPr>
              <w:t>
</w:t>
            </w:r>
            <w:r>
              <w:rPr>
                <w:rFonts w:ascii="Times New Roman"/>
                <w:b w:val="false"/>
                <w:i w:val="false"/>
                <w:color w:val="000000"/>
                <w:sz w:val="20"/>
              </w:rPr>
              <w:t>1. Дата поступления заявления об отмене [дата]</w:t>
            </w:r>
            <w:r>
              <w:br/>
            </w:r>
            <w:r>
              <w:rPr>
                <w:rFonts w:ascii="Times New Roman"/>
                <w:b w:val="false"/>
                <w:i w:val="false"/>
                <w:color w:val="000000"/>
                <w:sz w:val="20"/>
              </w:rPr>
              <w:t>
</w:t>
            </w:r>
            <w:r>
              <w:rPr>
                <w:rFonts w:ascii="Times New Roman"/>
                <w:b w:val="false"/>
                <w:i w:val="false"/>
                <w:color w:val="000000"/>
                <w:sz w:val="20"/>
              </w:rPr>
              <w:t>2. Кем подано заявление об отмене [текст]</w:t>
            </w:r>
            <w:r>
              <w:br/>
            </w:r>
            <w:r>
              <w:rPr>
                <w:rFonts w:ascii="Times New Roman"/>
                <w:b w:val="false"/>
                <w:i w:val="false"/>
                <w:color w:val="000000"/>
                <w:sz w:val="20"/>
              </w:rPr>
              <w:t>
</w:t>
            </w:r>
            <w:r>
              <w:rPr>
                <w:rFonts w:ascii="Times New Roman"/>
                <w:b w:val="false"/>
                <w:i w:val="false"/>
                <w:color w:val="000000"/>
                <w:sz w:val="20"/>
              </w:rPr>
              <w:t>3. Дата определения об отмене заочного решения [дата]</w:t>
            </w:r>
            <w:r>
              <w:br/>
            </w:r>
            <w:r>
              <w:rPr>
                <w:rFonts w:ascii="Times New Roman"/>
                <w:b w:val="false"/>
                <w:i w:val="false"/>
                <w:color w:val="000000"/>
                <w:sz w:val="20"/>
              </w:rPr>
              <w:t>
</w:t>
            </w:r>
            <w:r>
              <w:rPr>
                <w:rFonts w:ascii="Times New Roman"/>
                <w:b w:val="false"/>
                <w:i w:val="false"/>
                <w:color w:val="000000"/>
                <w:sz w:val="20"/>
              </w:rPr>
              <w:t>4. Дата передачи по подсудности [дата]</w:t>
            </w:r>
            <w:r>
              <w:br/>
            </w:r>
            <w:r>
              <w:rPr>
                <w:rFonts w:ascii="Times New Roman"/>
                <w:b w:val="false"/>
                <w:i w:val="false"/>
                <w:color w:val="000000"/>
                <w:sz w:val="20"/>
              </w:rPr>
              <w:t>
</w:t>
            </w:r>
            <w:r>
              <w:rPr>
                <w:rFonts w:ascii="Times New Roman"/>
                <w:b w:val="false"/>
                <w:i w:val="false"/>
                <w:color w:val="000000"/>
                <w:sz w:val="20"/>
              </w:rPr>
              <w:t>5. Кому направлена копия решения (определения) [текст]</w:t>
            </w:r>
            <w:r>
              <w:br/>
            </w:r>
            <w:r>
              <w:rPr>
                <w:rFonts w:ascii="Times New Roman"/>
                <w:b w:val="false"/>
                <w:i w:val="false"/>
                <w:color w:val="000000"/>
                <w:sz w:val="20"/>
              </w:rPr>
              <w:t>
</w:t>
            </w:r>
            <w:r>
              <w:rPr>
                <w:rFonts w:ascii="Times New Roman"/>
                <w:b w:val="false"/>
                <w:i w:val="false"/>
                <w:color w:val="000000"/>
                <w:sz w:val="20"/>
              </w:rPr>
              <w:t>6. Дата отправки копии решения [дата]</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15. Сведения о направлении решения на исполнение и результате исполнения</w:t>
            </w:r>
            <w:r>
              <w:br/>
            </w:r>
            <w:r>
              <w:rPr>
                <w:rFonts w:ascii="Times New Roman"/>
                <w:b w:val="false"/>
                <w:i w:val="false"/>
                <w:color w:val="000000"/>
                <w:sz w:val="20"/>
              </w:rPr>
              <w:t>
</w:t>
            </w:r>
            <w:r>
              <w:rPr>
                <w:rFonts w:ascii="Times New Roman"/>
                <w:b w:val="false"/>
                <w:i w:val="false"/>
                <w:color w:val="000000"/>
                <w:sz w:val="20"/>
              </w:rPr>
              <w:t>1. Даты выписки исполнительных листов [дата]</w:t>
            </w:r>
            <w:r>
              <w:br/>
            </w:r>
            <w:r>
              <w:rPr>
                <w:rFonts w:ascii="Times New Roman"/>
                <w:b w:val="false"/>
                <w:i w:val="false"/>
                <w:color w:val="000000"/>
                <w:sz w:val="20"/>
              </w:rPr>
              <w:t>
</w:t>
            </w:r>
            <w:r>
              <w:rPr>
                <w:rFonts w:ascii="Times New Roman"/>
                <w:b w:val="false"/>
                <w:i w:val="false"/>
                <w:color w:val="000000"/>
                <w:sz w:val="20"/>
              </w:rPr>
              <w:t>2. Даты направления (выдачи) исполнительных листов [дата]</w:t>
            </w:r>
            <w:r>
              <w:br/>
            </w:r>
            <w:r>
              <w:rPr>
                <w:rFonts w:ascii="Times New Roman"/>
                <w:b w:val="false"/>
                <w:i w:val="false"/>
                <w:color w:val="000000"/>
                <w:sz w:val="20"/>
              </w:rPr>
              <w:t>
</w:t>
            </w:r>
            <w:r>
              <w:rPr>
                <w:rFonts w:ascii="Times New Roman"/>
                <w:b w:val="false"/>
                <w:i w:val="false"/>
                <w:color w:val="000000"/>
                <w:sz w:val="20"/>
              </w:rPr>
              <w:t>3. Вид исполнительного листа [словарный реквизит]</w:t>
            </w:r>
            <w:r>
              <w:br/>
            </w:r>
            <w:r>
              <w:rPr>
                <w:rFonts w:ascii="Times New Roman"/>
                <w:b w:val="false"/>
                <w:i w:val="false"/>
                <w:color w:val="000000"/>
                <w:sz w:val="20"/>
              </w:rPr>
              <w:t>
</w:t>
            </w:r>
            <w:r>
              <w:rPr>
                <w:rFonts w:ascii="Times New Roman"/>
                <w:b w:val="false"/>
                <w:i w:val="false"/>
                <w:color w:val="000000"/>
                <w:sz w:val="20"/>
              </w:rPr>
              <w:t>4. Результаты исполнения [словарный реквизит]</w:t>
            </w:r>
            <w:r>
              <w:br/>
            </w:r>
            <w:r>
              <w:rPr>
                <w:rFonts w:ascii="Times New Roman"/>
                <w:b w:val="false"/>
                <w:i w:val="false"/>
                <w:color w:val="000000"/>
                <w:sz w:val="20"/>
              </w:rPr>
              <w:t>
</w:t>
            </w:r>
            <w:r>
              <w:rPr>
                <w:rFonts w:ascii="Times New Roman"/>
                <w:b w:val="false"/>
                <w:i w:val="false"/>
                <w:color w:val="000000"/>
                <w:sz w:val="20"/>
              </w:rPr>
              <w:t>5. Суммы взыскания [текст]</w:t>
            </w:r>
            <w:r>
              <w:br/>
            </w:r>
            <w:r>
              <w:rPr>
                <w:rFonts w:ascii="Times New Roman"/>
                <w:b w:val="false"/>
                <w:i w:val="false"/>
                <w:color w:val="000000"/>
                <w:sz w:val="20"/>
              </w:rPr>
              <w:t>
</w:t>
            </w:r>
            <w:r>
              <w:rPr>
                <w:rFonts w:ascii="Times New Roman"/>
                <w:b w:val="false"/>
                <w:i w:val="false"/>
                <w:color w:val="000000"/>
                <w:sz w:val="20"/>
              </w:rPr>
              <w:t>6. Взысканные суммы [текст]</w:t>
            </w:r>
            <w:r>
              <w:br/>
            </w:r>
            <w:r>
              <w:rPr>
                <w:rFonts w:ascii="Times New Roman"/>
                <w:b w:val="false"/>
                <w:i w:val="false"/>
                <w:color w:val="000000"/>
                <w:sz w:val="20"/>
              </w:rPr>
              <w:t>
</w:t>
            </w:r>
            <w:r>
              <w:rPr>
                <w:rFonts w:ascii="Times New Roman"/>
                <w:b w:val="false"/>
                <w:i w:val="false"/>
                <w:color w:val="000000"/>
                <w:sz w:val="20"/>
              </w:rPr>
              <w:t>7. Исполнение произведено [словарный реквизит]</w:t>
            </w:r>
            <w:r>
              <w:br/>
            </w:r>
            <w:r>
              <w:rPr>
                <w:rFonts w:ascii="Times New Roman"/>
                <w:b w:val="false"/>
                <w:i w:val="false"/>
                <w:color w:val="000000"/>
                <w:sz w:val="20"/>
              </w:rPr>
              <w:t>
</w:t>
            </w:r>
            <w:r>
              <w:rPr>
                <w:rFonts w:ascii="Times New Roman"/>
                <w:b w:val="false"/>
                <w:i w:val="false"/>
                <w:color w:val="000000"/>
                <w:sz w:val="20"/>
              </w:rPr>
              <w:t>8. Даты возврата [дата]</w:t>
            </w:r>
            <w:r>
              <w:br/>
            </w:r>
            <w:r>
              <w:rPr>
                <w:rFonts w:ascii="Times New Roman"/>
                <w:b w:val="false"/>
                <w:i w:val="false"/>
                <w:color w:val="000000"/>
                <w:sz w:val="20"/>
              </w:rPr>
              <w:t>
</w:t>
            </w:r>
            <w:r>
              <w:rPr>
                <w:rFonts w:ascii="Times New Roman"/>
                <w:b w:val="false"/>
                <w:i w:val="false"/>
                <w:color w:val="000000"/>
                <w:sz w:val="20"/>
              </w:rPr>
              <w:t>9.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16. Сведения о немедленном исполнении решения суда</w:t>
            </w:r>
            <w:r>
              <w:br/>
            </w:r>
            <w:r>
              <w:rPr>
                <w:rFonts w:ascii="Times New Roman"/>
                <w:b w:val="false"/>
                <w:i w:val="false"/>
                <w:color w:val="000000"/>
                <w:sz w:val="20"/>
              </w:rPr>
              <w:t>
</w:t>
            </w:r>
            <w:r>
              <w:rPr>
                <w:rFonts w:ascii="Times New Roman"/>
                <w:b w:val="false"/>
                <w:i w:val="false"/>
                <w:color w:val="000000"/>
                <w:sz w:val="20"/>
              </w:rPr>
              <w:t>1. Дата подачи заявления о немедленном исполнении. [дата]</w:t>
            </w:r>
            <w:r>
              <w:br/>
            </w:r>
            <w:r>
              <w:rPr>
                <w:rFonts w:ascii="Times New Roman"/>
                <w:b w:val="false"/>
                <w:i w:val="false"/>
                <w:color w:val="000000"/>
                <w:sz w:val="20"/>
              </w:rPr>
              <w:t>
</w:t>
            </w:r>
            <w:r>
              <w:rPr>
                <w:rFonts w:ascii="Times New Roman"/>
                <w:b w:val="false"/>
                <w:i w:val="false"/>
                <w:color w:val="000000"/>
                <w:sz w:val="20"/>
              </w:rPr>
              <w:t>2. Дата рассмотрения заявления [дата]</w:t>
            </w:r>
            <w:r>
              <w:br/>
            </w:r>
            <w:r>
              <w:rPr>
                <w:rFonts w:ascii="Times New Roman"/>
                <w:b w:val="false"/>
                <w:i w:val="false"/>
                <w:color w:val="000000"/>
                <w:sz w:val="20"/>
              </w:rPr>
              <w:t>
</w:t>
            </w:r>
            <w:r>
              <w:rPr>
                <w:rFonts w:ascii="Times New Roman"/>
                <w:b w:val="false"/>
                <w:i w:val="false"/>
                <w:color w:val="000000"/>
                <w:sz w:val="20"/>
              </w:rPr>
              <w:t>3. Заявление удовлетворено [словарный реквизит]</w:t>
            </w:r>
            <w:r>
              <w:br/>
            </w:r>
            <w:r>
              <w:rPr>
                <w:rFonts w:ascii="Times New Roman"/>
                <w:b w:val="false"/>
                <w:i w:val="false"/>
                <w:color w:val="000000"/>
                <w:sz w:val="20"/>
              </w:rPr>
              <w:t>
</w:t>
            </w:r>
            <w:r>
              <w:rPr>
                <w:rFonts w:ascii="Times New Roman"/>
                <w:b w:val="false"/>
                <w:i w:val="false"/>
                <w:color w:val="000000"/>
                <w:sz w:val="20"/>
              </w:rPr>
              <w:t>4. Дата обжалования определения [дата]</w:t>
            </w:r>
            <w:r>
              <w:br/>
            </w:r>
            <w:r>
              <w:rPr>
                <w:rFonts w:ascii="Times New Roman"/>
                <w:b w:val="false"/>
                <w:i w:val="false"/>
                <w:color w:val="000000"/>
                <w:sz w:val="20"/>
              </w:rPr>
              <w:t>
</w:t>
            </w:r>
            <w:r>
              <w:rPr>
                <w:rFonts w:ascii="Times New Roman"/>
                <w:b w:val="false"/>
                <w:i w:val="false"/>
                <w:color w:val="000000"/>
                <w:sz w:val="20"/>
              </w:rPr>
              <w:t>5. Определение суда оставлено в силе [словарный реквизит]</w:t>
            </w:r>
            <w:r>
              <w:br/>
            </w:r>
            <w:r>
              <w:rPr>
                <w:rFonts w:ascii="Times New Roman"/>
                <w:b w:val="false"/>
                <w:i w:val="false"/>
                <w:color w:val="000000"/>
                <w:sz w:val="20"/>
              </w:rPr>
              <w:t>
</w:t>
            </w:r>
            <w:r>
              <w:rPr>
                <w:rFonts w:ascii="Times New Roman"/>
                <w:b w:val="false"/>
                <w:i w:val="false"/>
                <w:color w:val="000000"/>
                <w:sz w:val="20"/>
              </w:rPr>
              <w:t>6. Решение подлежит немедленному исполнению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17. Сведения о повороте исполнения решения</w:t>
            </w:r>
            <w:r>
              <w:br/>
            </w:r>
            <w:r>
              <w:rPr>
                <w:rFonts w:ascii="Times New Roman"/>
                <w:b w:val="false"/>
                <w:i w:val="false"/>
                <w:color w:val="000000"/>
                <w:sz w:val="20"/>
              </w:rPr>
              <w:t>
</w:t>
            </w:r>
            <w:r>
              <w:rPr>
                <w:rFonts w:ascii="Times New Roman"/>
                <w:b w:val="false"/>
                <w:i w:val="false"/>
                <w:color w:val="000000"/>
                <w:sz w:val="20"/>
              </w:rPr>
              <w:t>1. Дата подачи заявления о повороте исполнения [дата]</w:t>
            </w:r>
            <w:r>
              <w:br/>
            </w:r>
            <w:r>
              <w:rPr>
                <w:rFonts w:ascii="Times New Roman"/>
                <w:b w:val="false"/>
                <w:i w:val="false"/>
                <w:color w:val="000000"/>
                <w:sz w:val="20"/>
              </w:rPr>
              <w:t>
</w:t>
            </w:r>
            <w:r>
              <w:rPr>
                <w:rFonts w:ascii="Times New Roman"/>
                <w:b w:val="false"/>
                <w:i w:val="false"/>
                <w:color w:val="000000"/>
                <w:sz w:val="20"/>
              </w:rPr>
              <w:t>2. Дата рассмотрения заявления [дата]</w:t>
            </w:r>
            <w:r>
              <w:br/>
            </w:r>
            <w:r>
              <w:rPr>
                <w:rFonts w:ascii="Times New Roman"/>
                <w:b w:val="false"/>
                <w:i w:val="false"/>
                <w:color w:val="000000"/>
                <w:sz w:val="20"/>
              </w:rPr>
              <w:t>
</w:t>
            </w:r>
            <w:r>
              <w:rPr>
                <w:rFonts w:ascii="Times New Roman"/>
                <w:b w:val="false"/>
                <w:i w:val="false"/>
                <w:color w:val="000000"/>
                <w:sz w:val="20"/>
              </w:rPr>
              <w:t>3. Заявление удовлетворено [словарный реквизит]</w:t>
            </w:r>
            <w:r>
              <w:br/>
            </w:r>
            <w:r>
              <w:rPr>
                <w:rFonts w:ascii="Times New Roman"/>
                <w:b w:val="false"/>
                <w:i w:val="false"/>
                <w:color w:val="000000"/>
                <w:sz w:val="20"/>
              </w:rPr>
              <w:t>
</w:t>
            </w:r>
            <w:r>
              <w:rPr>
                <w:rFonts w:ascii="Times New Roman"/>
                <w:b w:val="false"/>
                <w:i w:val="false"/>
                <w:color w:val="000000"/>
                <w:sz w:val="20"/>
              </w:rPr>
              <w:t>4. Дата обжалования определения [дата]</w:t>
            </w:r>
            <w:r>
              <w:br/>
            </w:r>
            <w:r>
              <w:rPr>
                <w:rFonts w:ascii="Times New Roman"/>
                <w:b w:val="false"/>
                <w:i w:val="false"/>
                <w:color w:val="000000"/>
                <w:sz w:val="20"/>
              </w:rPr>
              <w:t>
</w:t>
            </w:r>
            <w:r>
              <w:rPr>
                <w:rFonts w:ascii="Times New Roman"/>
                <w:b w:val="false"/>
                <w:i w:val="false"/>
                <w:color w:val="000000"/>
                <w:sz w:val="20"/>
              </w:rPr>
              <w:t>5. Определение суда оставлено в силе [словарный реквизит]</w:t>
            </w:r>
            <w:r>
              <w:br/>
            </w:r>
            <w:r>
              <w:rPr>
                <w:rFonts w:ascii="Times New Roman"/>
                <w:b w:val="false"/>
                <w:i w:val="false"/>
                <w:color w:val="000000"/>
                <w:sz w:val="20"/>
              </w:rPr>
              <w:t>
</w:t>
            </w:r>
            <w:r>
              <w:rPr>
                <w:rFonts w:ascii="Times New Roman"/>
                <w:b w:val="false"/>
                <w:i w:val="false"/>
                <w:color w:val="000000"/>
                <w:sz w:val="20"/>
              </w:rPr>
              <w:t>6. Произведен поворот исполнения решения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18. Сведения об отсрочке, рассрочке и изменении способа исполнения</w:t>
            </w:r>
            <w:r>
              <w:br/>
            </w:r>
            <w:r>
              <w:rPr>
                <w:rFonts w:ascii="Times New Roman"/>
                <w:b w:val="false"/>
                <w:i w:val="false"/>
                <w:color w:val="000000"/>
                <w:sz w:val="20"/>
              </w:rPr>
              <w:t>
</w:t>
            </w:r>
            <w:r>
              <w:rPr>
                <w:rFonts w:ascii="Times New Roman"/>
                <w:b w:val="false"/>
                <w:i w:val="false"/>
                <w:color w:val="000000"/>
                <w:sz w:val="20"/>
              </w:rPr>
              <w:t>1. Дата подачи заявления об отсрочке или др. [дата]</w:t>
            </w:r>
            <w:r>
              <w:br/>
            </w:r>
            <w:r>
              <w:rPr>
                <w:rFonts w:ascii="Times New Roman"/>
                <w:b w:val="false"/>
                <w:i w:val="false"/>
                <w:color w:val="000000"/>
                <w:sz w:val="20"/>
              </w:rPr>
              <w:t>
</w:t>
            </w:r>
            <w:r>
              <w:rPr>
                <w:rFonts w:ascii="Times New Roman"/>
                <w:b w:val="false"/>
                <w:i w:val="false"/>
                <w:color w:val="000000"/>
                <w:sz w:val="20"/>
              </w:rPr>
              <w:t>2. Дата рассмотрения заявления [дата]</w:t>
            </w:r>
            <w:r>
              <w:br/>
            </w:r>
            <w:r>
              <w:rPr>
                <w:rFonts w:ascii="Times New Roman"/>
                <w:b w:val="false"/>
                <w:i w:val="false"/>
                <w:color w:val="000000"/>
                <w:sz w:val="20"/>
              </w:rPr>
              <w:t>
</w:t>
            </w:r>
            <w:r>
              <w:rPr>
                <w:rFonts w:ascii="Times New Roman"/>
                <w:b w:val="false"/>
                <w:i w:val="false"/>
                <w:color w:val="000000"/>
                <w:sz w:val="20"/>
              </w:rPr>
              <w:t>3. Заявление удовлетворено [словарный реквизит]</w:t>
            </w:r>
            <w:r>
              <w:br/>
            </w:r>
            <w:r>
              <w:rPr>
                <w:rFonts w:ascii="Times New Roman"/>
                <w:b w:val="false"/>
                <w:i w:val="false"/>
                <w:color w:val="000000"/>
                <w:sz w:val="20"/>
              </w:rPr>
              <w:t>
</w:t>
            </w:r>
            <w:r>
              <w:rPr>
                <w:rFonts w:ascii="Times New Roman"/>
                <w:b w:val="false"/>
                <w:i w:val="false"/>
                <w:color w:val="000000"/>
                <w:sz w:val="20"/>
              </w:rPr>
              <w:t>4. Дата обжалования определения [дата]</w:t>
            </w:r>
            <w:r>
              <w:br/>
            </w:r>
            <w:r>
              <w:rPr>
                <w:rFonts w:ascii="Times New Roman"/>
                <w:b w:val="false"/>
                <w:i w:val="false"/>
                <w:color w:val="000000"/>
                <w:sz w:val="20"/>
              </w:rPr>
              <w:t>
</w:t>
            </w:r>
            <w:r>
              <w:rPr>
                <w:rFonts w:ascii="Times New Roman"/>
                <w:b w:val="false"/>
                <w:i w:val="false"/>
                <w:color w:val="000000"/>
                <w:sz w:val="20"/>
              </w:rPr>
              <w:t>5. Определение суда оставлено в силе [словарный реквизит]</w:t>
            </w:r>
            <w:r>
              <w:br/>
            </w:r>
            <w:r>
              <w:rPr>
                <w:rFonts w:ascii="Times New Roman"/>
                <w:b w:val="false"/>
                <w:i w:val="false"/>
                <w:color w:val="000000"/>
                <w:sz w:val="20"/>
              </w:rPr>
              <w:t>
</w:t>
            </w:r>
            <w:r>
              <w:rPr>
                <w:rFonts w:ascii="Times New Roman"/>
                <w:b w:val="false"/>
                <w:i w:val="false"/>
                <w:color w:val="000000"/>
                <w:sz w:val="20"/>
              </w:rPr>
              <w:t>6. Произведенные действия по заявлению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19. Сведения об исполнении дел о банкротстве</w:t>
            </w:r>
            <w:r>
              <w:br/>
            </w:r>
            <w:r>
              <w:rPr>
                <w:rFonts w:ascii="Times New Roman"/>
                <w:b w:val="false"/>
                <w:i w:val="false"/>
                <w:color w:val="000000"/>
                <w:sz w:val="20"/>
              </w:rPr>
              <w:t>
</w:t>
            </w:r>
            <w:r>
              <w:rPr>
                <w:rFonts w:ascii="Times New Roman"/>
                <w:b w:val="false"/>
                <w:i w:val="false"/>
                <w:color w:val="000000"/>
                <w:sz w:val="20"/>
              </w:rPr>
              <w:t>1. Дата публикации объявления о возбуждении дела [дата]</w:t>
            </w:r>
            <w:r>
              <w:br/>
            </w:r>
            <w:r>
              <w:rPr>
                <w:rFonts w:ascii="Times New Roman"/>
                <w:b w:val="false"/>
                <w:i w:val="false"/>
                <w:color w:val="000000"/>
                <w:sz w:val="20"/>
              </w:rPr>
              <w:t>
</w:t>
            </w:r>
            <w:r>
              <w:rPr>
                <w:rFonts w:ascii="Times New Roman"/>
                <w:b w:val="false"/>
                <w:i w:val="false"/>
                <w:color w:val="000000"/>
                <w:sz w:val="20"/>
              </w:rPr>
              <w:t>2. Наименование газеты, в которой опубликовано [текст]</w:t>
            </w:r>
            <w:r>
              <w:br/>
            </w:r>
            <w:r>
              <w:rPr>
                <w:rFonts w:ascii="Times New Roman"/>
                <w:b w:val="false"/>
                <w:i w:val="false"/>
                <w:color w:val="000000"/>
                <w:sz w:val="20"/>
              </w:rPr>
              <w:t>
</w:t>
            </w:r>
            <w:r>
              <w:rPr>
                <w:rFonts w:ascii="Times New Roman"/>
                <w:b w:val="false"/>
                <w:i w:val="false"/>
                <w:color w:val="000000"/>
                <w:sz w:val="20"/>
              </w:rPr>
              <w:t>3. Дата поступления ходатайства о введении реабилитационных процедур [дата]</w:t>
            </w:r>
            <w:r>
              <w:br/>
            </w:r>
            <w:r>
              <w:rPr>
                <w:rFonts w:ascii="Times New Roman"/>
                <w:b w:val="false"/>
                <w:i w:val="false"/>
                <w:color w:val="000000"/>
                <w:sz w:val="20"/>
              </w:rPr>
              <w:t>
</w:t>
            </w:r>
            <w:r>
              <w:rPr>
                <w:rFonts w:ascii="Times New Roman"/>
                <w:b w:val="false"/>
                <w:i w:val="false"/>
                <w:color w:val="000000"/>
                <w:sz w:val="20"/>
              </w:rPr>
              <w:t>4. Назначен конкурсный управляющий [текст]</w:t>
            </w:r>
            <w:r>
              <w:br/>
            </w:r>
            <w:r>
              <w:rPr>
                <w:rFonts w:ascii="Times New Roman"/>
                <w:b w:val="false"/>
                <w:i w:val="false"/>
                <w:color w:val="000000"/>
                <w:sz w:val="20"/>
              </w:rPr>
              <w:t>
</w:t>
            </w:r>
            <w:r>
              <w:rPr>
                <w:rFonts w:ascii="Times New Roman"/>
                <w:b w:val="false"/>
                <w:i w:val="false"/>
                <w:color w:val="000000"/>
                <w:sz w:val="20"/>
              </w:rPr>
              <w:t>5. Дата опубликования решения [дата]</w:t>
            </w:r>
            <w:r>
              <w:br/>
            </w:r>
            <w:r>
              <w:rPr>
                <w:rFonts w:ascii="Times New Roman"/>
                <w:b w:val="false"/>
                <w:i w:val="false"/>
                <w:color w:val="000000"/>
                <w:sz w:val="20"/>
              </w:rPr>
              <w:t>
</w:t>
            </w:r>
            <w:r>
              <w:rPr>
                <w:rFonts w:ascii="Times New Roman"/>
                <w:b w:val="false"/>
                <w:i w:val="false"/>
                <w:color w:val="000000"/>
                <w:sz w:val="20"/>
              </w:rPr>
              <w:t>6. Наименование газеты, в которой опубликовано [текст]</w:t>
            </w:r>
            <w:r>
              <w:br/>
            </w:r>
            <w:r>
              <w:rPr>
                <w:rFonts w:ascii="Times New Roman"/>
                <w:b w:val="false"/>
                <w:i w:val="false"/>
                <w:color w:val="000000"/>
                <w:sz w:val="20"/>
              </w:rPr>
              <w:t>
</w:t>
            </w:r>
            <w:r>
              <w:rPr>
                <w:rFonts w:ascii="Times New Roman"/>
                <w:b w:val="false"/>
                <w:i w:val="false"/>
                <w:color w:val="000000"/>
                <w:sz w:val="20"/>
              </w:rPr>
              <w:t>7. Дата поступления отчета конкурсного управляющего [дата]</w:t>
            </w:r>
            <w:r>
              <w:br/>
            </w:r>
            <w:r>
              <w:rPr>
                <w:rFonts w:ascii="Times New Roman"/>
                <w:b w:val="false"/>
                <w:i w:val="false"/>
                <w:color w:val="000000"/>
                <w:sz w:val="20"/>
              </w:rPr>
              <w:t>
</w:t>
            </w:r>
            <w:r>
              <w:rPr>
                <w:rFonts w:ascii="Times New Roman"/>
                <w:b w:val="false"/>
                <w:i w:val="false"/>
                <w:color w:val="000000"/>
                <w:sz w:val="20"/>
              </w:rPr>
              <w:t>8. Дата направления выписки отчета в уполномоченный орган [дата]</w:t>
            </w:r>
            <w:r>
              <w:br/>
            </w:r>
            <w:r>
              <w:rPr>
                <w:rFonts w:ascii="Times New Roman"/>
                <w:b w:val="false"/>
                <w:i w:val="false"/>
                <w:color w:val="000000"/>
                <w:sz w:val="20"/>
              </w:rPr>
              <w:t>
</w:t>
            </w:r>
            <w:r>
              <w:rPr>
                <w:rFonts w:ascii="Times New Roman"/>
                <w:b w:val="false"/>
                <w:i w:val="false"/>
                <w:color w:val="000000"/>
                <w:sz w:val="20"/>
              </w:rPr>
              <w:t>9. Дата поступления сведений о сдаче должником печатей и т.п. [дата]</w:t>
            </w:r>
            <w:r>
              <w:br/>
            </w:r>
            <w:r>
              <w:rPr>
                <w:rFonts w:ascii="Times New Roman"/>
                <w:b w:val="false"/>
                <w:i w:val="false"/>
                <w:color w:val="000000"/>
                <w:sz w:val="20"/>
              </w:rPr>
              <w:t>
</w:t>
            </w:r>
            <w:r>
              <w:rPr>
                <w:rFonts w:ascii="Times New Roman"/>
                <w:b w:val="false"/>
                <w:i w:val="false"/>
                <w:color w:val="000000"/>
                <w:sz w:val="20"/>
              </w:rPr>
              <w:t>10. От кого поступили сведения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20. Сведения о пересмотре дела в апелляционной инстанции</w:t>
            </w:r>
            <w:r>
              <w:br/>
            </w:r>
            <w:r>
              <w:rPr>
                <w:rFonts w:ascii="Times New Roman"/>
                <w:b w:val="false"/>
                <w:i w:val="false"/>
                <w:color w:val="000000"/>
                <w:sz w:val="20"/>
              </w:rPr>
              <w:t>
</w:t>
            </w:r>
            <w:r>
              <w:rPr>
                <w:rFonts w:ascii="Times New Roman"/>
                <w:b w:val="false"/>
                <w:i w:val="false"/>
                <w:color w:val="000000"/>
                <w:sz w:val="20"/>
              </w:rPr>
              <w:t>1. Дата поступления апелляционной жалобы (протеста) [дата]</w:t>
            </w:r>
            <w:r>
              <w:br/>
            </w:r>
            <w:r>
              <w:rPr>
                <w:rFonts w:ascii="Times New Roman"/>
                <w:b w:val="false"/>
                <w:i w:val="false"/>
                <w:color w:val="000000"/>
                <w:sz w:val="20"/>
              </w:rPr>
              <w:t>
</w:t>
            </w:r>
            <w:r>
              <w:rPr>
                <w:rFonts w:ascii="Times New Roman"/>
                <w:b w:val="false"/>
                <w:i w:val="false"/>
                <w:color w:val="000000"/>
                <w:sz w:val="20"/>
              </w:rPr>
              <w:t>1.1. Дата возврата жалобы (протеста) [дата]</w:t>
            </w:r>
            <w:r>
              <w:br/>
            </w:r>
            <w:r>
              <w:rPr>
                <w:rFonts w:ascii="Times New Roman"/>
                <w:b w:val="false"/>
                <w:i w:val="false"/>
                <w:color w:val="000000"/>
                <w:sz w:val="20"/>
              </w:rPr>
              <w:t>
</w:t>
            </w:r>
            <w:r>
              <w:rPr>
                <w:rFonts w:ascii="Times New Roman"/>
                <w:b w:val="false"/>
                <w:i w:val="false"/>
                <w:color w:val="000000"/>
                <w:sz w:val="20"/>
              </w:rPr>
              <w:t>1.2. Дата отзыва жалобы (протеста) [дата]</w:t>
            </w:r>
            <w:r>
              <w:br/>
            </w:r>
            <w:r>
              <w:rPr>
                <w:rFonts w:ascii="Times New Roman"/>
                <w:b w:val="false"/>
                <w:i w:val="false"/>
                <w:color w:val="000000"/>
                <w:sz w:val="20"/>
              </w:rPr>
              <w:t>
</w:t>
            </w:r>
            <w:r>
              <w:rPr>
                <w:rFonts w:ascii="Times New Roman"/>
                <w:b w:val="false"/>
                <w:i w:val="false"/>
                <w:color w:val="000000"/>
                <w:sz w:val="20"/>
              </w:rPr>
              <w:t>1.3 Дата оставлено без движения [дата]</w:t>
            </w:r>
            <w:r>
              <w:br/>
            </w:r>
            <w:r>
              <w:rPr>
                <w:rFonts w:ascii="Times New Roman"/>
                <w:b w:val="false"/>
                <w:i w:val="false"/>
                <w:color w:val="000000"/>
                <w:sz w:val="20"/>
              </w:rPr>
              <w:t>
</w:t>
            </w:r>
            <w:r>
              <w:rPr>
                <w:rFonts w:ascii="Times New Roman"/>
                <w:b w:val="false"/>
                <w:i w:val="false"/>
                <w:color w:val="000000"/>
                <w:sz w:val="20"/>
              </w:rPr>
              <w:t>2.Дата направления дела в вышестоящий суд [дата]</w:t>
            </w:r>
            <w:r>
              <w:br/>
            </w:r>
            <w:r>
              <w:rPr>
                <w:rFonts w:ascii="Times New Roman"/>
                <w:b w:val="false"/>
                <w:i w:val="false"/>
                <w:color w:val="000000"/>
                <w:sz w:val="20"/>
              </w:rPr>
              <w:t>
</w:t>
            </w:r>
            <w:r>
              <w:rPr>
                <w:rFonts w:ascii="Times New Roman"/>
                <w:b w:val="false"/>
                <w:i w:val="false"/>
                <w:color w:val="000000"/>
                <w:sz w:val="20"/>
              </w:rPr>
              <w:t>3. Дата слушания дела в вышестоящем суде [дата]</w:t>
            </w:r>
            <w:r>
              <w:br/>
            </w:r>
            <w:r>
              <w:rPr>
                <w:rFonts w:ascii="Times New Roman"/>
                <w:b w:val="false"/>
                <w:i w:val="false"/>
                <w:color w:val="000000"/>
                <w:sz w:val="20"/>
              </w:rPr>
              <w:t>
</w:t>
            </w:r>
            <w:r>
              <w:rPr>
                <w:rFonts w:ascii="Times New Roman"/>
                <w:b w:val="false"/>
                <w:i w:val="false"/>
                <w:color w:val="000000"/>
                <w:sz w:val="20"/>
              </w:rPr>
              <w:t xml:space="preserve">4. Дата возврата дела без рассмотрения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5. Направлено по жалобе или протесту [текст]</w:t>
            </w:r>
            <w:r>
              <w:br/>
            </w:r>
            <w:r>
              <w:rPr>
                <w:rFonts w:ascii="Times New Roman"/>
                <w:b w:val="false"/>
                <w:i w:val="false"/>
                <w:color w:val="000000"/>
                <w:sz w:val="20"/>
              </w:rPr>
              <w:t>
</w:t>
            </w:r>
            <w:r>
              <w:rPr>
                <w:rFonts w:ascii="Times New Roman"/>
                <w:b w:val="false"/>
                <w:i w:val="false"/>
                <w:color w:val="000000"/>
                <w:sz w:val="20"/>
              </w:rPr>
              <w:t>6. Жалобу (протест) подал [текст]</w:t>
            </w:r>
            <w:r>
              <w:br/>
            </w:r>
            <w:r>
              <w:rPr>
                <w:rFonts w:ascii="Times New Roman"/>
                <w:b w:val="false"/>
                <w:i w:val="false"/>
                <w:color w:val="000000"/>
                <w:sz w:val="20"/>
              </w:rPr>
              <w:t>
</w:t>
            </w:r>
            <w:r>
              <w:rPr>
                <w:rFonts w:ascii="Times New Roman"/>
                <w:b w:val="false"/>
                <w:i w:val="false"/>
                <w:color w:val="000000"/>
                <w:sz w:val="20"/>
              </w:rPr>
              <w:t>7. Наименование суда [словарный реквизит]</w:t>
            </w:r>
            <w:r>
              <w:br/>
            </w:r>
            <w:r>
              <w:rPr>
                <w:rFonts w:ascii="Times New Roman"/>
                <w:b w:val="false"/>
                <w:i w:val="false"/>
                <w:color w:val="000000"/>
                <w:sz w:val="20"/>
              </w:rPr>
              <w:t>
</w:t>
            </w:r>
            <w:r>
              <w:rPr>
                <w:rFonts w:ascii="Times New Roman"/>
                <w:b w:val="false"/>
                <w:i w:val="false"/>
                <w:color w:val="000000"/>
                <w:sz w:val="20"/>
              </w:rPr>
              <w:t>8. Дата возвращения дела из суда апелляц. инстанции [дата]</w:t>
            </w:r>
            <w:r>
              <w:br/>
            </w:r>
            <w:r>
              <w:rPr>
                <w:rFonts w:ascii="Times New Roman"/>
                <w:b w:val="false"/>
                <w:i w:val="false"/>
                <w:color w:val="000000"/>
                <w:sz w:val="20"/>
              </w:rPr>
              <w:t>
</w:t>
            </w:r>
            <w:r>
              <w:rPr>
                <w:rFonts w:ascii="Times New Roman"/>
                <w:b w:val="false"/>
                <w:i w:val="false"/>
                <w:color w:val="000000"/>
                <w:sz w:val="20"/>
              </w:rPr>
              <w:t>9. Результат по жалобе [словарный реквизит]</w:t>
            </w:r>
            <w:r>
              <w:br/>
            </w:r>
            <w:r>
              <w:rPr>
                <w:rFonts w:ascii="Times New Roman"/>
                <w:b w:val="false"/>
                <w:i w:val="false"/>
                <w:color w:val="000000"/>
                <w:sz w:val="20"/>
              </w:rPr>
              <w:t>
</w:t>
            </w:r>
            <w:r>
              <w:rPr>
                <w:rFonts w:ascii="Times New Roman"/>
                <w:b w:val="false"/>
                <w:i w:val="false"/>
                <w:color w:val="000000"/>
                <w:sz w:val="20"/>
              </w:rPr>
              <w:t>10. Результат по протесту [словарный реквизит]</w:t>
            </w:r>
            <w:r>
              <w:br/>
            </w:r>
            <w:r>
              <w:rPr>
                <w:rFonts w:ascii="Times New Roman"/>
                <w:b w:val="false"/>
                <w:i w:val="false"/>
                <w:color w:val="000000"/>
                <w:sz w:val="20"/>
              </w:rPr>
              <w:t>
</w:t>
            </w:r>
            <w:r>
              <w:rPr>
                <w:rFonts w:ascii="Times New Roman"/>
                <w:b w:val="false"/>
                <w:i w:val="false"/>
                <w:color w:val="000000"/>
                <w:sz w:val="20"/>
              </w:rPr>
              <w:t>11. Решение суда апелляционной инстанции в отношении решения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12. Решение суда первой инстанции отменено (изменено) с... [словарный реквизит]</w:t>
            </w:r>
            <w:r>
              <w:br/>
            </w:r>
            <w:r>
              <w:rPr>
                <w:rFonts w:ascii="Times New Roman"/>
                <w:b w:val="false"/>
                <w:i w:val="false"/>
                <w:color w:val="000000"/>
                <w:sz w:val="20"/>
              </w:rPr>
              <w:t>
</w:t>
            </w:r>
            <w:r>
              <w:rPr>
                <w:rFonts w:ascii="Times New Roman"/>
                <w:b w:val="false"/>
                <w:i w:val="false"/>
                <w:color w:val="000000"/>
                <w:sz w:val="20"/>
              </w:rPr>
              <w:t>13. Результат по дееспособности лица[словарный реквизит]</w:t>
            </w:r>
            <w:r>
              <w:br/>
            </w:r>
            <w:r>
              <w:rPr>
                <w:rFonts w:ascii="Times New Roman"/>
                <w:b w:val="false"/>
                <w:i w:val="false"/>
                <w:color w:val="000000"/>
                <w:sz w:val="20"/>
              </w:rPr>
              <w:t>
</w:t>
            </w:r>
            <w:r>
              <w:rPr>
                <w:rFonts w:ascii="Times New Roman"/>
                <w:b w:val="false"/>
                <w:i w:val="false"/>
                <w:color w:val="000000"/>
                <w:sz w:val="20"/>
              </w:rPr>
              <w:t>14.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21. Сведения о рассмотрении в кассационной инстанции</w:t>
            </w:r>
            <w:r>
              <w:br/>
            </w:r>
            <w:r>
              <w:rPr>
                <w:rFonts w:ascii="Times New Roman"/>
                <w:b w:val="false"/>
                <w:i w:val="false"/>
                <w:color w:val="000000"/>
                <w:sz w:val="20"/>
              </w:rPr>
              <w:t>
</w:t>
            </w:r>
            <w:r>
              <w:rPr>
                <w:rFonts w:ascii="Times New Roman"/>
                <w:b/>
                <w:i w:val="false"/>
                <w:color w:val="000000"/>
                <w:sz w:val="20"/>
              </w:rPr>
              <w:t xml:space="preserve">1. </w:t>
            </w:r>
            <w:r>
              <w:rPr>
                <w:rFonts w:ascii="Times New Roman"/>
                <w:b w:val="false"/>
                <w:i w:val="false"/>
                <w:color w:val="000000"/>
                <w:sz w:val="20"/>
              </w:rPr>
              <w:t>Дата направления дела</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2. Направлено по жалобе или протесту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3. Жалобу (протест) подал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4. Дата слушания дела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5. Наименование суда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6. Результат пересмотра решения 1 инстанции, постановления апелляционной инстанции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7. Результат по жалобе, протесту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8. Дата сдачи в канцелярию после рассмотрения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9. Результат по дееспособности лица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10. Комментарии</w:t>
            </w:r>
            <w:r>
              <w:rPr>
                <w:rFonts w:ascii="Times New Roman"/>
                <w:b w:val="false"/>
                <w:i w:val="false"/>
                <w:color w:val="000000"/>
                <w:sz w:val="20"/>
              </w:rPr>
              <w:t> </w:t>
            </w:r>
            <w:r>
              <w:rPr>
                <w:rFonts w:ascii="Times New Roman"/>
                <w:b w:val="false"/>
                <w:i w:val="false"/>
                <w:color w:val="000000"/>
                <w:sz w:val="20"/>
              </w:rPr>
              <w:t>[текст]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22. Сведения о рассмотрении в надзорной инстанции Верховного суда РК</w:t>
            </w:r>
            <w:r>
              <w:br/>
            </w:r>
            <w:r>
              <w:rPr>
                <w:rFonts w:ascii="Times New Roman"/>
                <w:b w:val="false"/>
                <w:i w:val="false"/>
                <w:color w:val="000000"/>
                <w:sz w:val="20"/>
              </w:rPr>
              <w:t>
</w:t>
            </w:r>
            <w:r>
              <w:rPr>
                <w:rFonts w:ascii="Times New Roman"/>
                <w:b w:val="false"/>
                <w:i w:val="false"/>
                <w:color w:val="000000"/>
                <w:sz w:val="20"/>
              </w:rPr>
              <w:t>1. Дата направления дела в вышестоящий суд [дата]</w:t>
            </w:r>
            <w:r>
              <w:br/>
            </w:r>
            <w:r>
              <w:rPr>
                <w:rFonts w:ascii="Times New Roman"/>
                <w:b w:val="false"/>
                <w:i w:val="false"/>
                <w:color w:val="000000"/>
                <w:sz w:val="20"/>
              </w:rPr>
              <w:t>
</w:t>
            </w:r>
            <w:r>
              <w:rPr>
                <w:rFonts w:ascii="Times New Roman"/>
                <w:b w:val="false"/>
                <w:i w:val="false"/>
                <w:color w:val="000000"/>
                <w:sz w:val="20"/>
              </w:rPr>
              <w:t>2. Направлено по жалобе или протесту [словарный реквизит]</w:t>
            </w:r>
            <w:r>
              <w:br/>
            </w:r>
            <w:r>
              <w:rPr>
                <w:rFonts w:ascii="Times New Roman"/>
                <w:b w:val="false"/>
                <w:i w:val="false"/>
                <w:color w:val="000000"/>
                <w:sz w:val="20"/>
              </w:rPr>
              <w:t>
</w:t>
            </w:r>
            <w:r>
              <w:rPr>
                <w:rFonts w:ascii="Times New Roman"/>
                <w:b w:val="false"/>
                <w:i w:val="false"/>
                <w:color w:val="000000"/>
                <w:sz w:val="20"/>
              </w:rPr>
              <w:t>3. Жалобу (протест) подал [словарный реквизит]</w:t>
            </w:r>
            <w:r>
              <w:br/>
            </w:r>
            <w:r>
              <w:rPr>
                <w:rFonts w:ascii="Times New Roman"/>
                <w:b w:val="false"/>
                <w:i w:val="false"/>
                <w:color w:val="000000"/>
                <w:sz w:val="20"/>
              </w:rPr>
              <w:t>
</w:t>
            </w:r>
            <w:r>
              <w:rPr>
                <w:rFonts w:ascii="Times New Roman"/>
                <w:b w:val="false"/>
                <w:i w:val="false"/>
                <w:color w:val="000000"/>
                <w:sz w:val="20"/>
              </w:rPr>
              <w:t>4. Дата слушания дела в вышестоящем суде [дата]</w:t>
            </w:r>
            <w:r>
              <w:br/>
            </w:r>
            <w:r>
              <w:rPr>
                <w:rFonts w:ascii="Times New Roman"/>
                <w:b w:val="false"/>
                <w:i w:val="false"/>
                <w:color w:val="000000"/>
                <w:sz w:val="20"/>
              </w:rPr>
              <w:t>
</w:t>
            </w:r>
            <w:r>
              <w:rPr>
                <w:rFonts w:ascii="Times New Roman"/>
                <w:b w:val="false"/>
                <w:i w:val="false"/>
                <w:color w:val="000000"/>
                <w:sz w:val="20"/>
              </w:rPr>
              <w:t>5. Наименование суда [словарный реквизит]</w:t>
            </w:r>
            <w:r>
              <w:br/>
            </w:r>
            <w:r>
              <w:rPr>
                <w:rFonts w:ascii="Times New Roman"/>
                <w:b w:val="false"/>
                <w:i w:val="false"/>
                <w:color w:val="000000"/>
                <w:sz w:val="20"/>
              </w:rPr>
              <w:t>
</w:t>
            </w:r>
            <w:r>
              <w:rPr>
                <w:rFonts w:ascii="Times New Roman"/>
                <w:b w:val="false"/>
                <w:i w:val="false"/>
                <w:color w:val="000000"/>
                <w:sz w:val="20"/>
              </w:rPr>
              <w:t>6. Результат рассмотрения дела [словарный реквизит]</w:t>
            </w:r>
            <w:r>
              <w:br/>
            </w:r>
            <w:r>
              <w:rPr>
                <w:rFonts w:ascii="Times New Roman"/>
                <w:b w:val="false"/>
                <w:i w:val="false"/>
                <w:color w:val="000000"/>
                <w:sz w:val="20"/>
              </w:rPr>
              <w:t>
</w:t>
            </w:r>
            <w:r>
              <w:rPr>
                <w:rFonts w:ascii="Times New Roman"/>
                <w:b w:val="false"/>
                <w:i w:val="false"/>
                <w:color w:val="000000"/>
                <w:sz w:val="20"/>
              </w:rPr>
              <w:t>7. Дата сдачи в канцелярию после рассмотрения [дата]</w:t>
            </w:r>
            <w:r>
              <w:br/>
            </w:r>
            <w:r>
              <w:rPr>
                <w:rFonts w:ascii="Times New Roman"/>
                <w:b w:val="false"/>
                <w:i w:val="false"/>
                <w:color w:val="000000"/>
                <w:sz w:val="20"/>
              </w:rPr>
              <w:t>
</w:t>
            </w:r>
            <w:r>
              <w:rPr>
                <w:rFonts w:ascii="Times New Roman"/>
                <w:b w:val="false"/>
                <w:i w:val="false"/>
                <w:color w:val="000000"/>
                <w:sz w:val="20"/>
              </w:rPr>
              <w:t>8.</w:t>
            </w:r>
            <w:r>
              <w:rPr>
                <w:rFonts w:ascii="Times New Roman"/>
                <w:b w:val="false"/>
                <w:i w:val="false"/>
                <w:color w:val="000000"/>
                <w:sz w:val="20"/>
              </w:rPr>
              <w:t xml:space="preserve"> Результат пересмотра решения, постановления 1 инстанции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9. Результат пересмотра постановления апелляционной инстанции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 xml:space="preserve">10. Результат пересмотра постановления кассационной инстанции </w:t>
            </w:r>
            <w:r>
              <w:rPr>
                <w:rFonts w:ascii="Times New Roman"/>
                <w:b w:val="false"/>
                <w:i w:val="false"/>
                <w:color w:val="000000"/>
                <w:sz w:val="20"/>
              </w:rPr>
              <w:t>[словарный реквизит]</w:t>
            </w:r>
            <w:r>
              <w:br/>
            </w:r>
            <w:r>
              <w:rPr>
                <w:rFonts w:ascii="Times New Roman"/>
                <w:b w:val="false"/>
                <w:i w:val="false"/>
                <w:color w:val="000000"/>
                <w:sz w:val="20"/>
              </w:rPr>
              <w:t>
</w:t>
            </w:r>
            <w:r>
              <w:rPr>
                <w:rFonts w:ascii="Times New Roman"/>
                <w:b w:val="false"/>
                <w:i w:val="false"/>
                <w:color w:val="000000"/>
                <w:sz w:val="20"/>
              </w:rPr>
              <w:t>11.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Ответственность за достоверность и полноту ЭИУД в ЕАИАС СО РК несут лица, на которых возложен ввод ЭИУД, а также их непосредственные руководители, в установленном законодательством порядке </w:t>
            </w:r>
          </w:p>
        </w:tc>
      </w:tr>
    </w:tbl>
    <w:bookmarkStart w:name="z272" w:id="7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вводе         </w:t>
      </w:r>
      <w:r>
        <w:br/>
      </w:r>
      <w:r>
        <w:rPr>
          <w:rFonts w:ascii="Times New Roman"/>
          <w:b w:val="false"/>
          <w:i w:val="false"/>
          <w:color w:val="000000"/>
          <w:sz w:val="28"/>
        </w:rPr>
        <w:t xml:space="preserve">
электронных информационных    </w:t>
      </w:r>
      <w:r>
        <w:br/>
      </w:r>
      <w:r>
        <w:rPr>
          <w:rFonts w:ascii="Times New Roman"/>
          <w:b w:val="false"/>
          <w:i w:val="false"/>
          <w:color w:val="000000"/>
          <w:sz w:val="28"/>
        </w:rPr>
        <w:t xml:space="preserve">
учетных документов в Единую   </w:t>
      </w:r>
      <w:r>
        <w:br/>
      </w:r>
      <w:r>
        <w:rPr>
          <w:rFonts w:ascii="Times New Roman"/>
          <w:b w:val="false"/>
          <w:i w:val="false"/>
          <w:color w:val="000000"/>
          <w:sz w:val="28"/>
        </w:rPr>
        <w:t>
автоматизированную информационно-</w:t>
      </w:r>
      <w:r>
        <w:br/>
      </w:r>
      <w:r>
        <w:rPr>
          <w:rFonts w:ascii="Times New Roman"/>
          <w:b w:val="false"/>
          <w:i w:val="false"/>
          <w:color w:val="000000"/>
          <w:sz w:val="28"/>
        </w:rPr>
        <w:t>
аналитическую систему судебных органов</w:t>
      </w:r>
      <w:r>
        <w:br/>
      </w:r>
      <w:r>
        <w:rPr>
          <w:rFonts w:ascii="Times New Roman"/>
          <w:b w:val="false"/>
          <w:i w:val="false"/>
          <w:color w:val="000000"/>
          <w:sz w:val="28"/>
        </w:rPr>
        <w:t>
Республики Казахстан и формированию</w:t>
      </w:r>
      <w:r>
        <w:br/>
      </w:r>
      <w:r>
        <w:rPr>
          <w:rFonts w:ascii="Times New Roman"/>
          <w:b w:val="false"/>
          <w:i w:val="false"/>
          <w:color w:val="000000"/>
          <w:sz w:val="28"/>
        </w:rPr>
        <w:t>
отчетов в гражданско-правовой сфере</w:t>
      </w:r>
    </w:p>
    <w:bookmarkEnd w:id="77"/>
    <w:bookmarkStart w:name="z273" w:id="78"/>
    <w:p>
      <w:pPr>
        <w:spacing w:after="0"/>
        <w:ind w:left="0"/>
        <w:jc w:val="both"/>
      </w:pPr>
      <w:r>
        <w:rPr>
          <w:rFonts w:ascii="Times New Roman"/>
          <w:b w:val="false"/>
          <w:i w:val="false"/>
          <w:color w:val="000000"/>
          <w:sz w:val="28"/>
        </w:rPr>
        <w:t xml:space="preserve">
Форма            </w:t>
      </w:r>
    </w:p>
    <w:bookmarkEnd w:id="78"/>
    <w:bookmarkStart w:name="z274" w:id="79"/>
    <w:p>
      <w:pPr>
        <w:spacing w:after="0"/>
        <w:ind w:left="0"/>
        <w:jc w:val="both"/>
      </w:pPr>
      <w:r>
        <w:rPr>
          <w:rFonts w:ascii="Times New Roman"/>
          <w:b w:val="false"/>
          <w:i w:val="false"/>
          <w:color w:val="000000"/>
          <w:sz w:val="28"/>
        </w:rPr>
        <w:t>
</w:t>
      </w:r>
      <w:r>
        <w:rPr>
          <w:rFonts w:ascii="Times New Roman"/>
          <w:b/>
          <w:i w:val="false"/>
          <w:color w:val="000000"/>
          <w:sz w:val="28"/>
        </w:rPr>
        <w:t>ЭИУД 2 на гражданское дело, рассмотренное судом апелляционной</w:t>
      </w:r>
      <w:r>
        <w:br/>
      </w:r>
      <w:r>
        <w:rPr>
          <w:rFonts w:ascii="Times New Roman"/>
          <w:b w:val="false"/>
          <w:i w:val="false"/>
          <w:color w:val="000000"/>
          <w:sz w:val="28"/>
        </w:rPr>
        <w:t>
                               </w:t>
      </w:r>
      <w:r>
        <w:rPr>
          <w:rFonts w:ascii="Times New Roman"/>
          <w:b/>
          <w:i w:val="false"/>
          <w:color w:val="000000"/>
          <w:sz w:val="28"/>
        </w:rPr>
        <w:t>инстанции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 О поступлении дела</w:t>
            </w:r>
            <w:r>
              <w:br/>
            </w:r>
            <w:r>
              <w:rPr>
                <w:rFonts w:ascii="Times New Roman"/>
                <w:b w:val="false"/>
                <w:i w:val="false"/>
                <w:color w:val="000000"/>
                <w:sz w:val="20"/>
              </w:rPr>
              <w:t>
</w:t>
            </w:r>
            <w:r>
              <w:rPr>
                <w:rFonts w:ascii="Times New Roman"/>
                <w:b w:val="false"/>
                <w:i w:val="false"/>
                <w:color w:val="000000"/>
                <w:sz w:val="20"/>
              </w:rPr>
              <w:t>1. Суд (наименование суда отражается в автоматическом режиме)</w:t>
            </w:r>
            <w:r>
              <w:br/>
            </w:r>
            <w:r>
              <w:rPr>
                <w:rFonts w:ascii="Times New Roman"/>
                <w:b w:val="false"/>
                <w:i w:val="false"/>
                <w:color w:val="000000"/>
                <w:sz w:val="20"/>
              </w:rPr>
              <w:t>
</w:t>
            </w:r>
            <w:r>
              <w:rPr>
                <w:rFonts w:ascii="Times New Roman"/>
                <w:b w:val="false"/>
                <w:i w:val="false"/>
                <w:color w:val="000000"/>
                <w:sz w:val="20"/>
              </w:rPr>
              <w:t>1.1.№ дела (апелляционная инстанция) [текст]</w:t>
            </w:r>
            <w:r>
              <w:br/>
            </w:r>
            <w:r>
              <w:rPr>
                <w:rFonts w:ascii="Times New Roman"/>
                <w:b w:val="false"/>
                <w:i w:val="false"/>
                <w:color w:val="000000"/>
                <w:sz w:val="20"/>
              </w:rPr>
              <w:t>
</w:t>
            </w:r>
            <w:r>
              <w:rPr>
                <w:rFonts w:ascii="Times New Roman"/>
                <w:b w:val="false"/>
                <w:i w:val="false"/>
                <w:color w:val="000000"/>
                <w:sz w:val="20"/>
              </w:rPr>
              <w:t>2.№ дела суда первой инстанции [текст]</w:t>
            </w:r>
            <w:r>
              <w:br/>
            </w:r>
            <w:r>
              <w:rPr>
                <w:rFonts w:ascii="Times New Roman"/>
                <w:b w:val="false"/>
                <w:i w:val="false"/>
                <w:color w:val="000000"/>
                <w:sz w:val="20"/>
              </w:rPr>
              <w:t>
</w:t>
            </w:r>
            <w:r>
              <w:rPr>
                <w:rFonts w:ascii="Times New Roman"/>
                <w:b w:val="false"/>
                <w:i w:val="false"/>
                <w:color w:val="000000"/>
                <w:sz w:val="20"/>
              </w:rPr>
              <w:t>3. Количество томов [текст]</w:t>
            </w:r>
            <w:r>
              <w:br/>
            </w:r>
            <w:r>
              <w:rPr>
                <w:rFonts w:ascii="Times New Roman"/>
                <w:b w:val="false"/>
                <w:i w:val="false"/>
                <w:color w:val="000000"/>
                <w:sz w:val="20"/>
              </w:rPr>
              <w:t>
</w:t>
            </w:r>
            <w:r>
              <w:rPr>
                <w:rFonts w:ascii="Times New Roman"/>
                <w:b w:val="false"/>
                <w:i w:val="false"/>
                <w:color w:val="000000"/>
                <w:sz w:val="20"/>
              </w:rPr>
              <w:t>4.Дата поступления дела [дата]</w:t>
            </w:r>
            <w:r>
              <w:br/>
            </w:r>
            <w:r>
              <w:rPr>
                <w:rFonts w:ascii="Times New Roman"/>
                <w:b w:val="false"/>
                <w:i w:val="false"/>
                <w:color w:val="000000"/>
                <w:sz w:val="20"/>
              </w:rPr>
              <w:t>
</w:t>
            </w:r>
            <w:r>
              <w:rPr>
                <w:rFonts w:ascii="Times New Roman"/>
                <w:b w:val="false"/>
                <w:i w:val="false"/>
                <w:color w:val="000000"/>
                <w:sz w:val="20"/>
              </w:rPr>
              <w:t>5. Порядок поступления [словарный реквизит]</w:t>
            </w:r>
            <w:r>
              <w:br/>
            </w:r>
            <w:r>
              <w:rPr>
                <w:rFonts w:ascii="Times New Roman"/>
                <w:b w:val="false"/>
                <w:i w:val="false"/>
                <w:color w:val="000000"/>
                <w:sz w:val="20"/>
              </w:rPr>
              <w:t>
</w:t>
            </w:r>
            <w:r>
              <w:rPr>
                <w:rFonts w:ascii="Times New Roman"/>
                <w:b w:val="false"/>
                <w:i w:val="false"/>
                <w:color w:val="000000"/>
                <w:sz w:val="20"/>
              </w:rPr>
              <w:t>6.Кем поданы жалобы, протесты [словарный реквизит]</w:t>
            </w:r>
            <w:r>
              <w:br/>
            </w:r>
            <w:r>
              <w:rPr>
                <w:rFonts w:ascii="Times New Roman"/>
                <w:b w:val="false"/>
                <w:i w:val="false"/>
                <w:color w:val="000000"/>
                <w:sz w:val="20"/>
              </w:rPr>
              <w:t>
</w:t>
            </w:r>
            <w:r>
              <w:rPr>
                <w:rFonts w:ascii="Times New Roman"/>
                <w:b w:val="false"/>
                <w:i w:val="false"/>
                <w:color w:val="000000"/>
                <w:sz w:val="20"/>
              </w:rPr>
              <w:t>7.Обжалуемые судебные акты [словарный реквизит]</w:t>
            </w:r>
            <w:r>
              <w:br/>
            </w:r>
            <w:r>
              <w:rPr>
                <w:rFonts w:ascii="Times New Roman"/>
                <w:b w:val="false"/>
                <w:i w:val="false"/>
                <w:color w:val="000000"/>
                <w:sz w:val="20"/>
              </w:rPr>
              <w:t>
</w:t>
            </w:r>
            <w:r>
              <w:rPr>
                <w:rFonts w:ascii="Times New Roman"/>
                <w:b w:val="false"/>
                <w:i w:val="false"/>
                <w:color w:val="000000"/>
                <w:sz w:val="20"/>
              </w:rPr>
              <w:t>8.Язык судопроизводства [словарный реквизит]</w:t>
            </w:r>
            <w:r>
              <w:br/>
            </w:r>
            <w:r>
              <w:rPr>
                <w:rFonts w:ascii="Times New Roman"/>
                <w:b w:val="false"/>
                <w:i w:val="false"/>
                <w:color w:val="000000"/>
                <w:sz w:val="20"/>
              </w:rPr>
              <w:t>
</w:t>
            </w:r>
            <w:r>
              <w:rPr>
                <w:rFonts w:ascii="Times New Roman"/>
                <w:b w:val="false"/>
                <w:i w:val="false"/>
                <w:color w:val="000000"/>
                <w:sz w:val="20"/>
              </w:rPr>
              <w:t>9.Остаток прошлого года [словарный реквизит]</w:t>
            </w:r>
            <w:r>
              <w:br/>
            </w:r>
            <w:r>
              <w:rPr>
                <w:rFonts w:ascii="Times New Roman"/>
                <w:b w:val="false"/>
                <w:i w:val="false"/>
                <w:color w:val="000000"/>
                <w:sz w:val="20"/>
              </w:rPr>
              <w:t>
</w:t>
            </w:r>
            <w:r>
              <w:rPr>
                <w:rFonts w:ascii="Times New Roman"/>
                <w:b w:val="false"/>
                <w:i w:val="false"/>
                <w:color w:val="000000"/>
                <w:sz w:val="20"/>
              </w:rPr>
              <w:t>10.Номер дела прошлого производства [текст]</w:t>
            </w:r>
            <w:r>
              <w:br/>
            </w:r>
            <w:r>
              <w:rPr>
                <w:rFonts w:ascii="Times New Roman"/>
                <w:b w:val="false"/>
                <w:i w:val="false"/>
                <w:color w:val="000000"/>
                <w:sz w:val="20"/>
              </w:rPr>
              <w:t>
</w:t>
            </w:r>
            <w:r>
              <w:rPr>
                <w:rFonts w:ascii="Times New Roman"/>
                <w:b w:val="false"/>
                <w:i w:val="false"/>
                <w:color w:val="000000"/>
                <w:sz w:val="20"/>
              </w:rPr>
              <w:t>11. Сложность дела [словарный реквизит]</w:t>
            </w:r>
            <w:r>
              <w:br/>
            </w:r>
            <w:r>
              <w:rPr>
                <w:rFonts w:ascii="Times New Roman"/>
                <w:b w:val="false"/>
                <w:i w:val="false"/>
                <w:color w:val="000000"/>
                <w:sz w:val="20"/>
              </w:rPr>
              <w:t>
</w:t>
            </w:r>
            <w:r>
              <w:rPr>
                <w:rFonts w:ascii="Times New Roman"/>
                <w:b w:val="false"/>
                <w:i w:val="false"/>
                <w:color w:val="000000"/>
                <w:sz w:val="20"/>
              </w:rPr>
              <w:t>12. Не публиковать на сайте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 Об основаниях поступления дела и рассмотрении дела</w:t>
            </w:r>
            <w:r>
              <w:br/>
            </w:r>
            <w:r>
              <w:rPr>
                <w:rFonts w:ascii="Times New Roman"/>
                <w:b w:val="false"/>
                <w:i w:val="false"/>
                <w:color w:val="000000"/>
                <w:sz w:val="20"/>
              </w:rPr>
              <w:t>
</w:t>
            </w:r>
            <w:r>
              <w:rPr>
                <w:rFonts w:ascii="Times New Roman"/>
                <w:b w:val="false"/>
                <w:i w:val="false"/>
                <w:color w:val="000000"/>
                <w:sz w:val="20"/>
              </w:rPr>
              <w:t>1.Суд первой инстанции [текст]</w:t>
            </w:r>
            <w:r>
              <w:br/>
            </w:r>
            <w:r>
              <w:rPr>
                <w:rFonts w:ascii="Times New Roman"/>
                <w:b w:val="false"/>
                <w:i w:val="false"/>
                <w:color w:val="000000"/>
                <w:sz w:val="20"/>
              </w:rPr>
              <w:t>
</w:t>
            </w:r>
            <w:r>
              <w:rPr>
                <w:rFonts w:ascii="Times New Roman"/>
                <w:b w:val="false"/>
                <w:i w:val="false"/>
                <w:color w:val="000000"/>
                <w:sz w:val="20"/>
              </w:rPr>
              <w:t>2.Вид производства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3.Ф.И.О. судьи первой инстанции [текст]</w:t>
            </w:r>
            <w:r>
              <w:br/>
            </w:r>
            <w:r>
              <w:rPr>
                <w:rFonts w:ascii="Times New Roman"/>
                <w:b w:val="false"/>
                <w:i w:val="false"/>
                <w:color w:val="000000"/>
                <w:sz w:val="20"/>
              </w:rPr>
              <w:t>
</w:t>
            </w:r>
            <w:r>
              <w:rPr>
                <w:rFonts w:ascii="Times New Roman"/>
                <w:b w:val="false"/>
                <w:i w:val="false"/>
                <w:color w:val="000000"/>
                <w:sz w:val="20"/>
              </w:rPr>
              <w:t>4.Категория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5.Дополнение к категории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6. Категория дела (по специализации судей) [словарный реквизит]</w:t>
            </w:r>
            <w:r>
              <w:br/>
            </w:r>
            <w:r>
              <w:rPr>
                <w:rFonts w:ascii="Times New Roman"/>
                <w:b w:val="false"/>
                <w:i w:val="false"/>
                <w:color w:val="000000"/>
                <w:sz w:val="20"/>
              </w:rPr>
              <w:t>
</w:t>
            </w:r>
            <w:r>
              <w:rPr>
                <w:rFonts w:ascii="Times New Roman"/>
                <w:b w:val="false"/>
                <w:i w:val="false"/>
                <w:color w:val="000000"/>
                <w:sz w:val="20"/>
              </w:rPr>
              <w:t>7.Дата вынесения решения (определения) [дата]</w:t>
            </w:r>
            <w:r>
              <w:br/>
            </w:r>
            <w:r>
              <w:rPr>
                <w:rFonts w:ascii="Times New Roman"/>
                <w:b w:val="false"/>
                <w:i w:val="false"/>
                <w:color w:val="000000"/>
                <w:sz w:val="20"/>
              </w:rPr>
              <w:t>
</w:t>
            </w:r>
            <w:r>
              <w:rPr>
                <w:rFonts w:ascii="Times New Roman"/>
                <w:b w:val="false"/>
                <w:i w:val="false"/>
                <w:color w:val="000000"/>
                <w:sz w:val="20"/>
              </w:rPr>
              <w:t>8.Рассмотрено в непрерывном судебном процессе [словарный реквизит]</w:t>
            </w:r>
            <w:r>
              <w:br/>
            </w:r>
            <w:r>
              <w:rPr>
                <w:rFonts w:ascii="Times New Roman"/>
                <w:b w:val="false"/>
                <w:i w:val="false"/>
                <w:color w:val="000000"/>
                <w:sz w:val="20"/>
              </w:rPr>
              <w:t>
</w:t>
            </w:r>
            <w:r>
              <w:rPr>
                <w:rFonts w:ascii="Times New Roman"/>
                <w:b w:val="false"/>
                <w:i w:val="false"/>
                <w:color w:val="000000"/>
                <w:sz w:val="20"/>
              </w:rPr>
              <w:t>9.Решение (определение)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10.Другие определения суда первой инстанции по делу [текст]</w:t>
            </w:r>
            <w:r>
              <w:br/>
            </w:r>
            <w:r>
              <w:rPr>
                <w:rFonts w:ascii="Times New Roman"/>
                <w:b w:val="false"/>
                <w:i w:val="false"/>
                <w:color w:val="000000"/>
                <w:sz w:val="20"/>
              </w:rPr>
              <w:t>
</w:t>
            </w:r>
            <w:r>
              <w:rPr>
                <w:rFonts w:ascii="Times New Roman"/>
                <w:b w:val="false"/>
                <w:i w:val="false"/>
                <w:color w:val="000000"/>
                <w:sz w:val="20"/>
              </w:rPr>
              <w:t>11.Сущность иска [текст]</w:t>
            </w:r>
            <w:r>
              <w:br/>
            </w:r>
            <w:r>
              <w:rPr>
                <w:rFonts w:ascii="Times New Roman"/>
                <w:b w:val="false"/>
                <w:i w:val="false"/>
                <w:color w:val="000000"/>
                <w:sz w:val="20"/>
              </w:rPr>
              <w:t>
</w:t>
            </w:r>
            <w:r>
              <w:rPr>
                <w:rFonts w:ascii="Times New Roman"/>
                <w:b w:val="false"/>
                <w:i w:val="false"/>
                <w:color w:val="000000"/>
                <w:sz w:val="20"/>
              </w:rPr>
              <w:t>12.Сущность жалобы (протеста)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3. Сведения о сторонах по делу</w:t>
            </w:r>
            <w:r>
              <w:br/>
            </w:r>
            <w:r>
              <w:rPr>
                <w:rFonts w:ascii="Times New Roman"/>
                <w:b w:val="false"/>
                <w:i w:val="false"/>
                <w:color w:val="000000"/>
                <w:sz w:val="20"/>
              </w:rPr>
              <w:t>
    </w:t>
            </w:r>
            <w:r>
              <w:rPr>
                <w:rFonts w:ascii="Times New Roman"/>
                <w:b/>
                <w:i w:val="false"/>
                <w:color w:val="000000"/>
                <w:sz w:val="20"/>
              </w:rPr>
              <w:t>(заполняется при отсутствии форм на стороны по одному в каждой строке)</w:t>
            </w:r>
          </w:p>
          <w:p>
            <w:pPr>
              <w:spacing w:after="20"/>
              <w:ind w:left="20"/>
              <w:jc w:val="both"/>
            </w:pPr>
            <w:r>
              <w:rPr>
                <w:rFonts w:ascii="Times New Roman"/>
                <w:b w:val="false"/>
                <w:i w:val="false"/>
                <w:color w:val="000000"/>
                <w:sz w:val="20"/>
              </w:rPr>
              <w:t>1.Ф.И.О. (наименование) истцов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2.Адреса истцов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3.Ф.И.О. (наименование) ответчиков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4.Адреса ответчиков [текст]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5.ВСЕ Ф.И.О</w:t>
            </w:r>
            <w:r>
              <w:rPr>
                <w:rFonts w:ascii="Times New Roman"/>
                <w:b/>
                <w:i w:val="false"/>
                <w:color w:val="000000"/>
                <w:sz w:val="20"/>
              </w:rPr>
              <w:t xml:space="preserve">. </w:t>
            </w:r>
            <w:r>
              <w:rPr>
                <w:rFonts w:ascii="Times New Roman"/>
                <w:b w:val="false"/>
                <w:i w:val="false"/>
                <w:color w:val="000000"/>
                <w:sz w:val="20"/>
              </w:rPr>
              <w:t>[текст]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4. Сведения о динамике производства (ознакомление)</w:t>
            </w:r>
            <w:r>
              <w:br/>
            </w:r>
            <w:r>
              <w:rPr>
                <w:rFonts w:ascii="Times New Roman"/>
                <w:b w:val="false"/>
                <w:i w:val="false"/>
                <w:color w:val="000000"/>
                <w:sz w:val="20"/>
              </w:rPr>
              <w:t>
</w:t>
            </w:r>
            <w:r>
              <w:rPr>
                <w:rFonts w:ascii="Times New Roman"/>
                <w:b w:val="false"/>
                <w:i w:val="false"/>
                <w:color w:val="000000"/>
                <w:sz w:val="20"/>
              </w:rPr>
              <w:t>1.Дата передачи судье [дата]</w:t>
            </w:r>
            <w:r>
              <w:br/>
            </w:r>
            <w:r>
              <w:rPr>
                <w:rFonts w:ascii="Times New Roman"/>
                <w:b w:val="false"/>
                <w:i w:val="false"/>
                <w:color w:val="000000"/>
                <w:sz w:val="20"/>
              </w:rPr>
              <w:t>
</w:t>
            </w:r>
            <w:r>
              <w:rPr>
                <w:rFonts w:ascii="Times New Roman"/>
                <w:b w:val="false"/>
                <w:i w:val="false"/>
                <w:color w:val="000000"/>
                <w:sz w:val="20"/>
              </w:rPr>
              <w:t>2. Ф.И.О. судьи, консультанта рассмотр. жалобу [текст]</w:t>
            </w:r>
            <w:r>
              <w:br/>
            </w:r>
            <w:r>
              <w:rPr>
                <w:rFonts w:ascii="Times New Roman"/>
                <w:b w:val="false"/>
                <w:i w:val="false"/>
                <w:color w:val="000000"/>
                <w:sz w:val="20"/>
              </w:rPr>
              <w:t>
</w:t>
            </w:r>
            <w:r>
              <w:rPr>
                <w:rFonts w:ascii="Times New Roman"/>
                <w:b w:val="false"/>
                <w:i w:val="false"/>
                <w:color w:val="000000"/>
                <w:sz w:val="20"/>
              </w:rPr>
              <w:t>3. Дата возврата без рассмотрения [дата]</w:t>
            </w:r>
            <w:r>
              <w:br/>
            </w:r>
            <w:r>
              <w:rPr>
                <w:rFonts w:ascii="Times New Roman"/>
                <w:b w:val="false"/>
                <w:i w:val="false"/>
                <w:color w:val="000000"/>
                <w:sz w:val="20"/>
              </w:rPr>
              <w:t>
</w:t>
            </w:r>
            <w:r>
              <w:rPr>
                <w:rFonts w:ascii="Times New Roman"/>
                <w:b w:val="false"/>
                <w:i w:val="false"/>
                <w:color w:val="000000"/>
                <w:sz w:val="20"/>
              </w:rPr>
              <w:t>3.1. Причина возврата [текст]</w:t>
            </w:r>
            <w:r>
              <w:br/>
            </w:r>
            <w:r>
              <w:rPr>
                <w:rFonts w:ascii="Times New Roman"/>
                <w:b w:val="false"/>
                <w:i w:val="false"/>
                <w:color w:val="000000"/>
                <w:sz w:val="20"/>
              </w:rPr>
              <w:t>
</w:t>
            </w:r>
            <w:r>
              <w:rPr>
                <w:rFonts w:ascii="Times New Roman"/>
                <w:b w:val="false"/>
                <w:i w:val="false"/>
                <w:color w:val="000000"/>
                <w:sz w:val="20"/>
              </w:rPr>
              <w:t>4. Отозваны все апелляционные жалобы, протесты [словарный реквизит]</w:t>
            </w:r>
            <w:r>
              <w:br/>
            </w:r>
            <w:r>
              <w:rPr>
                <w:rFonts w:ascii="Times New Roman"/>
                <w:b w:val="false"/>
                <w:i w:val="false"/>
                <w:color w:val="000000"/>
                <w:sz w:val="20"/>
              </w:rPr>
              <w:t>
</w:t>
            </w:r>
            <w:r>
              <w:rPr>
                <w:rFonts w:ascii="Times New Roman"/>
                <w:b w:val="false"/>
                <w:i w:val="false"/>
                <w:color w:val="000000"/>
                <w:sz w:val="20"/>
              </w:rPr>
              <w:t>4.1 Дата отзыва апелляционных жалоб, протестов [дата]</w:t>
            </w:r>
            <w:r>
              <w:br/>
            </w:r>
            <w:r>
              <w:rPr>
                <w:rFonts w:ascii="Times New Roman"/>
                <w:b w:val="false"/>
                <w:i w:val="false"/>
                <w:color w:val="000000"/>
                <w:sz w:val="20"/>
              </w:rPr>
              <w:t>
</w:t>
            </w:r>
            <w:r>
              <w:rPr>
                <w:rFonts w:ascii="Times New Roman"/>
                <w:b w:val="false"/>
                <w:i w:val="false"/>
                <w:color w:val="000000"/>
                <w:sz w:val="20"/>
              </w:rPr>
              <w:t>5. Отозваны все частные жалобы, протесты [словарный реквизит]</w:t>
            </w:r>
            <w:r>
              <w:br/>
            </w:r>
            <w:r>
              <w:rPr>
                <w:rFonts w:ascii="Times New Roman"/>
                <w:b w:val="false"/>
                <w:i w:val="false"/>
                <w:color w:val="000000"/>
                <w:sz w:val="20"/>
              </w:rPr>
              <w:t>
</w:t>
            </w:r>
            <w:r>
              <w:rPr>
                <w:rFonts w:ascii="Times New Roman"/>
                <w:b w:val="false"/>
                <w:i w:val="false"/>
                <w:color w:val="000000"/>
                <w:sz w:val="20"/>
              </w:rPr>
              <w:t>5.1 Дата отзыва частных жалоб, протестов [дата]</w:t>
            </w:r>
            <w:r>
              <w:br/>
            </w:r>
            <w:r>
              <w:rPr>
                <w:rFonts w:ascii="Times New Roman"/>
                <w:b w:val="false"/>
                <w:i w:val="false"/>
                <w:color w:val="000000"/>
                <w:sz w:val="20"/>
              </w:rPr>
              <w:t>
</w:t>
            </w:r>
            <w:r>
              <w:rPr>
                <w:rFonts w:ascii="Times New Roman"/>
                <w:b w:val="false"/>
                <w:i w:val="false"/>
                <w:color w:val="000000"/>
                <w:sz w:val="20"/>
              </w:rPr>
              <w:t>6. Дата постановления об отказе в пересмотре [дата]</w:t>
            </w:r>
            <w:r>
              <w:br/>
            </w:r>
            <w:r>
              <w:rPr>
                <w:rFonts w:ascii="Times New Roman"/>
                <w:b w:val="false"/>
                <w:i w:val="false"/>
                <w:color w:val="000000"/>
                <w:sz w:val="20"/>
              </w:rPr>
              <w:t>
</w:t>
            </w:r>
            <w:r>
              <w:rPr>
                <w:rFonts w:ascii="Times New Roman"/>
                <w:b w:val="false"/>
                <w:i w:val="false"/>
                <w:color w:val="000000"/>
                <w:sz w:val="20"/>
              </w:rPr>
              <w:t>7. Дата приостановления [дата]</w:t>
            </w:r>
            <w:r>
              <w:br/>
            </w:r>
            <w:r>
              <w:rPr>
                <w:rFonts w:ascii="Times New Roman"/>
                <w:b w:val="false"/>
                <w:i w:val="false"/>
                <w:color w:val="000000"/>
                <w:sz w:val="20"/>
              </w:rPr>
              <w:t>
</w:t>
            </w:r>
            <w:r>
              <w:rPr>
                <w:rFonts w:ascii="Times New Roman"/>
                <w:b w:val="false"/>
                <w:i w:val="false"/>
                <w:color w:val="000000"/>
                <w:sz w:val="20"/>
              </w:rPr>
              <w:t>8. Дата передачи по подсудности [дата]</w:t>
            </w:r>
            <w:r>
              <w:br/>
            </w:r>
            <w:r>
              <w:rPr>
                <w:rFonts w:ascii="Times New Roman"/>
                <w:b w:val="false"/>
                <w:i w:val="false"/>
                <w:color w:val="000000"/>
                <w:sz w:val="20"/>
              </w:rPr>
              <w:t>
</w:t>
            </w:r>
            <w:r>
              <w:rPr>
                <w:rFonts w:ascii="Times New Roman"/>
                <w:b w:val="false"/>
                <w:i w:val="false"/>
                <w:color w:val="000000"/>
                <w:sz w:val="20"/>
              </w:rPr>
              <w:t>9. Дата определения об отмене постановления и возобновлении пр-ва по вновь открывшимся обстоят. [дата]</w:t>
            </w:r>
            <w:r>
              <w:br/>
            </w:r>
            <w:r>
              <w:rPr>
                <w:rFonts w:ascii="Times New Roman"/>
                <w:b w:val="false"/>
                <w:i w:val="false"/>
                <w:color w:val="000000"/>
                <w:sz w:val="20"/>
              </w:rPr>
              <w:t>
</w:t>
            </w:r>
            <w:r>
              <w:rPr>
                <w:rFonts w:ascii="Times New Roman"/>
                <w:b w:val="false"/>
                <w:i w:val="false"/>
                <w:color w:val="000000"/>
                <w:sz w:val="20"/>
              </w:rPr>
              <w:t>10. Рассмотрено с нарушением сроков [словарный реквизит]</w:t>
            </w:r>
            <w:r>
              <w:br/>
            </w:r>
            <w:r>
              <w:rPr>
                <w:rFonts w:ascii="Times New Roman"/>
                <w:b w:val="false"/>
                <w:i w:val="false"/>
                <w:color w:val="000000"/>
                <w:sz w:val="20"/>
              </w:rPr>
              <w:t>
</w:t>
            </w:r>
            <w:r>
              <w:rPr>
                <w:rFonts w:ascii="Times New Roman"/>
                <w:b w:val="false"/>
                <w:i w:val="false"/>
                <w:color w:val="000000"/>
                <w:sz w:val="20"/>
              </w:rPr>
              <w:t>11. Основание переопределения [словарный реквизит] Дата перераспределения [дата]</w:t>
            </w:r>
            <w:r>
              <w:br/>
            </w:r>
            <w:r>
              <w:rPr>
                <w:rFonts w:ascii="Times New Roman"/>
                <w:b w:val="false"/>
                <w:i w:val="false"/>
                <w:color w:val="000000"/>
                <w:sz w:val="20"/>
              </w:rPr>
              <w:t>
</w:t>
            </w:r>
            <w:r>
              <w:rPr>
                <w:rFonts w:ascii="Times New Roman"/>
                <w:b w:val="false"/>
                <w:i w:val="false"/>
                <w:color w:val="000000"/>
                <w:sz w:val="20"/>
              </w:rPr>
              <w:t>12.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5. Сведения о динамике производства (судебное заседание)</w:t>
            </w:r>
            <w:r>
              <w:br/>
            </w:r>
            <w:r>
              <w:rPr>
                <w:rFonts w:ascii="Times New Roman"/>
                <w:b w:val="false"/>
                <w:i w:val="false"/>
                <w:color w:val="000000"/>
                <w:sz w:val="20"/>
              </w:rPr>
              <w:t>
</w:t>
            </w:r>
            <w:r>
              <w:rPr>
                <w:rFonts w:ascii="Times New Roman"/>
                <w:b w:val="false"/>
                <w:i w:val="false"/>
                <w:color w:val="000000"/>
                <w:sz w:val="20"/>
              </w:rPr>
              <w:t>1. Даты, на которые назначались (откладывались) заседания [дата]</w:t>
            </w:r>
            <w:r>
              <w:br/>
            </w:r>
            <w:r>
              <w:rPr>
                <w:rFonts w:ascii="Times New Roman"/>
                <w:b w:val="false"/>
                <w:i w:val="false"/>
                <w:color w:val="000000"/>
                <w:sz w:val="20"/>
              </w:rPr>
              <w:t>
</w:t>
            </w:r>
            <w:r>
              <w:rPr>
                <w:rFonts w:ascii="Times New Roman"/>
                <w:b w:val="false"/>
                <w:i w:val="false"/>
                <w:color w:val="000000"/>
                <w:sz w:val="20"/>
              </w:rPr>
              <w:t>2. Причины отложения судебных заседаний [текст]</w:t>
            </w:r>
            <w:r>
              <w:br/>
            </w:r>
            <w:r>
              <w:rPr>
                <w:rFonts w:ascii="Times New Roman"/>
                <w:b w:val="false"/>
                <w:i w:val="false"/>
                <w:color w:val="000000"/>
                <w:sz w:val="20"/>
              </w:rPr>
              <w:t>
</w:t>
            </w:r>
            <w:r>
              <w:rPr>
                <w:rFonts w:ascii="Times New Roman"/>
                <w:b w:val="false"/>
                <w:i w:val="false"/>
                <w:color w:val="000000"/>
                <w:sz w:val="20"/>
              </w:rPr>
              <w:t>3. Дата вынесения постановления [дата]</w:t>
            </w:r>
            <w:r>
              <w:br/>
            </w:r>
            <w:r>
              <w:rPr>
                <w:rFonts w:ascii="Times New Roman"/>
                <w:b w:val="false"/>
                <w:i w:val="false"/>
                <w:color w:val="000000"/>
                <w:sz w:val="20"/>
              </w:rPr>
              <w:t>
</w:t>
            </w:r>
            <w:r>
              <w:rPr>
                <w:rFonts w:ascii="Times New Roman"/>
                <w:b w:val="false"/>
                <w:i w:val="false"/>
                <w:color w:val="000000"/>
                <w:sz w:val="20"/>
              </w:rPr>
              <w:t>4. Ф.И.О. председательствующего судьи [текст]</w:t>
            </w:r>
            <w:r>
              <w:br/>
            </w:r>
            <w:r>
              <w:rPr>
                <w:rFonts w:ascii="Times New Roman"/>
                <w:b w:val="false"/>
                <w:i w:val="false"/>
                <w:color w:val="000000"/>
                <w:sz w:val="20"/>
              </w:rPr>
              <w:t>
</w:t>
            </w:r>
            <w:r>
              <w:rPr>
                <w:rFonts w:ascii="Times New Roman"/>
                <w:b w:val="false"/>
                <w:i w:val="false"/>
                <w:color w:val="000000"/>
                <w:sz w:val="20"/>
              </w:rPr>
              <w:t>5. Ф.И.О. судьи докладчика [текст]</w:t>
            </w:r>
            <w:r>
              <w:br/>
            </w:r>
            <w:r>
              <w:rPr>
                <w:rFonts w:ascii="Times New Roman"/>
                <w:b w:val="false"/>
                <w:i w:val="false"/>
                <w:color w:val="000000"/>
                <w:sz w:val="20"/>
              </w:rPr>
              <w:t>
</w:t>
            </w:r>
            <w:r>
              <w:rPr>
                <w:rFonts w:ascii="Times New Roman"/>
                <w:b w:val="false"/>
                <w:i w:val="false"/>
                <w:color w:val="000000"/>
                <w:sz w:val="20"/>
              </w:rPr>
              <w:t>6. Ф.И.О. судьи [текст]</w:t>
            </w:r>
            <w:r>
              <w:br/>
            </w:r>
            <w:r>
              <w:rPr>
                <w:rFonts w:ascii="Times New Roman"/>
                <w:b w:val="false"/>
                <w:i w:val="false"/>
                <w:color w:val="000000"/>
                <w:sz w:val="20"/>
              </w:rPr>
              <w:t>
</w:t>
            </w:r>
            <w:r>
              <w:rPr>
                <w:rFonts w:ascii="Times New Roman"/>
                <w:b w:val="false"/>
                <w:i w:val="false"/>
                <w:color w:val="000000"/>
                <w:sz w:val="20"/>
              </w:rPr>
              <w:t>7. Ф.И.О. прокурора [текст]</w:t>
            </w:r>
            <w:r>
              <w:br/>
            </w:r>
            <w:r>
              <w:rPr>
                <w:rFonts w:ascii="Times New Roman"/>
                <w:b w:val="false"/>
                <w:i w:val="false"/>
                <w:color w:val="000000"/>
                <w:sz w:val="20"/>
              </w:rPr>
              <w:t>
</w:t>
            </w:r>
            <w:r>
              <w:rPr>
                <w:rFonts w:ascii="Times New Roman"/>
                <w:b w:val="false"/>
                <w:i w:val="false"/>
                <w:color w:val="000000"/>
                <w:sz w:val="20"/>
              </w:rPr>
              <w:t>8. Ф.И.О. адвоката [текст]</w:t>
            </w:r>
            <w:r>
              <w:br/>
            </w:r>
            <w:r>
              <w:rPr>
                <w:rFonts w:ascii="Times New Roman"/>
                <w:b w:val="false"/>
                <w:i w:val="false"/>
                <w:color w:val="000000"/>
                <w:sz w:val="20"/>
              </w:rPr>
              <w:t>
</w:t>
            </w:r>
            <w:r>
              <w:rPr>
                <w:rFonts w:ascii="Times New Roman"/>
                <w:b w:val="false"/>
                <w:i w:val="false"/>
                <w:color w:val="000000"/>
                <w:sz w:val="20"/>
              </w:rPr>
              <w:t>9. Ф.И.О. секретаря судебного заседания [текст]</w:t>
            </w:r>
            <w:r>
              <w:br/>
            </w:r>
            <w:r>
              <w:rPr>
                <w:rFonts w:ascii="Times New Roman"/>
                <w:b w:val="false"/>
                <w:i w:val="false"/>
                <w:color w:val="000000"/>
                <w:sz w:val="20"/>
              </w:rPr>
              <w:t>
</w:t>
            </w:r>
            <w:r>
              <w:rPr>
                <w:rFonts w:ascii="Times New Roman"/>
                <w:b w:val="false"/>
                <w:i w:val="false"/>
                <w:color w:val="000000"/>
                <w:sz w:val="20"/>
              </w:rPr>
              <w:t>10. Решение вынесено с нарушением срока [словарный реквизит]</w:t>
            </w:r>
            <w:r>
              <w:br/>
            </w:r>
            <w:r>
              <w:rPr>
                <w:rFonts w:ascii="Times New Roman"/>
                <w:b w:val="false"/>
                <w:i w:val="false"/>
                <w:color w:val="000000"/>
                <w:sz w:val="20"/>
              </w:rPr>
              <w:t>
</w:t>
            </w:r>
            <w:r>
              <w:rPr>
                <w:rFonts w:ascii="Times New Roman"/>
                <w:b w:val="false"/>
                <w:i w:val="false"/>
                <w:color w:val="000000"/>
                <w:sz w:val="20"/>
              </w:rPr>
              <w:t>11. Рассмотрено с составлением протокола [словарный реквизит]</w:t>
            </w:r>
            <w:r>
              <w:br/>
            </w:r>
            <w:r>
              <w:rPr>
                <w:rFonts w:ascii="Times New Roman"/>
                <w:b w:val="false"/>
                <w:i w:val="false"/>
                <w:color w:val="000000"/>
                <w:sz w:val="20"/>
              </w:rPr>
              <w:t>
</w:t>
            </w:r>
            <w:r>
              <w:rPr>
                <w:rFonts w:ascii="Times New Roman"/>
                <w:b w:val="false"/>
                <w:i w:val="false"/>
                <w:color w:val="000000"/>
                <w:sz w:val="20"/>
              </w:rPr>
              <w:t>12. Судебное заседание с видео-аудио фиксацией [словарный реквизит]</w:t>
            </w:r>
            <w:r>
              <w:br/>
            </w:r>
            <w:r>
              <w:rPr>
                <w:rFonts w:ascii="Times New Roman"/>
                <w:b w:val="false"/>
                <w:i w:val="false"/>
                <w:color w:val="000000"/>
                <w:sz w:val="20"/>
              </w:rPr>
              <w:t>
</w:t>
            </w:r>
            <w:r>
              <w:rPr>
                <w:rFonts w:ascii="Times New Roman"/>
                <w:b w:val="false"/>
                <w:i w:val="false"/>
                <w:color w:val="000000"/>
                <w:sz w:val="20"/>
              </w:rPr>
              <w:t>13. Судебное заседание с аудио фиксацией [словарный реквизит]</w:t>
            </w:r>
            <w:r>
              <w:br/>
            </w:r>
            <w:r>
              <w:rPr>
                <w:rFonts w:ascii="Times New Roman"/>
                <w:b w:val="false"/>
                <w:i w:val="false"/>
                <w:color w:val="000000"/>
                <w:sz w:val="20"/>
              </w:rPr>
              <w:t>
</w:t>
            </w:r>
            <w:r>
              <w:rPr>
                <w:rFonts w:ascii="Times New Roman"/>
                <w:b w:val="false"/>
                <w:i w:val="false"/>
                <w:color w:val="000000"/>
                <w:sz w:val="20"/>
              </w:rPr>
              <w:t>14.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6. Сведения о динамике производства (постановление суда)</w:t>
            </w:r>
            <w:r>
              <w:br/>
            </w:r>
            <w:r>
              <w:rPr>
                <w:rFonts w:ascii="Times New Roman"/>
                <w:b w:val="false"/>
                <w:i w:val="false"/>
                <w:color w:val="000000"/>
                <w:sz w:val="20"/>
              </w:rPr>
              <w:t>
</w:t>
            </w:r>
            <w:r>
              <w:rPr>
                <w:rFonts w:ascii="Times New Roman"/>
                <w:b w:val="false"/>
                <w:i w:val="false"/>
                <w:color w:val="000000"/>
                <w:sz w:val="20"/>
              </w:rPr>
              <w:t>1. Результат рассмотрения решения суда [словарный реквизит]</w:t>
            </w:r>
            <w:r>
              <w:br/>
            </w:r>
            <w:r>
              <w:rPr>
                <w:rFonts w:ascii="Times New Roman"/>
                <w:b w:val="false"/>
                <w:i w:val="false"/>
                <w:color w:val="000000"/>
                <w:sz w:val="20"/>
              </w:rPr>
              <w:t>
</w:t>
            </w:r>
            <w:r>
              <w:rPr>
                <w:rFonts w:ascii="Times New Roman"/>
                <w:b w:val="false"/>
                <w:i w:val="false"/>
                <w:color w:val="000000"/>
                <w:sz w:val="20"/>
              </w:rPr>
              <w:t>1.1. Результат рассмотрения определений [словарный реквизит]</w:t>
            </w:r>
            <w:r>
              <w:br/>
            </w:r>
            <w:r>
              <w:rPr>
                <w:rFonts w:ascii="Times New Roman"/>
                <w:b w:val="false"/>
                <w:i w:val="false"/>
                <w:color w:val="000000"/>
                <w:sz w:val="20"/>
              </w:rPr>
              <w:t>
</w:t>
            </w:r>
            <w:r>
              <w:rPr>
                <w:rFonts w:ascii="Times New Roman"/>
                <w:b w:val="false"/>
                <w:i w:val="false"/>
                <w:color w:val="000000"/>
                <w:sz w:val="20"/>
              </w:rPr>
              <w:t>2. Решение (определение) отменено (изменено) с... [словарный реквизит]</w:t>
            </w:r>
            <w:r>
              <w:br/>
            </w:r>
            <w:r>
              <w:rPr>
                <w:rFonts w:ascii="Times New Roman"/>
                <w:b w:val="false"/>
                <w:i w:val="false"/>
                <w:color w:val="000000"/>
                <w:sz w:val="20"/>
              </w:rPr>
              <w:t>
</w:t>
            </w:r>
            <w:r>
              <w:rPr>
                <w:rFonts w:ascii="Times New Roman"/>
                <w:b w:val="false"/>
                <w:i w:val="false"/>
                <w:color w:val="000000"/>
                <w:sz w:val="20"/>
              </w:rPr>
              <w:t>3. Основание к отмене или изменению решения [словарный реквизит]</w:t>
            </w:r>
            <w:r>
              <w:br/>
            </w:r>
            <w:r>
              <w:rPr>
                <w:rFonts w:ascii="Times New Roman"/>
                <w:b w:val="false"/>
                <w:i w:val="false"/>
                <w:color w:val="000000"/>
                <w:sz w:val="20"/>
              </w:rPr>
              <w:t>
</w:t>
            </w:r>
            <w:r>
              <w:rPr>
                <w:rFonts w:ascii="Times New Roman"/>
                <w:b w:val="false"/>
                <w:i w:val="false"/>
                <w:color w:val="000000"/>
                <w:sz w:val="20"/>
              </w:rPr>
              <w:t>4. Вынесено постановление о прекращении апелляционного рассмотрения [словарный реквизит]</w:t>
            </w:r>
            <w:r>
              <w:br/>
            </w:r>
            <w:r>
              <w:rPr>
                <w:rFonts w:ascii="Times New Roman"/>
                <w:b w:val="false"/>
                <w:i w:val="false"/>
                <w:color w:val="000000"/>
                <w:sz w:val="20"/>
              </w:rPr>
              <w:t>
</w:t>
            </w:r>
            <w:r>
              <w:rPr>
                <w:rFonts w:ascii="Times New Roman"/>
                <w:b w:val="false"/>
                <w:i w:val="false"/>
                <w:color w:val="000000"/>
                <w:sz w:val="20"/>
              </w:rPr>
              <w:t>5. Решение по заявлению [словарный реквизит]</w:t>
            </w:r>
            <w:r>
              <w:br/>
            </w:r>
            <w:r>
              <w:rPr>
                <w:rFonts w:ascii="Times New Roman"/>
                <w:b w:val="false"/>
                <w:i w:val="false"/>
                <w:color w:val="000000"/>
                <w:sz w:val="20"/>
              </w:rPr>
              <w:t>
</w:t>
            </w:r>
            <w:r>
              <w:rPr>
                <w:rFonts w:ascii="Times New Roman"/>
                <w:b w:val="false"/>
                <w:i w:val="false"/>
                <w:color w:val="000000"/>
                <w:sz w:val="20"/>
              </w:rPr>
              <w:t>6. Решение по апелляционной жалобе [словарный реквизит]</w:t>
            </w:r>
            <w:r>
              <w:br/>
            </w:r>
            <w:r>
              <w:rPr>
                <w:rFonts w:ascii="Times New Roman"/>
                <w:b w:val="false"/>
                <w:i w:val="false"/>
                <w:color w:val="000000"/>
                <w:sz w:val="20"/>
              </w:rPr>
              <w:t>
</w:t>
            </w:r>
            <w:r>
              <w:rPr>
                <w:rFonts w:ascii="Times New Roman"/>
                <w:b w:val="false"/>
                <w:i w:val="false"/>
                <w:color w:val="000000"/>
                <w:sz w:val="20"/>
              </w:rPr>
              <w:t>7. Решения по частным жалобам [словарный реквизит]</w:t>
            </w:r>
            <w:r>
              <w:br/>
            </w:r>
            <w:r>
              <w:rPr>
                <w:rFonts w:ascii="Times New Roman"/>
                <w:b w:val="false"/>
                <w:i w:val="false"/>
                <w:color w:val="000000"/>
                <w:sz w:val="20"/>
              </w:rPr>
              <w:t>
</w:t>
            </w:r>
            <w:r>
              <w:rPr>
                <w:rFonts w:ascii="Times New Roman"/>
                <w:b w:val="false"/>
                <w:i w:val="false"/>
                <w:color w:val="000000"/>
                <w:sz w:val="20"/>
              </w:rPr>
              <w:t>8. Решение по апелляционному протесту [словарный реквизит]</w:t>
            </w:r>
            <w:r>
              <w:br/>
            </w:r>
            <w:r>
              <w:rPr>
                <w:rFonts w:ascii="Times New Roman"/>
                <w:b w:val="false"/>
                <w:i w:val="false"/>
                <w:color w:val="000000"/>
                <w:sz w:val="20"/>
              </w:rPr>
              <w:t>
</w:t>
            </w:r>
            <w:r>
              <w:rPr>
                <w:rFonts w:ascii="Times New Roman"/>
                <w:b w:val="false"/>
                <w:i w:val="false"/>
                <w:color w:val="000000"/>
                <w:sz w:val="20"/>
              </w:rPr>
              <w:t>9. Решения по частным протестам [словарный реквизит]</w:t>
            </w:r>
            <w:r>
              <w:br/>
            </w:r>
            <w:r>
              <w:rPr>
                <w:rFonts w:ascii="Times New Roman"/>
                <w:b w:val="false"/>
                <w:i w:val="false"/>
                <w:color w:val="000000"/>
                <w:sz w:val="20"/>
              </w:rPr>
              <w:t>
</w:t>
            </w:r>
            <w:r>
              <w:rPr>
                <w:rFonts w:ascii="Times New Roman"/>
                <w:b w:val="false"/>
                <w:i w:val="false"/>
                <w:color w:val="000000"/>
                <w:sz w:val="20"/>
              </w:rPr>
              <w:t>10. Результат по постановлению предыдущего апелляционного рассмотрения [словарный реквизит]</w:t>
            </w:r>
            <w:r>
              <w:br/>
            </w:r>
            <w:r>
              <w:rPr>
                <w:rFonts w:ascii="Times New Roman"/>
                <w:b w:val="false"/>
                <w:i w:val="false"/>
                <w:color w:val="000000"/>
                <w:sz w:val="20"/>
              </w:rPr>
              <w:t>
</w:t>
            </w:r>
            <w:r>
              <w:rPr>
                <w:rFonts w:ascii="Times New Roman"/>
                <w:b w:val="false"/>
                <w:i w:val="false"/>
                <w:color w:val="000000"/>
                <w:sz w:val="20"/>
              </w:rPr>
              <w:t>11. Резолютивная часть [текст]</w:t>
            </w:r>
            <w:r>
              <w:br/>
            </w:r>
            <w:r>
              <w:rPr>
                <w:rFonts w:ascii="Times New Roman"/>
                <w:b w:val="false"/>
                <w:i w:val="false"/>
                <w:color w:val="000000"/>
                <w:sz w:val="20"/>
              </w:rPr>
              <w:t>
</w:t>
            </w:r>
            <w:r>
              <w:rPr>
                <w:rFonts w:ascii="Times New Roman"/>
                <w:b w:val="false"/>
                <w:i w:val="false"/>
                <w:color w:val="000000"/>
                <w:sz w:val="20"/>
              </w:rPr>
              <w:t>12. Рассмотрено дел после поступления из вышестоящей инстанции</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7. Сведения о динамике производства (частные определения)</w:t>
            </w:r>
            <w:r>
              <w:br/>
            </w:r>
            <w:r>
              <w:rPr>
                <w:rFonts w:ascii="Times New Roman"/>
                <w:b w:val="false"/>
                <w:i w:val="false"/>
                <w:color w:val="000000"/>
                <w:sz w:val="20"/>
              </w:rPr>
              <w:t>
</w:t>
            </w:r>
            <w:r>
              <w:rPr>
                <w:rFonts w:ascii="Times New Roman"/>
                <w:b w:val="false"/>
                <w:i w:val="false"/>
                <w:color w:val="000000"/>
                <w:sz w:val="20"/>
              </w:rPr>
              <w:t>1. Дата вынесения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2. Сущность частного определения [текст]</w:t>
            </w:r>
            <w:r>
              <w:br/>
            </w:r>
            <w:r>
              <w:rPr>
                <w:rFonts w:ascii="Times New Roman"/>
                <w:b w:val="false"/>
                <w:i w:val="false"/>
                <w:color w:val="000000"/>
                <w:sz w:val="20"/>
              </w:rPr>
              <w:t>
</w:t>
            </w:r>
            <w:r>
              <w:rPr>
                <w:rFonts w:ascii="Times New Roman"/>
                <w:b w:val="false"/>
                <w:i w:val="false"/>
                <w:color w:val="000000"/>
                <w:sz w:val="20"/>
              </w:rPr>
              <w:t>3. Дата направления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4. Кому направлено частное определение [текст]</w:t>
            </w:r>
            <w:r>
              <w:br/>
            </w:r>
            <w:r>
              <w:rPr>
                <w:rFonts w:ascii="Times New Roman"/>
                <w:b w:val="false"/>
                <w:i w:val="false"/>
                <w:color w:val="000000"/>
                <w:sz w:val="20"/>
              </w:rPr>
              <w:t>
</w:t>
            </w:r>
            <w:r>
              <w:rPr>
                <w:rFonts w:ascii="Times New Roman"/>
                <w:b w:val="false"/>
                <w:i w:val="false"/>
                <w:color w:val="000000"/>
                <w:sz w:val="20"/>
              </w:rPr>
              <w:t>5. Дата поступления ответов на частное определение [дата]</w:t>
            </w:r>
            <w:r>
              <w:br/>
            </w:r>
            <w:r>
              <w:rPr>
                <w:rFonts w:ascii="Times New Roman"/>
                <w:b w:val="false"/>
                <w:i w:val="false"/>
                <w:color w:val="000000"/>
                <w:sz w:val="20"/>
              </w:rPr>
              <w:t>
</w:t>
            </w:r>
            <w:r>
              <w:rPr>
                <w:rFonts w:ascii="Times New Roman"/>
                <w:b w:val="false"/>
                <w:i w:val="false"/>
                <w:color w:val="000000"/>
                <w:sz w:val="20"/>
              </w:rPr>
              <w:t>6. Сущность ответов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8. Завершение производства</w:t>
            </w:r>
            <w:r>
              <w:br/>
            </w:r>
            <w:r>
              <w:rPr>
                <w:rFonts w:ascii="Times New Roman"/>
                <w:b w:val="false"/>
                <w:i w:val="false"/>
                <w:color w:val="000000"/>
                <w:sz w:val="20"/>
              </w:rPr>
              <w:t>
</w:t>
            </w:r>
            <w:r>
              <w:rPr>
                <w:rFonts w:ascii="Times New Roman"/>
                <w:b w:val="false"/>
                <w:i w:val="false"/>
                <w:color w:val="000000"/>
                <w:sz w:val="20"/>
              </w:rPr>
              <w:t>1. Дата направления дела в суд 1 инстанции [дата]</w:t>
            </w:r>
            <w:r>
              <w:br/>
            </w:r>
            <w:r>
              <w:rPr>
                <w:rFonts w:ascii="Times New Roman"/>
                <w:b w:val="false"/>
                <w:i w:val="false"/>
                <w:color w:val="000000"/>
                <w:sz w:val="20"/>
              </w:rPr>
              <w:t>
</w:t>
            </w:r>
            <w:r>
              <w:rPr>
                <w:rFonts w:ascii="Times New Roman"/>
                <w:b w:val="false"/>
                <w:i w:val="false"/>
                <w:color w:val="000000"/>
                <w:sz w:val="20"/>
              </w:rPr>
              <w:t>2. Дата составления протокола [дата]</w:t>
            </w:r>
            <w:r>
              <w:br/>
            </w:r>
            <w:r>
              <w:rPr>
                <w:rFonts w:ascii="Times New Roman"/>
                <w:b w:val="false"/>
                <w:i w:val="false"/>
                <w:color w:val="000000"/>
                <w:sz w:val="20"/>
              </w:rPr>
              <w:t>
</w:t>
            </w:r>
            <w:r>
              <w:rPr>
                <w:rFonts w:ascii="Times New Roman"/>
                <w:b w:val="false"/>
                <w:i w:val="false"/>
                <w:color w:val="000000"/>
                <w:sz w:val="20"/>
              </w:rPr>
              <w:t>3. Дата составления решения (постановления) [дата]</w:t>
            </w:r>
            <w:r>
              <w:br/>
            </w:r>
            <w:r>
              <w:rPr>
                <w:rFonts w:ascii="Times New Roman"/>
                <w:b w:val="false"/>
                <w:i w:val="false"/>
                <w:color w:val="000000"/>
                <w:sz w:val="20"/>
              </w:rPr>
              <w:t>
</w:t>
            </w:r>
            <w:r>
              <w:rPr>
                <w:rFonts w:ascii="Times New Roman"/>
                <w:b w:val="false"/>
                <w:i w:val="false"/>
                <w:color w:val="000000"/>
                <w:sz w:val="20"/>
              </w:rPr>
              <w:t>4. Дата вручения копии решения (постановления) [дата]</w:t>
            </w:r>
            <w:r>
              <w:br/>
            </w:r>
            <w:r>
              <w:rPr>
                <w:rFonts w:ascii="Times New Roman"/>
                <w:b w:val="false"/>
                <w:i w:val="false"/>
                <w:color w:val="000000"/>
                <w:sz w:val="20"/>
              </w:rPr>
              <w:t>
</w:t>
            </w:r>
            <w:r>
              <w:rPr>
                <w:rFonts w:ascii="Times New Roman"/>
                <w:b w:val="false"/>
                <w:i w:val="false"/>
                <w:color w:val="000000"/>
                <w:sz w:val="20"/>
              </w:rPr>
              <w:t>5. Дата вступления решения (постановления) в законную силу [дата]</w:t>
            </w:r>
            <w:r>
              <w:br/>
            </w:r>
            <w:r>
              <w:rPr>
                <w:rFonts w:ascii="Times New Roman"/>
                <w:b w:val="false"/>
                <w:i w:val="false"/>
                <w:color w:val="000000"/>
                <w:sz w:val="20"/>
              </w:rPr>
              <w:t>
</w:t>
            </w:r>
            <w:r>
              <w:rPr>
                <w:rFonts w:ascii="Times New Roman"/>
                <w:b w:val="false"/>
                <w:i w:val="false"/>
                <w:color w:val="000000"/>
                <w:sz w:val="20"/>
              </w:rPr>
              <w:t>6. Дата передачи дела в канцелярию [дата]</w:t>
            </w:r>
            <w:r>
              <w:br/>
            </w:r>
            <w:r>
              <w:rPr>
                <w:rFonts w:ascii="Times New Roman"/>
                <w:b w:val="false"/>
                <w:i w:val="false"/>
                <w:color w:val="000000"/>
                <w:sz w:val="20"/>
              </w:rPr>
              <w:t>
</w:t>
            </w:r>
            <w:r>
              <w:rPr>
                <w:rFonts w:ascii="Times New Roman"/>
                <w:b w:val="false"/>
                <w:i w:val="false"/>
                <w:color w:val="000000"/>
                <w:sz w:val="20"/>
              </w:rPr>
              <w:t>7. Специалист коллегии, сделавший сверку [текст]</w:t>
            </w:r>
            <w:r>
              <w:br/>
            </w:r>
            <w:r>
              <w:rPr>
                <w:rFonts w:ascii="Times New Roman"/>
                <w:b w:val="false"/>
                <w:i w:val="false"/>
                <w:color w:val="000000"/>
                <w:sz w:val="20"/>
              </w:rPr>
              <w:t>
</w:t>
            </w:r>
            <w:r>
              <w:rPr>
                <w:rFonts w:ascii="Times New Roman"/>
                <w:b w:val="false"/>
                <w:i w:val="false"/>
                <w:color w:val="000000"/>
                <w:sz w:val="20"/>
              </w:rPr>
              <w:t>8. Решение отменено в кассационной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9. Решение изменено в кассационной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10. Решение отменено в надзорной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11. Решение изменено в надзорной инстанции [словарный реквизит]</w:t>
            </w:r>
          </w:p>
        </w:tc>
      </w:tr>
      <w:tr>
        <w:trPr>
          <w:trHeight w:val="3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Ответственность за достоверность и полноту ЭИУД в ЕАИАС СО РК несут лица, на которых возложен ввод ЭИУД, а также их непосредственные руководители, в установленном законодательством порядке</w:t>
            </w:r>
          </w:p>
        </w:tc>
      </w:tr>
    </w:tbl>
    <w:bookmarkStart w:name="z275" w:id="8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вводе         </w:t>
      </w:r>
      <w:r>
        <w:br/>
      </w:r>
      <w:r>
        <w:rPr>
          <w:rFonts w:ascii="Times New Roman"/>
          <w:b w:val="false"/>
          <w:i w:val="false"/>
          <w:color w:val="000000"/>
          <w:sz w:val="28"/>
        </w:rPr>
        <w:t xml:space="preserve">
электронных информационных    </w:t>
      </w:r>
      <w:r>
        <w:br/>
      </w:r>
      <w:r>
        <w:rPr>
          <w:rFonts w:ascii="Times New Roman"/>
          <w:b w:val="false"/>
          <w:i w:val="false"/>
          <w:color w:val="000000"/>
          <w:sz w:val="28"/>
        </w:rPr>
        <w:t xml:space="preserve">
учетных документов в Единую   </w:t>
      </w:r>
      <w:r>
        <w:br/>
      </w:r>
      <w:r>
        <w:rPr>
          <w:rFonts w:ascii="Times New Roman"/>
          <w:b w:val="false"/>
          <w:i w:val="false"/>
          <w:color w:val="000000"/>
          <w:sz w:val="28"/>
        </w:rPr>
        <w:t>
автоматизированную информационно-</w:t>
      </w:r>
      <w:r>
        <w:br/>
      </w:r>
      <w:r>
        <w:rPr>
          <w:rFonts w:ascii="Times New Roman"/>
          <w:b w:val="false"/>
          <w:i w:val="false"/>
          <w:color w:val="000000"/>
          <w:sz w:val="28"/>
        </w:rPr>
        <w:t>
аналитическую систему судебных органов</w:t>
      </w:r>
      <w:r>
        <w:br/>
      </w:r>
      <w:r>
        <w:rPr>
          <w:rFonts w:ascii="Times New Roman"/>
          <w:b w:val="false"/>
          <w:i w:val="false"/>
          <w:color w:val="000000"/>
          <w:sz w:val="28"/>
        </w:rPr>
        <w:t>
Республики Казахстан и формированию</w:t>
      </w:r>
      <w:r>
        <w:br/>
      </w:r>
      <w:r>
        <w:rPr>
          <w:rFonts w:ascii="Times New Roman"/>
          <w:b w:val="false"/>
          <w:i w:val="false"/>
          <w:color w:val="000000"/>
          <w:sz w:val="28"/>
        </w:rPr>
        <w:t>
отчетов в гражданско-правовой сфере</w:t>
      </w:r>
    </w:p>
    <w:bookmarkEnd w:id="80"/>
    <w:bookmarkStart w:name="z276" w:id="81"/>
    <w:p>
      <w:pPr>
        <w:spacing w:after="0"/>
        <w:ind w:left="0"/>
        <w:jc w:val="both"/>
      </w:pPr>
      <w:r>
        <w:rPr>
          <w:rFonts w:ascii="Times New Roman"/>
          <w:b w:val="false"/>
          <w:i w:val="false"/>
          <w:color w:val="000000"/>
          <w:sz w:val="28"/>
        </w:rPr>
        <w:t xml:space="preserve">
Форма            </w:t>
      </w:r>
    </w:p>
    <w:bookmarkEnd w:id="81"/>
    <w:bookmarkStart w:name="z277" w:id="82"/>
    <w:p>
      <w:pPr>
        <w:spacing w:after="0"/>
        <w:ind w:left="0"/>
        <w:jc w:val="both"/>
      </w:pPr>
      <w:r>
        <w:rPr>
          <w:rFonts w:ascii="Times New Roman"/>
          <w:b w:val="false"/>
          <w:i w:val="false"/>
          <w:color w:val="000000"/>
          <w:sz w:val="28"/>
        </w:rPr>
        <w:t>
</w:t>
      </w:r>
      <w:r>
        <w:rPr>
          <w:rFonts w:ascii="Times New Roman"/>
          <w:b/>
          <w:i w:val="false"/>
          <w:color w:val="000000"/>
          <w:sz w:val="28"/>
        </w:rPr>
        <w:t>ЭИУД 3 на гражданское дело, рассмотренное судом кассационной</w:t>
      </w:r>
      <w:r>
        <w:br/>
      </w:r>
      <w:r>
        <w:rPr>
          <w:rFonts w:ascii="Times New Roman"/>
          <w:b w:val="false"/>
          <w:i w:val="false"/>
          <w:color w:val="000000"/>
          <w:sz w:val="28"/>
        </w:rPr>
        <w:t>
                             </w:t>
      </w:r>
      <w:r>
        <w:rPr>
          <w:rFonts w:ascii="Times New Roman"/>
          <w:b/>
          <w:i w:val="false"/>
          <w:color w:val="000000"/>
          <w:sz w:val="28"/>
        </w:rPr>
        <w:t>инстанции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 О поступлении дела</w:t>
            </w:r>
            <w:r>
              <w:br/>
            </w:r>
            <w:r>
              <w:rPr>
                <w:rFonts w:ascii="Times New Roman"/>
                <w:b w:val="false"/>
                <w:i w:val="false"/>
                <w:color w:val="000000"/>
                <w:sz w:val="20"/>
              </w:rPr>
              <w:t>
</w:t>
            </w:r>
            <w:r>
              <w:rPr>
                <w:rFonts w:ascii="Times New Roman"/>
                <w:b w:val="false"/>
                <w:i w:val="false"/>
                <w:color w:val="000000"/>
                <w:sz w:val="20"/>
              </w:rPr>
              <w:t>1. Суд (наименование суда отражается в автоматическом режиме) (словарный реквизит)</w:t>
            </w:r>
            <w:r>
              <w:br/>
            </w:r>
            <w:r>
              <w:rPr>
                <w:rFonts w:ascii="Times New Roman"/>
                <w:b w:val="false"/>
                <w:i w:val="false"/>
                <w:color w:val="000000"/>
                <w:sz w:val="20"/>
              </w:rPr>
              <w:t>
</w:t>
            </w:r>
            <w:r>
              <w:rPr>
                <w:rFonts w:ascii="Times New Roman"/>
                <w:b w:val="false"/>
                <w:i w:val="false"/>
                <w:color w:val="000000"/>
                <w:sz w:val="20"/>
              </w:rPr>
              <w:t>1.1 № дела (кассационная инстанция) (словарный реквизит)</w:t>
            </w:r>
            <w:r>
              <w:br/>
            </w:r>
            <w:r>
              <w:rPr>
                <w:rFonts w:ascii="Times New Roman"/>
                <w:b w:val="false"/>
                <w:i w:val="false"/>
                <w:color w:val="000000"/>
                <w:sz w:val="20"/>
              </w:rPr>
              <w:t>
</w:t>
            </w:r>
            <w:r>
              <w:rPr>
                <w:rFonts w:ascii="Times New Roman"/>
                <w:b w:val="false"/>
                <w:i w:val="false"/>
                <w:color w:val="000000"/>
                <w:sz w:val="20"/>
              </w:rPr>
              <w:t>2. Дата поступления (дата)</w:t>
            </w:r>
            <w:r>
              <w:br/>
            </w:r>
            <w:r>
              <w:rPr>
                <w:rFonts w:ascii="Times New Roman"/>
                <w:b w:val="false"/>
                <w:i w:val="false"/>
                <w:color w:val="000000"/>
                <w:sz w:val="20"/>
              </w:rPr>
              <w:t>
</w:t>
            </w:r>
            <w:r>
              <w:rPr>
                <w:rFonts w:ascii="Times New Roman"/>
                <w:b w:val="false"/>
                <w:i w:val="false"/>
                <w:color w:val="000000"/>
                <w:sz w:val="20"/>
              </w:rPr>
              <w:t>3. Количество томов при поступлении (текст)</w:t>
            </w:r>
            <w:r>
              <w:br/>
            </w:r>
            <w:r>
              <w:rPr>
                <w:rFonts w:ascii="Times New Roman"/>
                <w:b w:val="false"/>
                <w:i w:val="false"/>
                <w:color w:val="000000"/>
                <w:sz w:val="20"/>
              </w:rPr>
              <w:t>
</w:t>
            </w:r>
            <w:r>
              <w:rPr>
                <w:rFonts w:ascii="Times New Roman"/>
                <w:b w:val="false"/>
                <w:i w:val="false"/>
                <w:color w:val="000000"/>
                <w:sz w:val="20"/>
              </w:rPr>
              <w:t>4. Порядок поступления: (словарный реквизит)</w:t>
            </w:r>
            <w:r>
              <w:br/>
            </w:r>
            <w:r>
              <w:rPr>
                <w:rFonts w:ascii="Times New Roman"/>
                <w:b w:val="false"/>
                <w:i w:val="false"/>
                <w:color w:val="000000"/>
                <w:sz w:val="20"/>
              </w:rPr>
              <w:t>
</w:t>
            </w:r>
            <w:r>
              <w:rPr>
                <w:rFonts w:ascii="Times New Roman"/>
                <w:b w:val="false"/>
                <w:i w:val="false"/>
                <w:color w:val="000000"/>
                <w:sz w:val="20"/>
              </w:rPr>
              <w:t>5. Суд предыдущего производства (словарный реквизит)</w:t>
            </w:r>
            <w:r>
              <w:br/>
            </w:r>
            <w:r>
              <w:rPr>
                <w:rFonts w:ascii="Times New Roman"/>
                <w:b w:val="false"/>
                <w:i w:val="false"/>
                <w:color w:val="000000"/>
                <w:sz w:val="20"/>
              </w:rPr>
              <w:t>
</w:t>
            </w:r>
            <w:r>
              <w:rPr>
                <w:rFonts w:ascii="Times New Roman"/>
                <w:b w:val="false"/>
                <w:i w:val="false"/>
                <w:color w:val="000000"/>
                <w:sz w:val="20"/>
              </w:rPr>
              <w:t>6. Кем поданы жалобы, протесты (словарный реквизит)</w:t>
            </w:r>
            <w:r>
              <w:br/>
            </w:r>
            <w:r>
              <w:rPr>
                <w:rFonts w:ascii="Times New Roman"/>
                <w:b w:val="false"/>
                <w:i w:val="false"/>
                <w:color w:val="000000"/>
                <w:sz w:val="20"/>
              </w:rPr>
              <w:t>
</w:t>
            </w:r>
            <w:r>
              <w:rPr>
                <w:rFonts w:ascii="Times New Roman"/>
                <w:b w:val="false"/>
                <w:i w:val="false"/>
                <w:color w:val="000000"/>
                <w:sz w:val="20"/>
              </w:rPr>
              <w:t>7. Обжалуемые судебные акты (словарный реквизит)</w:t>
            </w:r>
            <w:r>
              <w:br/>
            </w:r>
            <w:r>
              <w:rPr>
                <w:rFonts w:ascii="Times New Roman"/>
                <w:b w:val="false"/>
                <w:i w:val="false"/>
                <w:color w:val="000000"/>
                <w:sz w:val="20"/>
              </w:rPr>
              <w:t>
</w:t>
            </w:r>
            <w:r>
              <w:rPr>
                <w:rFonts w:ascii="Times New Roman"/>
                <w:b w:val="false"/>
                <w:i w:val="false"/>
                <w:color w:val="000000"/>
                <w:sz w:val="20"/>
              </w:rPr>
              <w:t>8. Язык судопроизводства (словарный реквизит)</w:t>
            </w:r>
            <w:r>
              <w:br/>
            </w:r>
            <w:r>
              <w:rPr>
                <w:rFonts w:ascii="Times New Roman"/>
                <w:b w:val="false"/>
                <w:i w:val="false"/>
                <w:color w:val="000000"/>
                <w:sz w:val="20"/>
              </w:rPr>
              <w:t>
</w:t>
            </w:r>
            <w:r>
              <w:rPr>
                <w:rFonts w:ascii="Times New Roman"/>
                <w:b w:val="false"/>
                <w:i w:val="false"/>
                <w:color w:val="000000"/>
                <w:sz w:val="20"/>
              </w:rPr>
              <w:t>9. Остаток прошлого года (словарный реквизит)</w:t>
            </w:r>
            <w:r>
              <w:br/>
            </w:r>
            <w:r>
              <w:rPr>
                <w:rFonts w:ascii="Times New Roman"/>
                <w:b w:val="false"/>
                <w:i w:val="false"/>
                <w:color w:val="000000"/>
                <w:sz w:val="20"/>
              </w:rPr>
              <w:t>
</w:t>
            </w:r>
            <w:r>
              <w:rPr>
                <w:rFonts w:ascii="Times New Roman"/>
                <w:b w:val="false"/>
                <w:i w:val="false"/>
                <w:color w:val="000000"/>
                <w:sz w:val="20"/>
              </w:rPr>
              <w:t>10. Номер дела прошлого производства (текст)</w:t>
            </w:r>
            <w:r>
              <w:br/>
            </w:r>
            <w:r>
              <w:rPr>
                <w:rFonts w:ascii="Times New Roman"/>
                <w:b w:val="false"/>
                <w:i w:val="false"/>
                <w:color w:val="000000"/>
                <w:sz w:val="20"/>
              </w:rPr>
              <w:t>
</w:t>
            </w:r>
            <w:r>
              <w:rPr>
                <w:rFonts w:ascii="Times New Roman"/>
                <w:b w:val="false"/>
                <w:i w:val="false"/>
                <w:color w:val="000000"/>
                <w:sz w:val="20"/>
              </w:rPr>
              <w:t>11. Сложность дела (словарный реквизит)</w:t>
            </w:r>
            <w:r>
              <w:br/>
            </w:r>
            <w:r>
              <w:rPr>
                <w:rFonts w:ascii="Times New Roman"/>
                <w:b w:val="false"/>
                <w:i w:val="false"/>
                <w:color w:val="000000"/>
                <w:sz w:val="20"/>
              </w:rPr>
              <w:t>
</w:t>
            </w:r>
            <w:r>
              <w:rPr>
                <w:rFonts w:ascii="Times New Roman"/>
                <w:b w:val="false"/>
                <w:i w:val="false"/>
                <w:color w:val="000000"/>
                <w:sz w:val="20"/>
              </w:rPr>
              <w:t>12. Не публиковать на сайте (словарный реквизит)</w:t>
            </w:r>
            <w:r>
              <w:br/>
            </w:r>
            <w:r>
              <w:rPr>
                <w:rFonts w:ascii="Times New Roman"/>
                <w:b w:val="false"/>
                <w:i w:val="false"/>
                <w:color w:val="000000"/>
                <w:sz w:val="20"/>
              </w:rPr>
              <w:t>
                 </w:t>
            </w:r>
            <w:r>
              <w:rPr>
                <w:rFonts w:ascii="Times New Roman"/>
                <w:b/>
                <w:i w:val="false"/>
                <w:color w:val="000000"/>
                <w:sz w:val="20"/>
              </w:rPr>
              <w:t>Раздел 2. Сведения о рассмотрении дела</w:t>
            </w:r>
            <w:r>
              <w:br/>
            </w:r>
            <w:r>
              <w:rPr>
                <w:rFonts w:ascii="Times New Roman"/>
                <w:b w:val="false"/>
                <w:i w:val="false"/>
                <w:color w:val="000000"/>
                <w:sz w:val="20"/>
              </w:rPr>
              <w:t>
                 </w:t>
            </w:r>
            <w:r>
              <w:rPr>
                <w:rFonts w:ascii="Times New Roman"/>
                <w:b/>
                <w:i w:val="false"/>
                <w:color w:val="000000"/>
                <w:sz w:val="20"/>
              </w:rPr>
              <w:t>2.1. Рассмотрение в первой инстанции</w:t>
            </w:r>
            <w:r>
              <w:br/>
            </w:r>
            <w:r>
              <w:rPr>
                <w:rFonts w:ascii="Times New Roman"/>
                <w:b w:val="false"/>
                <w:i w:val="false"/>
                <w:color w:val="000000"/>
                <w:sz w:val="20"/>
              </w:rPr>
              <w:t>
</w:t>
            </w:r>
            <w:r>
              <w:rPr>
                <w:rFonts w:ascii="Times New Roman"/>
                <w:b w:val="false"/>
                <w:i w:val="false"/>
                <w:color w:val="000000"/>
                <w:sz w:val="20"/>
              </w:rPr>
              <w:t>1. Наименование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2. Номер дела суда первой инстанции (текст)</w:t>
            </w:r>
            <w:r>
              <w:br/>
            </w:r>
            <w:r>
              <w:rPr>
                <w:rFonts w:ascii="Times New Roman"/>
                <w:b w:val="false"/>
                <w:i w:val="false"/>
                <w:color w:val="000000"/>
                <w:sz w:val="20"/>
              </w:rPr>
              <w:t>
</w:t>
            </w:r>
            <w:r>
              <w:rPr>
                <w:rFonts w:ascii="Times New Roman"/>
                <w:b w:val="false"/>
                <w:i w:val="false"/>
                <w:color w:val="000000"/>
                <w:sz w:val="20"/>
              </w:rPr>
              <w:t>3. Вид производства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4. Ф.И.О. судьи первой инстанции (текст)</w:t>
            </w:r>
            <w:r>
              <w:br/>
            </w:r>
            <w:r>
              <w:rPr>
                <w:rFonts w:ascii="Times New Roman"/>
                <w:b w:val="false"/>
                <w:i w:val="false"/>
                <w:color w:val="000000"/>
                <w:sz w:val="20"/>
              </w:rPr>
              <w:t>
</w:t>
            </w:r>
            <w:r>
              <w:rPr>
                <w:rFonts w:ascii="Times New Roman"/>
                <w:b w:val="false"/>
                <w:i w:val="false"/>
                <w:color w:val="000000"/>
                <w:sz w:val="20"/>
              </w:rPr>
              <w:t>5. Дата решения (определение) (дата)</w:t>
            </w:r>
            <w:r>
              <w:br/>
            </w:r>
            <w:r>
              <w:rPr>
                <w:rFonts w:ascii="Times New Roman"/>
                <w:b w:val="false"/>
                <w:i w:val="false"/>
                <w:color w:val="000000"/>
                <w:sz w:val="20"/>
              </w:rPr>
              <w:t>
</w:t>
            </w:r>
            <w:r>
              <w:rPr>
                <w:rFonts w:ascii="Times New Roman"/>
                <w:b w:val="false"/>
                <w:i w:val="false"/>
                <w:color w:val="000000"/>
                <w:sz w:val="20"/>
              </w:rPr>
              <w:t>6. Категория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6.1 Дополнение к категории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7. Категория дела (по специализации судей) (словарный реквизит)</w:t>
            </w:r>
            <w:r>
              <w:br/>
            </w:r>
            <w:r>
              <w:rPr>
                <w:rFonts w:ascii="Times New Roman"/>
                <w:b w:val="false"/>
                <w:i w:val="false"/>
                <w:color w:val="000000"/>
                <w:sz w:val="20"/>
              </w:rPr>
              <w:t>
</w:t>
            </w:r>
            <w:r>
              <w:rPr>
                <w:rFonts w:ascii="Times New Roman"/>
                <w:b w:val="false"/>
                <w:i w:val="false"/>
                <w:color w:val="000000"/>
                <w:sz w:val="20"/>
              </w:rPr>
              <w:t>8. Решения (определения) суда 1 инстанции (словарный реквизит)</w:t>
            </w:r>
            <w:r>
              <w:br/>
            </w:r>
            <w:r>
              <w:rPr>
                <w:rFonts w:ascii="Times New Roman"/>
                <w:b w:val="false"/>
                <w:i w:val="false"/>
                <w:color w:val="000000"/>
                <w:sz w:val="20"/>
              </w:rPr>
              <w:t>
</w:t>
            </w:r>
            <w:r>
              <w:rPr>
                <w:rFonts w:ascii="Times New Roman"/>
                <w:b w:val="false"/>
                <w:i w:val="false"/>
                <w:color w:val="000000"/>
                <w:sz w:val="20"/>
              </w:rPr>
              <w:t>9.Сущность иска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Рассмотрение в апелляционной инстанции</w:t>
            </w:r>
            <w:r>
              <w:br/>
            </w:r>
            <w:r>
              <w:rPr>
                <w:rFonts w:ascii="Times New Roman"/>
                <w:b w:val="false"/>
                <w:i w:val="false"/>
                <w:color w:val="000000"/>
                <w:sz w:val="20"/>
              </w:rPr>
              <w:t>
</w:t>
            </w:r>
            <w:r>
              <w:rPr>
                <w:rFonts w:ascii="Times New Roman"/>
                <w:b w:val="false"/>
                <w:i w:val="false"/>
                <w:color w:val="000000"/>
                <w:sz w:val="20"/>
              </w:rPr>
              <w:t>1. Номер дела суда апелляционной инстанции (текст)</w:t>
            </w:r>
            <w:r>
              <w:br/>
            </w:r>
            <w:r>
              <w:rPr>
                <w:rFonts w:ascii="Times New Roman"/>
                <w:b w:val="false"/>
                <w:i w:val="false"/>
                <w:color w:val="000000"/>
                <w:sz w:val="20"/>
              </w:rPr>
              <w:t>
</w:t>
            </w:r>
            <w:r>
              <w:rPr>
                <w:rFonts w:ascii="Times New Roman"/>
                <w:b w:val="false"/>
                <w:i w:val="false"/>
                <w:color w:val="000000"/>
                <w:sz w:val="20"/>
              </w:rPr>
              <w:t>1.1 Дата постановления апелляционной инстанции (дата)</w:t>
            </w:r>
            <w:r>
              <w:br/>
            </w:r>
            <w:r>
              <w:rPr>
                <w:rFonts w:ascii="Times New Roman"/>
                <w:b w:val="false"/>
                <w:i w:val="false"/>
                <w:color w:val="000000"/>
                <w:sz w:val="20"/>
              </w:rPr>
              <w:t>
</w:t>
            </w:r>
            <w:r>
              <w:rPr>
                <w:rFonts w:ascii="Times New Roman"/>
                <w:b w:val="false"/>
                <w:i w:val="false"/>
                <w:color w:val="000000"/>
                <w:sz w:val="20"/>
              </w:rPr>
              <w:t>2. Судья в суде апелляционной инстанции (текст)</w:t>
            </w:r>
            <w:r>
              <w:br/>
            </w:r>
            <w:r>
              <w:rPr>
                <w:rFonts w:ascii="Times New Roman"/>
                <w:b w:val="false"/>
                <w:i w:val="false"/>
                <w:color w:val="000000"/>
                <w:sz w:val="20"/>
              </w:rPr>
              <w:t>
</w:t>
            </w:r>
            <w:r>
              <w:rPr>
                <w:rFonts w:ascii="Times New Roman"/>
                <w:b w:val="false"/>
                <w:i w:val="false"/>
                <w:color w:val="000000"/>
                <w:sz w:val="20"/>
              </w:rPr>
              <w:t>3. Постановление суда в отношении решения и определения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4. Решение по жалобе, протесту (словарный реквизит)</w:t>
            </w:r>
            <w:r>
              <w:br/>
            </w:r>
            <w:r>
              <w:rPr>
                <w:rFonts w:ascii="Times New Roman"/>
                <w:b w:val="false"/>
                <w:i w:val="false"/>
                <w:color w:val="000000"/>
                <w:sz w:val="20"/>
              </w:rPr>
              <w:t>
</w:t>
            </w:r>
            <w:r>
              <w:rPr>
                <w:rFonts w:ascii="Times New Roman"/>
                <w:b w:val="false"/>
                <w:i w:val="false"/>
                <w:color w:val="000000"/>
                <w:sz w:val="20"/>
              </w:rPr>
              <w:t>5. Резолютивная часть постановления апелляционной инстанции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3. Сведения о сторонах по делу</w:t>
            </w:r>
            <w:r>
              <w:br/>
            </w:r>
            <w:r>
              <w:rPr>
                <w:rFonts w:ascii="Times New Roman"/>
                <w:b w:val="false"/>
                <w:i w:val="false"/>
                <w:color w:val="000000"/>
                <w:sz w:val="20"/>
              </w:rPr>
              <w:t>
</w:t>
            </w:r>
            <w:r>
              <w:rPr>
                <w:rFonts w:ascii="Times New Roman"/>
                <w:b w:val="false"/>
                <w:i w:val="false"/>
                <w:color w:val="000000"/>
                <w:sz w:val="20"/>
              </w:rPr>
              <w:t>(заполняется при отсутствии форм на стороны по одному в каждой строке)</w:t>
            </w:r>
            <w:r>
              <w:br/>
            </w:r>
            <w:r>
              <w:rPr>
                <w:rFonts w:ascii="Times New Roman"/>
                <w:b w:val="false"/>
                <w:i w:val="false"/>
                <w:color w:val="000000"/>
                <w:sz w:val="20"/>
              </w:rPr>
              <w:t>
</w:t>
            </w:r>
            <w:r>
              <w:rPr>
                <w:rFonts w:ascii="Times New Roman"/>
                <w:b w:val="false"/>
                <w:i w:val="false"/>
                <w:color w:val="000000"/>
                <w:sz w:val="20"/>
              </w:rPr>
              <w:t>1. Ф.И.О. (наименование) истцов (текст)</w:t>
            </w:r>
            <w:r>
              <w:br/>
            </w:r>
            <w:r>
              <w:rPr>
                <w:rFonts w:ascii="Times New Roman"/>
                <w:b w:val="false"/>
                <w:i w:val="false"/>
                <w:color w:val="000000"/>
                <w:sz w:val="20"/>
              </w:rPr>
              <w:t>
</w:t>
            </w:r>
            <w:r>
              <w:rPr>
                <w:rFonts w:ascii="Times New Roman"/>
                <w:b w:val="false"/>
                <w:i w:val="false"/>
                <w:color w:val="000000"/>
                <w:sz w:val="20"/>
              </w:rPr>
              <w:t>2. Адреса истцов (текст)</w:t>
            </w:r>
            <w:r>
              <w:br/>
            </w:r>
            <w:r>
              <w:rPr>
                <w:rFonts w:ascii="Times New Roman"/>
                <w:b w:val="false"/>
                <w:i w:val="false"/>
                <w:color w:val="000000"/>
                <w:sz w:val="20"/>
              </w:rPr>
              <w:t>
</w:t>
            </w:r>
            <w:r>
              <w:rPr>
                <w:rFonts w:ascii="Times New Roman"/>
                <w:b w:val="false"/>
                <w:i w:val="false"/>
                <w:color w:val="000000"/>
                <w:sz w:val="20"/>
              </w:rPr>
              <w:t>3. Ф.И.О. (наименование) ответчиков (текст)</w:t>
            </w:r>
            <w:r>
              <w:br/>
            </w:r>
            <w:r>
              <w:rPr>
                <w:rFonts w:ascii="Times New Roman"/>
                <w:b w:val="false"/>
                <w:i w:val="false"/>
                <w:color w:val="000000"/>
                <w:sz w:val="20"/>
              </w:rPr>
              <w:t>
</w:t>
            </w:r>
            <w:r>
              <w:rPr>
                <w:rFonts w:ascii="Times New Roman"/>
                <w:b w:val="false"/>
                <w:i w:val="false"/>
                <w:color w:val="000000"/>
                <w:sz w:val="20"/>
              </w:rPr>
              <w:t>4. Адреса ответчиков (текст)</w:t>
            </w:r>
            <w:r>
              <w:br/>
            </w:r>
            <w:r>
              <w:rPr>
                <w:rFonts w:ascii="Times New Roman"/>
                <w:b w:val="false"/>
                <w:i w:val="false"/>
                <w:color w:val="000000"/>
                <w:sz w:val="20"/>
              </w:rPr>
              <w:t>
</w:t>
            </w:r>
            <w:r>
              <w:rPr>
                <w:rFonts w:ascii="Times New Roman"/>
                <w:b w:val="false"/>
                <w:i w:val="false"/>
                <w:color w:val="000000"/>
                <w:sz w:val="20"/>
              </w:rPr>
              <w:t>5. Все Ф.И.О.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4. Сведения о динамике производства (ознакомление)</w:t>
            </w:r>
            <w:r>
              <w:br/>
            </w:r>
            <w:r>
              <w:rPr>
                <w:rFonts w:ascii="Times New Roman"/>
                <w:b w:val="false"/>
                <w:i w:val="false"/>
                <w:color w:val="000000"/>
                <w:sz w:val="20"/>
              </w:rPr>
              <w:t>
</w:t>
            </w:r>
            <w:r>
              <w:rPr>
                <w:rFonts w:ascii="Times New Roman"/>
                <w:b w:val="false"/>
                <w:i w:val="false"/>
                <w:color w:val="000000"/>
                <w:sz w:val="20"/>
              </w:rPr>
              <w:t>1. Дата передачи судье (дата)</w:t>
            </w:r>
            <w:r>
              <w:br/>
            </w:r>
            <w:r>
              <w:rPr>
                <w:rFonts w:ascii="Times New Roman"/>
                <w:b w:val="false"/>
                <w:i w:val="false"/>
                <w:color w:val="000000"/>
                <w:sz w:val="20"/>
              </w:rPr>
              <w:t>
</w:t>
            </w:r>
            <w:r>
              <w:rPr>
                <w:rFonts w:ascii="Times New Roman"/>
                <w:b w:val="false"/>
                <w:i w:val="false"/>
                <w:color w:val="000000"/>
                <w:sz w:val="20"/>
              </w:rPr>
              <w:t>2. Ф.И.О. судьи (текст)</w:t>
            </w:r>
            <w:r>
              <w:br/>
            </w:r>
            <w:r>
              <w:rPr>
                <w:rFonts w:ascii="Times New Roman"/>
                <w:b w:val="false"/>
                <w:i w:val="false"/>
                <w:color w:val="000000"/>
                <w:sz w:val="20"/>
              </w:rPr>
              <w:t>
</w:t>
            </w:r>
            <w:r>
              <w:rPr>
                <w:rFonts w:ascii="Times New Roman"/>
                <w:b w:val="false"/>
                <w:i w:val="false"/>
                <w:color w:val="000000"/>
                <w:sz w:val="20"/>
              </w:rPr>
              <w:t>3. Дата возврата всех поданных жалоб, протестов, оставление без рассмотрения, передача по подсудности, прекращении производства и др. (дата)</w:t>
            </w:r>
            <w:r>
              <w:br/>
            </w:r>
            <w:r>
              <w:rPr>
                <w:rFonts w:ascii="Times New Roman"/>
                <w:b w:val="false"/>
                <w:i w:val="false"/>
                <w:color w:val="000000"/>
                <w:sz w:val="20"/>
              </w:rPr>
              <w:t>
</w:t>
            </w:r>
            <w:r>
              <w:rPr>
                <w:rFonts w:ascii="Times New Roman"/>
                <w:b w:val="false"/>
                <w:i w:val="false"/>
                <w:color w:val="000000"/>
                <w:sz w:val="20"/>
              </w:rPr>
              <w:t>3.1. Причина возврата (текст)</w:t>
            </w:r>
            <w:r>
              <w:br/>
            </w:r>
            <w:r>
              <w:rPr>
                <w:rFonts w:ascii="Times New Roman"/>
                <w:b w:val="false"/>
                <w:i w:val="false"/>
                <w:color w:val="000000"/>
                <w:sz w:val="20"/>
              </w:rPr>
              <w:t>
</w:t>
            </w:r>
            <w:r>
              <w:rPr>
                <w:rFonts w:ascii="Times New Roman"/>
                <w:b w:val="false"/>
                <w:i w:val="false"/>
                <w:color w:val="000000"/>
                <w:sz w:val="20"/>
              </w:rPr>
              <w:t>4.Отозваны все кассационные жалобы, протесты (словарный реквизит)</w:t>
            </w:r>
            <w:r>
              <w:br/>
            </w:r>
            <w:r>
              <w:rPr>
                <w:rFonts w:ascii="Times New Roman"/>
                <w:b w:val="false"/>
                <w:i w:val="false"/>
                <w:color w:val="000000"/>
                <w:sz w:val="20"/>
              </w:rPr>
              <w:t>
</w:t>
            </w:r>
            <w:r>
              <w:rPr>
                <w:rFonts w:ascii="Times New Roman"/>
                <w:b w:val="false"/>
                <w:i w:val="false"/>
                <w:color w:val="000000"/>
                <w:sz w:val="20"/>
              </w:rPr>
              <w:t>5. Дата отзыва кассационных жалоб и протестов (дата)</w:t>
            </w:r>
            <w:r>
              <w:br/>
            </w:r>
            <w:r>
              <w:rPr>
                <w:rFonts w:ascii="Times New Roman"/>
                <w:b w:val="false"/>
                <w:i w:val="false"/>
                <w:color w:val="000000"/>
                <w:sz w:val="20"/>
              </w:rPr>
              <w:t>
</w:t>
            </w:r>
            <w:r>
              <w:rPr>
                <w:rFonts w:ascii="Times New Roman"/>
                <w:b w:val="false"/>
                <w:i w:val="false"/>
                <w:color w:val="000000"/>
                <w:sz w:val="20"/>
              </w:rPr>
              <w:t>6. Отозваны все частные жалобы (словарный реквизит)</w:t>
            </w:r>
            <w:r>
              <w:br/>
            </w:r>
            <w:r>
              <w:rPr>
                <w:rFonts w:ascii="Times New Roman"/>
                <w:b w:val="false"/>
                <w:i w:val="false"/>
                <w:color w:val="000000"/>
                <w:sz w:val="20"/>
              </w:rPr>
              <w:t>
</w:t>
            </w:r>
            <w:r>
              <w:rPr>
                <w:rFonts w:ascii="Times New Roman"/>
                <w:b w:val="false"/>
                <w:i w:val="false"/>
                <w:color w:val="000000"/>
                <w:sz w:val="20"/>
              </w:rPr>
              <w:t>7. Дата отзыва частных протестов (дата)</w:t>
            </w:r>
            <w:r>
              <w:br/>
            </w:r>
            <w:r>
              <w:rPr>
                <w:rFonts w:ascii="Times New Roman"/>
                <w:b w:val="false"/>
                <w:i w:val="false"/>
                <w:color w:val="000000"/>
                <w:sz w:val="20"/>
              </w:rPr>
              <w:t>
</w:t>
            </w:r>
            <w:r>
              <w:rPr>
                <w:rFonts w:ascii="Times New Roman"/>
                <w:b w:val="false"/>
                <w:i w:val="false"/>
                <w:color w:val="000000"/>
                <w:sz w:val="20"/>
              </w:rPr>
              <w:t>8. Дата оставления дела без движения (дата)</w:t>
            </w:r>
            <w:r>
              <w:br/>
            </w:r>
            <w:r>
              <w:rPr>
                <w:rFonts w:ascii="Times New Roman"/>
                <w:b w:val="false"/>
                <w:i w:val="false"/>
                <w:color w:val="000000"/>
                <w:sz w:val="20"/>
              </w:rPr>
              <w:t>
</w:t>
            </w:r>
            <w:r>
              <w:rPr>
                <w:rFonts w:ascii="Times New Roman"/>
                <w:b w:val="false"/>
                <w:i w:val="false"/>
                <w:color w:val="000000"/>
                <w:sz w:val="20"/>
              </w:rPr>
              <w:t>9. Дата повторной подачи (дата)</w:t>
            </w:r>
            <w:r>
              <w:br/>
            </w:r>
            <w:r>
              <w:rPr>
                <w:rFonts w:ascii="Times New Roman"/>
                <w:b w:val="false"/>
                <w:i w:val="false"/>
                <w:color w:val="000000"/>
                <w:sz w:val="20"/>
              </w:rPr>
              <w:t>
</w:t>
            </w:r>
            <w:r>
              <w:rPr>
                <w:rFonts w:ascii="Times New Roman"/>
                <w:b w:val="false"/>
                <w:i w:val="false"/>
                <w:color w:val="000000"/>
                <w:sz w:val="20"/>
              </w:rPr>
              <w:t>10.Дата определения об отмене постановления и возобновлении производства по вновь открывшимся обстоятельствам (дата)</w:t>
            </w:r>
            <w:r>
              <w:br/>
            </w:r>
            <w:r>
              <w:rPr>
                <w:rFonts w:ascii="Times New Roman"/>
                <w:b w:val="false"/>
                <w:i w:val="false"/>
                <w:color w:val="000000"/>
                <w:sz w:val="20"/>
              </w:rPr>
              <w:t>
</w:t>
            </w:r>
            <w:r>
              <w:rPr>
                <w:rFonts w:ascii="Times New Roman"/>
                <w:b w:val="false"/>
                <w:i w:val="false"/>
                <w:color w:val="000000"/>
                <w:sz w:val="20"/>
              </w:rPr>
              <w:t>11. Дата истребования (дата)</w:t>
            </w:r>
            <w:r>
              <w:br/>
            </w:r>
            <w:r>
              <w:rPr>
                <w:rFonts w:ascii="Times New Roman"/>
                <w:b w:val="false"/>
                <w:i w:val="false"/>
                <w:color w:val="000000"/>
                <w:sz w:val="20"/>
              </w:rPr>
              <w:t>
</w:t>
            </w:r>
            <w:r>
              <w:rPr>
                <w:rFonts w:ascii="Times New Roman"/>
                <w:b w:val="false"/>
                <w:i w:val="false"/>
                <w:color w:val="000000"/>
                <w:sz w:val="20"/>
              </w:rPr>
              <w:t>12. Дата напоминаний по истребованным делам (дата)</w:t>
            </w:r>
            <w:r>
              <w:br/>
            </w:r>
            <w:r>
              <w:rPr>
                <w:rFonts w:ascii="Times New Roman"/>
                <w:b w:val="false"/>
                <w:i w:val="false"/>
                <w:color w:val="000000"/>
                <w:sz w:val="20"/>
              </w:rPr>
              <w:t>
</w:t>
            </w:r>
            <w:r>
              <w:rPr>
                <w:rFonts w:ascii="Times New Roman"/>
                <w:b w:val="false"/>
                <w:i w:val="false"/>
                <w:color w:val="000000"/>
                <w:sz w:val="20"/>
              </w:rPr>
              <w:t>13. Дата поступления дела (дата)</w:t>
            </w:r>
            <w:r>
              <w:br/>
            </w:r>
            <w:r>
              <w:rPr>
                <w:rFonts w:ascii="Times New Roman"/>
                <w:b w:val="false"/>
                <w:i w:val="false"/>
                <w:color w:val="000000"/>
                <w:sz w:val="20"/>
              </w:rPr>
              <w:t>
</w:t>
            </w:r>
            <w:r>
              <w:rPr>
                <w:rFonts w:ascii="Times New Roman"/>
                <w:b w:val="false"/>
                <w:i w:val="false"/>
                <w:color w:val="000000"/>
                <w:sz w:val="20"/>
              </w:rPr>
              <w:t>14. Количество томов (текст)</w:t>
            </w:r>
            <w:r>
              <w:br/>
            </w:r>
            <w:r>
              <w:rPr>
                <w:rFonts w:ascii="Times New Roman"/>
                <w:b w:val="false"/>
                <w:i w:val="false"/>
                <w:color w:val="000000"/>
                <w:sz w:val="20"/>
              </w:rPr>
              <w:t>
</w:t>
            </w:r>
            <w:r>
              <w:rPr>
                <w:rFonts w:ascii="Times New Roman"/>
                <w:b w:val="false"/>
                <w:i w:val="false"/>
                <w:color w:val="000000"/>
                <w:sz w:val="20"/>
              </w:rPr>
              <w:t>15.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5. Сведения о динамике производства (судебное заседание)</w:t>
            </w:r>
            <w:r>
              <w:br/>
            </w:r>
            <w:r>
              <w:rPr>
                <w:rFonts w:ascii="Times New Roman"/>
                <w:b w:val="false"/>
                <w:i w:val="false"/>
                <w:color w:val="000000"/>
                <w:sz w:val="20"/>
              </w:rPr>
              <w:t>
</w:t>
            </w:r>
            <w:r>
              <w:rPr>
                <w:rFonts w:ascii="Times New Roman"/>
                <w:b w:val="false"/>
                <w:i w:val="false"/>
                <w:color w:val="000000"/>
                <w:sz w:val="20"/>
              </w:rPr>
              <w:t>1. Даты, на которые назначались (откладывались) заседания (дата)</w:t>
            </w:r>
            <w:r>
              <w:br/>
            </w:r>
            <w:r>
              <w:rPr>
                <w:rFonts w:ascii="Times New Roman"/>
                <w:b w:val="false"/>
                <w:i w:val="false"/>
                <w:color w:val="000000"/>
                <w:sz w:val="20"/>
              </w:rPr>
              <w:t>
</w:t>
            </w:r>
            <w:r>
              <w:rPr>
                <w:rFonts w:ascii="Times New Roman"/>
                <w:b w:val="false"/>
                <w:i w:val="false"/>
                <w:color w:val="000000"/>
                <w:sz w:val="20"/>
              </w:rPr>
              <w:t>2. Причины отложения судебных заседаний (текст)</w:t>
            </w:r>
            <w:r>
              <w:br/>
            </w:r>
            <w:r>
              <w:rPr>
                <w:rFonts w:ascii="Times New Roman"/>
                <w:b w:val="false"/>
                <w:i w:val="false"/>
                <w:color w:val="000000"/>
                <w:sz w:val="20"/>
              </w:rPr>
              <w:t>
</w:t>
            </w:r>
            <w:r>
              <w:rPr>
                <w:rFonts w:ascii="Times New Roman"/>
                <w:b w:val="false"/>
                <w:i w:val="false"/>
                <w:color w:val="000000"/>
                <w:sz w:val="20"/>
              </w:rPr>
              <w:t>3. Дата вынесения постановления (дата)</w:t>
            </w:r>
            <w:r>
              <w:br/>
            </w:r>
            <w:r>
              <w:rPr>
                <w:rFonts w:ascii="Times New Roman"/>
                <w:b w:val="false"/>
                <w:i w:val="false"/>
                <w:color w:val="000000"/>
                <w:sz w:val="20"/>
              </w:rPr>
              <w:t>
</w:t>
            </w:r>
            <w:r>
              <w:rPr>
                <w:rFonts w:ascii="Times New Roman"/>
                <w:b w:val="false"/>
                <w:i w:val="false"/>
                <w:color w:val="000000"/>
                <w:sz w:val="20"/>
              </w:rPr>
              <w:t>4. Ф.И.О. председательствующего судьи (текст)</w:t>
            </w:r>
            <w:r>
              <w:br/>
            </w:r>
            <w:r>
              <w:rPr>
                <w:rFonts w:ascii="Times New Roman"/>
                <w:b w:val="false"/>
                <w:i w:val="false"/>
                <w:color w:val="000000"/>
                <w:sz w:val="20"/>
              </w:rPr>
              <w:t>
</w:t>
            </w:r>
            <w:r>
              <w:rPr>
                <w:rFonts w:ascii="Times New Roman"/>
                <w:b w:val="false"/>
                <w:i w:val="false"/>
                <w:color w:val="000000"/>
                <w:sz w:val="20"/>
              </w:rPr>
              <w:t>4.1. Ф.И.О. судьи докладчика (текст)</w:t>
            </w:r>
            <w:r>
              <w:br/>
            </w:r>
            <w:r>
              <w:rPr>
                <w:rFonts w:ascii="Times New Roman"/>
                <w:b w:val="false"/>
                <w:i w:val="false"/>
                <w:color w:val="000000"/>
                <w:sz w:val="20"/>
              </w:rPr>
              <w:t>
</w:t>
            </w:r>
            <w:r>
              <w:rPr>
                <w:rFonts w:ascii="Times New Roman"/>
                <w:b w:val="false"/>
                <w:i w:val="false"/>
                <w:color w:val="000000"/>
                <w:sz w:val="20"/>
              </w:rPr>
              <w:t>4.2. Ф.И.О. судьи (текст)</w:t>
            </w:r>
            <w:r>
              <w:br/>
            </w:r>
            <w:r>
              <w:rPr>
                <w:rFonts w:ascii="Times New Roman"/>
                <w:b w:val="false"/>
                <w:i w:val="false"/>
                <w:color w:val="000000"/>
                <w:sz w:val="20"/>
              </w:rPr>
              <w:t>
</w:t>
            </w:r>
            <w:r>
              <w:rPr>
                <w:rFonts w:ascii="Times New Roman"/>
                <w:b w:val="false"/>
                <w:i w:val="false"/>
                <w:color w:val="000000"/>
                <w:sz w:val="20"/>
              </w:rPr>
              <w:t>4.3. Ф.И.О. прокурора (текст)</w:t>
            </w:r>
            <w:r>
              <w:br/>
            </w:r>
            <w:r>
              <w:rPr>
                <w:rFonts w:ascii="Times New Roman"/>
                <w:b w:val="false"/>
                <w:i w:val="false"/>
                <w:color w:val="000000"/>
                <w:sz w:val="20"/>
              </w:rPr>
              <w:t>
</w:t>
            </w:r>
            <w:r>
              <w:rPr>
                <w:rFonts w:ascii="Times New Roman"/>
                <w:b w:val="false"/>
                <w:i w:val="false"/>
                <w:color w:val="000000"/>
                <w:sz w:val="20"/>
              </w:rPr>
              <w:t>4.4. Ф.И.О. адвоката (текст)</w:t>
            </w:r>
            <w:r>
              <w:br/>
            </w:r>
            <w:r>
              <w:rPr>
                <w:rFonts w:ascii="Times New Roman"/>
                <w:b w:val="false"/>
                <w:i w:val="false"/>
                <w:color w:val="000000"/>
                <w:sz w:val="20"/>
              </w:rPr>
              <w:t>
</w:t>
            </w:r>
            <w:r>
              <w:rPr>
                <w:rFonts w:ascii="Times New Roman"/>
                <w:b w:val="false"/>
                <w:i w:val="false"/>
                <w:color w:val="000000"/>
                <w:sz w:val="20"/>
              </w:rPr>
              <w:t>4.5. Ф.И.О. секретаря судебного заседания (текст)</w:t>
            </w:r>
            <w:r>
              <w:br/>
            </w:r>
            <w:r>
              <w:rPr>
                <w:rFonts w:ascii="Times New Roman"/>
                <w:b w:val="false"/>
                <w:i w:val="false"/>
                <w:color w:val="000000"/>
                <w:sz w:val="20"/>
              </w:rPr>
              <w:t>
</w:t>
            </w:r>
            <w:r>
              <w:rPr>
                <w:rFonts w:ascii="Times New Roman"/>
                <w:b w:val="false"/>
                <w:i w:val="false"/>
                <w:color w:val="000000"/>
                <w:sz w:val="20"/>
              </w:rPr>
              <w:t>5. Решение вынесено с нарушением срока (словарный реквизит)</w:t>
            </w:r>
            <w:r>
              <w:br/>
            </w:r>
            <w:r>
              <w:rPr>
                <w:rFonts w:ascii="Times New Roman"/>
                <w:b w:val="false"/>
                <w:i w:val="false"/>
                <w:color w:val="000000"/>
                <w:sz w:val="20"/>
              </w:rPr>
              <w:t>
</w:t>
            </w:r>
            <w:r>
              <w:rPr>
                <w:rFonts w:ascii="Times New Roman"/>
                <w:b w:val="false"/>
                <w:i w:val="false"/>
                <w:color w:val="000000"/>
                <w:sz w:val="20"/>
              </w:rPr>
              <w:t>6. Судебное заседание с видео-аудио фиксацией (словарный реквизит)</w:t>
            </w:r>
            <w:r>
              <w:br/>
            </w:r>
            <w:r>
              <w:rPr>
                <w:rFonts w:ascii="Times New Roman"/>
                <w:b w:val="false"/>
                <w:i w:val="false"/>
                <w:color w:val="000000"/>
                <w:sz w:val="20"/>
              </w:rPr>
              <w:t>
</w:t>
            </w:r>
            <w:r>
              <w:rPr>
                <w:rFonts w:ascii="Times New Roman"/>
                <w:b w:val="false"/>
                <w:i w:val="false"/>
                <w:color w:val="000000"/>
                <w:sz w:val="20"/>
              </w:rPr>
              <w:t>7. Судебное заседание с аудио фиксацией (словарный реквизит)</w:t>
            </w:r>
            <w:r>
              <w:br/>
            </w:r>
            <w:r>
              <w:rPr>
                <w:rFonts w:ascii="Times New Roman"/>
                <w:b w:val="false"/>
                <w:i w:val="false"/>
                <w:color w:val="000000"/>
                <w:sz w:val="20"/>
              </w:rPr>
              <w:t>
</w:t>
            </w:r>
            <w:r>
              <w:rPr>
                <w:rFonts w:ascii="Times New Roman"/>
                <w:b w:val="false"/>
                <w:i w:val="false"/>
                <w:color w:val="000000"/>
                <w:sz w:val="20"/>
              </w:rPr>
              <w:t>8.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6. Сведения о динамике производства (постановление суда)</w:t>
            </w:r>
            <w:r>
              <w:br/>
            </w:r>
            <w:r>
              <w:rPr>
                <w:rFonts w:ascii="Times New Roman"/>
                <w:b w:val="false"/>
                <w:i w:val="false"/>
                <w:color w:val="000000"/>
                <w:sz w:val="20"/>
              </w:rPr>
              <w:t>
</w:t>
            </w:r>
            <w:r>
              <w:rPr>
                <w:rFonts w:ascii="Times New Roman"/>
                <w:b w:val="false"/>
                <w:i w:val="false"/>
                <w:color w:val="000000"/>
                <w:sz w:val="20"/>
              </w:rPr>
              <w:t>1. Результат рассмотрения решения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2. Решение первой инстанции отменено с … (словарный реквизит)</w:t>
            </w:r>
            <w:r>
              <w:br/>
            </w:r>
            <w:r>
              <w:rPr>
                <w:rFonts w:ascii="Times New Roman"/>
                <w:b w:val="false"/>
                <w:i w:val="false"/>
                <w:color w:val="000000"/>
                <w:sz w:val="20"/>
              </w:rPr>
              <w:t>
</w:t>
            </w:r>
            <w:r>
              <w:rPr>
                <w:rFonts w:ascii="Times New Roman"/>
                <w:b w:val="false"/>
                <w:i w:val="false"/>
                <w:color w:val="000000"/>
                <w:sz w:val="20"/>
              </w:rPr>
              <w:t>3. Основание отмены (изменения) решения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4.Результат рассмотрения решения апелляционной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5. Результат рассмотрения постановления апелляционной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6. Решения (постановления) отменены (изменены) с … (словарный реквизит)</w:t>
            </w:r>
            <w:r>
              <w:br/>
            </w:r>
            <w:r>
              <w:rPr>
                <w:rFonts w:ascii="Times New Roman"/>
                <w:b w:val="false"/>
                <w:i w:val="false"/>
                <w:color w:val="000000"/>
                <w:sz w:val="20"/>
              </w:rPr>
              <w:t>
</w:t>
            </w:r>
            <w:r>
              <w:rPr>
                <w:rFonts w:ascii="Times New Roman"/>
                <w:b w:val="false"/>
                <w:i w:val="false"/>
                <w:color w:val="000000"/>
                <w:sz w:val="20"/>
              </w:rPr>
              <w:t>7. Основание отмены (изменения) решения (постановления) апелляционной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8. Вынесено новое постановление по делу (словарный реквизит)</w:t>
            </w:r>
            <w:r>
              <w:br/>
            </w:r>
            <w:r>
              <w:rPr>
                <w:rFonts w:ascii="Times New Roman"/>
                <w:b w:val="false"/>
                <w:i w:val="false"/>
                <w:color w:val="000000"/>
                <w:sz w:val="20"/>
              </w:rPr>
              <w:t>
</w:t>
            </w:r>
            <w:r>
              <w:rPr>
                <w:rFonts w:ascii="Times New Roman"/>
                <w:b w:val="false"/>
                <w:i w:val="false"/>
                <w:color w:val="000000"/>
                <w:sz w:val="20"/>
              </w:rPr>
              <w:t>9.Вынесены другие постановления по делу (сущность) (словарный реквизит)</w:t>
            </w:r>
            <w:r>
              <w:br/>
            </w:r>
            <w:r>
              <w:rPr>
                <w:rFonts w:ascii="Times New Roman"/>
                <w:b w:val="false"/>
                <w:i w:val="false"/>
                <w:color w:val="000000"/>
                <w:sz w:val="20"/>
              </w:rPr>
              <w:t>
</w:t>
            </w:r>
            <w:r>
              <w:rPr>
                <w:rFonts w:ascii="Times New Roman"/>
                <w:b w:val="false"/>
                <w:i w:val="false"/>
                <w:color w:val="000000"/>
                <w:sz w:val="20"/>
              </w:rPr>
              <w:t>10. Другие постановления апелляционной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11. Результат рассмотрения постановление кассационной инстанции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7. Сведения о динамике производства (частные определения)</w:t>
            </w:r>
            <w:r>
              <w:br/>
            </w:r>
            <w:r>
              <w:rPr>
                <w:rFonts w:ascii="Times New Roman"/>
                <w:b w:val="false"/>
                <w:i w:val="false"/>
                <w:color w:val="000000"/>
                <w:sz w:val="20"/>
              </w:rPr>
              <w:t>
</w:t>
            </w:r>
            <w:r>
              <w:rPr>
                <w:rFonts w:ascii="Times New Roman"/>
                <w:b w:val="false"/>
                <w:i w:val="false"/>
                <w:color w:val="000000"/>
                <w:sz w:val="20"/>
              </w:rPr>
              <w:t>1. Дата вынесения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2. Сущность частного определения (текст)</w:t>
            </w:r>
            <w:r>
              <w:br/>
            </w:r>
            <w:r>
              <w:rPr>
                <w:rFonts w:ascii="Times New Roman"/>
                <w:b w:val="false"/>
                <w:i w:val="false"/>
                <w:color w:val="000000"/>
                <w:sz w:val="20"/>
              </w:rPr>
              <w:t>
</w:t>
            </w:r>
            <w:r>
              <w:rPr>
                <w:rFonts w:ascii="Times New Roman"/>
                <w:b w:val="false"/>
                <w:i w:val="false"/>
                <w:color w:val="000000"/>
                <w:sz w:val="20"/>
              </w:rPr>
              <w:t>3. Дата направления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4. Кому направлено частное определение (текст)</w:t>
            </w:r>
            <w:r>
              <w:br/>
            </w:r>
            <w:r>
              <w:rPr>
                <w:rFonts w:ascii="Times New Roman"/>
                <w:b w:val="false"/>
                <w:i w:val="false"/>
                <w:color w:val="000000"/>
                <w:sz w:val="20"/>
              </w:rPr>
              <w:t>
</w:t>
            </w:r>
            <w:r>
              <w:rPr>
                <w:rFonts w:ascii="Times New Roman"/>
                <w:b w:val="false"/>
                <w:i w:val="false"/>
                <w:color w:val="000000"/>
                <w:sz w:val="20"/>
              </w:rPr>
              <w:t>5. Дата поступления ответов на частное определение (дата)</w:t>
            </w:r>
            <w:r>
              <w:br/>
            </w:r>
            <w:r>
              <w:rPr>
                <w:rFonts w:ascii="Times New Roman"/>
                <w:b w:val="false"/>
                <w:i w:val="false"/>
                <w:color w:val="000000"/>
                <w:sz w:val="20"/>
              </w:rPr>
              <w:t>
</w:t>
            </w:r>
            <w:r>
              <w:rPr>
                <w:rFonts w:ascii="Times New Roman"/>
                <w:b w:val="false"/>
                <w:i w:val="false"/>
                <w:color w:val="000000"/>
                <w:sz w:val="20"/>
              </w:rPr>
              <w:t>6. Сущность ответов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8. Завершение производства</w:t>
            </w:r>
            <w:r>
              <w:br/>
            </w:r>
            <w:r>
              <w:rPr>
                <w:rFonts w:ascii="Times New Roman"/>
                <w:b w:val="false"/>
                <w:i w:val="false"/>
                <w:color w:val="000000"/>
                <w:sz w:val="20"/>
              </w:rPr>
              <w:t>
</w:t>
            </w:r>
            <w:r>
              <w:rPr>
                <w:rFonts w:ascii="Times New Roman"/>
                <w:b w:val="false"/>
                <w:i w:val="false"/>
                <w:color w:val="000000"/>
                <w:sz w:val="20"/>
              </w:rPr>
              <w:t>1. Дата направления дела в суд первой инстанции (дата)</w:t>
            </w:r>
            <w:r>
              <w:br/>
            </w:r>
            <w:r>
              <w:rPr>
                <w:rFonts w:ascii="Times New Roman"/>
                <w:b w:val="false"/>
                <w:i w:val="false"/>
                <w:color w:val="000000"/>
                <w:sz w:val="20"/>
              </w:rPr>
              <w:t>
</w:t>
            </w:r>
            <w:r>
              <w:rPr>
                <w:rFonts w:ascii="Times New Roman"/>
                <w:b w:val="false"/>
                <w:i w:val="false"/>
                <w:color w:val="000000"/>
                <w:sz w:val="20"/>
              </w:rPr>
              <w:t>2.Дата составления решения (постановления) (дата)</w:t>
            </w:r>
            <w:r>
              <w:br/>
            </w:r>
            <w:r>
              <w:rPr>
                <w:rFonts w:ascii="Times New Roman"/>
                <w:b w:val="false"/>
                <w:i w:val="false"/>
                <w:color w:val="000000"/>
                <w:sz w:val="20"/>
              </w:rPr>
              <w:t>
</w:t>
            </w:r>
            <w:r>
              <w:rPr>
                <w:rFonts w:ascii="Times New Roman"/>
                <w:b w:val="false"/>
                <w:i w:val="false"/>
                <w:color w:val="000000"/>
                <w:sz w:val="20"/>
              </w:rPr>
              <w:t>3. Дата передачи дела в канцелярию (дата)</w:t>
            </w:r>
            <w:r>
              <w:br/>
            </w:r>
            <w:r>
              <w:rPr>
                <w:rFonts w:ascii="Times New Roman"/>
                <w:b w:val="false"/>
                <w:i w:val="false"/>
                <w:color w:val="000000"/>
                <w:sz w:val="20"/>
              </w:rPr>
              <w:t>
</w:t>
            </w:r>
            <w:r>
              <w:rPr>
                <w:rFonts w:ascii="Times New Roman"/>
                <w:b w:val="false"/>
                <w:i w:val="false"/>
                <w:color w:val="000000"/>
                <w:sz w:val="20"/>
              </w:rPr>
              <w:t>4. Дата направления дела в суд апелляционной инстанции (дата)</w:t>
            </w:r>
            <w:r>
              <w:br/>
            </w:r>
            <w:r>
              <w:rPr>
                <w:rFonts w:ascii="Times New Roman"/>
                <w:b w:val="false"/>
                <w:i w:val="false"/>
                <w:color w:val="000000"/>
                <w:sz w:val="20"/>
              </w:rPr>
              <w:t>
</w:t>
            </w:r>
            <w:r>
              <w:rPr>
                <w:rFonts w:ascii="Times New Roman"/>
                <w:b w:val="false"/>
                <w:i w:val="false"/>
                <w:color w:val="000000"/>
                <w:sz w:val="20"/>
              </w:rPr>
              <w:t>5. Ф.И.О. специалиста коллегии, сделавшего сверку (текст)</w:t>
            </w:r>
            <w:r>
              <w:br/>
            </w:r>
            <w:r>
              <w:rPr>
                <w:rFonts w:ascii="Times New Roman"/>
                <w:b w:val="false"/>
                <w:i w:val="false"/>
                <w:color w:val="000000"/>
                <w:sz w:val="20"/>
              </w:rPr>
              <w:t>
</w:t>
            </w:r>
            <w:r>
              <w:rPr>
                <w:rFonts w:ascii="Times New Roman"/>
                <w:b w:val="false"/>
                <w:i w:val="false"/>
                <w:color w:val="000000"/>
                <w:sz w:val="20"/>
              </w:rPr>
              <w:t>6. Решение отменено в надзорной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7. Решение изменено в надзорной инстанции (словарный реквизит)</w:t>
            </w:r>
          </w:p>
          <w:p>
            <w:pPr>
              <w:spacing w:after="20"/>
              <w:ind w:left="20"/>
              <w:jc w:val="both"/>
            </w:pPr>
            <w:r>
              <w:rPr>
                <w:rFonts w:ascii="Times New Roman"/>
                <w:b w:val="false"/>
                <w:i w:val="false"/>
                <w:color w:val="000000"/>
                <w:sz w:val="20"/>
              </w:rPr>
              <w:t>Ответственность за достоверность и полноту ЭИУД в ЕАИАС СО РК несут лица, на которых возложен ввод ЭИУД, а также их непосредственные руководители, в установленном законодательством порядке</w:t>
            </w:r>
          </w:p>
        </w:tc>
      </w:tr>
    </w:tbl>
    <w:bookmarkStart w:name="z278" w:id="8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вводе         </w:t>
      </w:r>
      <w:r>
        <w:br/>
      </w:r>
      <w:r>
        <w:rPr>
          <w:rFonts w:ascii="Times New Roman"/>
          <w:b w:val="false"/>
          <w:i w:val="false"/>
          <w:color w:val="000000"/>
          <w:sz w:val="28"/>
        </w:rPr>
        <w:t xml:space="preserve">
электронных информационных    </w:t>
      </w:r>
      <w:r>
        <w:br/>
      </w:r>
      <w:r>
        <w:rPr>
          <w:rFonts w:ascii="Times New Roman"/>
          <w:b w:val="false"/>
          <w:i w:val="false"/>
          <w:color w:val="000000"/>
          <w:sz w:val="28"/>
        </w:rPr>
        <w:t xml:space="preserve">
учетных документов в Единую   </w:t>
      </w:r>
      <w:r>
        <w:br/>
      </w:r>
      <w:r>
        <w:rPr>
          <w:rFonts w:ascii="Times New Roman"/>
          <w:b w:val="false"/>
          <w:i w:val="false"/>
          <w:color w:val="000000"/>
          <w:sz w:val="28"/>
        </w:rPr>
        <w:t>
автоматизированную информационно-</w:t>
      </w:r>
      <w:r>
        <w:br/>
      </w:r>
      <w:r>
        <w:rPr>
          <w:rFonts w:ascii="Times New Roman"/>
          <w:b w:val="false"/>
          <w:i w:val="false"/>
          <w:color w:val="000000"/>
          <w:sz w:val="28"/>
        </w:rPr>
        <w:t>
аналитическую систему судебных органов</w:t>
      </w:r>
      <w:r>
        <w:br/>
      </w:r>
      <w:r>
        <w:rPr>
          <w:rFonts w:ascii="Times New Roman"/>
          <w:b w:val="false"/>
          <w:i w:val="false"/>
          <w:color w:val="000000"/>
          <w:sz w:val="28"/>
        </w:rPr>
        <w:t>
Республики Казахстан и формированию</w:t>
      </w:r>
      <w:r>
        <w:br/>
      </w:r>
      <w:r>
        <w:rPr>
          <w:rFonts w:ascii="Times New Roman"/>
          <w:b w:val="false"/>
          <w:i w:val="false"/>
          <w:color w:val="000000"/>
          <w:sz w:val="28"/>
        </w:rPr>
        <w:t>
отчетов в гражданско-правовой сфере</w:t>
      </w:r>
    </w:p>
    <w:bookmarkEnd w:id="83"/>
    <w:bookmarkStart w:name="z279" w:id="84"/>
    <w:p>
      <w:pPr>
        <w:spacing w:after="0"/>
        <w:ind w:left="0"/>
        <w:jc w:val="both"/>
      </w:pPr>
      <w:r>
        <w:rPr>
          <w:rFonts w:ascii="Times New Roman"/>
          <w:b w:val="false"/>
          <w:i w:val="false"/>
          <w:color w:val="000000"/>
          <w:sz w:val="28"/>
        </w:rPr>
        <w:t xml:space="preserve">
Форма            </w:t>
      </w:r>
    </w:p>
    <w:bookmarkEnd w:id="84"/>
    <w:bookmarkStart w:name="z280" w:id="85"/>
    <w:p>
      <w:pPr>
        <w:spacing w:after="0"/>
        <w:ind w:left="0"/>
        <w:jc w:val="both"/>
      </w:pPr>
      <w:r>
        <w:rPr>
          <w:rFonts w:ascii="Times New Roman"/>
          <w:b w:val="false"/>
          <w:i w:val="false"/>
          <w:color w:val="000000"/>
          <w:sz w:val="28"/>
        </w:rPr>
        <w:t>
    </w:t>
      </w:r>
      <w:r>
        <w:rPr>
          <w:rFonts w:ascii="Times New Roman"/>
          <w:b/>
          <w:i w:val="false"/>
          <w:color w:val="000000"/>
          <w:sz w:val="28"/>
        </w:rPr>
        <w:t>ЭИУД 4 на гражданское дело, рассмотренное судом надзорной</w:t>
      </w:r>
      <w:r>
        <w:br/>
      </w:r>
      <w:r>
        <w:rPr>
          <w:rFonts w:ascii="Times New Roman"/>
          <w:b w:val="false"/>
          <w:i w:val="false"/>
          <w:color w:val="000000"/>
          <w:sz w:val="28"/>
        </w:rPr>
        <w:t>
                            </w:t>
      </w:r>
      <w:r>
        <w:rPr>
          <w:rFonts w:ascii="Times New Roman"/>
          <w:b/>
          <w:i w:val="false"/>
          <w:color w:val="000000"/>
          <w:sz w:val="28"/>
        </w:rPr>
        <w:t>инстанции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 О поступлении протеста, жалобы (дела)</w:t>
            </w:r>
            <w:r>
              <w:br/>
            </w:r>
            <w:r>
              <w:rPr>
                <w:rFonts w:ascii="Times New Roman"/>
                <w:b w:val="false"/>
                <w:i w:val="false"/>
                <w:color w:val="000000"/>
                <w:sz w:val="20"/>
              </w:rPr>
              <w:t>
</w:t>
            </w:r>
            <w:r>
              <w:rPr>
                <w:rFonts w:ascii="Times New Roman"/>
                <w:b w:val="false"/>
                <w:i w:val="false"/>
                <w:color w:val="000000"/>
                <w:sz w:val="20"/>
              </w:rPr>
              <w:t>1. Суд (наименование суда отражается в автоматическом режиме)</w:t>
            </w:r>
            <w:r>
              <w:br/>
            </w:r>
            <w:r>
              <w:rPr>
                <w:rFonts w:ascii="Times New Roman"/>
                <w:b w:val="false"/>
                <w:i w:val="false"/>
                <w:color w:val="000000"/>
                <w:sz w:val="20"/>
              </w:rPr>
              <w:t>
</w:t>
            </w:r>
            <w:r>
              <w:rPr>
                <w:rFonts w:ascii="Times New Roman"/>
                <w:b w:val="false"/>
                <w:i w:val="false"/>
                <w:color w:val="000000"/>
                <w:sz w:val="20"/>
              </w:rPr>
              <w:t>2. № предварительного рассмотрения (текст)</w:t>
            </w:r>
            <w:r>
              <w:br/>
            </w:r>
            <w:r>
              <w:rPr>
                <w:rFonts w:ascii="Times New Roman"/>
                <w:b w:val="false"/>
                <w:i w:val="false"/>
                <w:color w:val="000000"/>
                <w:sz w:val="20"/>
              </w:rPr>
              <w:t>
</w:t>
            </w:r>
            <w:r>
              <w:rPr>
                <w:rFonts w:ascii="Times New Roman"/>
                <w:b w:val="false"/>
                <w:i w:val="false"/>
                <w:color w:val="000000"/>
                <w:sz w:val="20"/>
              </w:rPr>
              <w:t>3. № производства коллегии (текст)</w:t>
            </w:r>
            <w:r>
              <w:br/>
            </w:r>
            <w:r>
              <w:rPr>
                <w:rFonts w:ascii="Times New Roman"/>
                <w:b w:val="false"/>
                <w:i w:val="false"/>
                <w:color w:val="000000"/>
                <w:sz w:val="20"/>
              </w:rPr>
              <w:t>
</w:t>
            </w:r>
            <w:r>
              <w:rPr>
                <w:rFonts w:ascii="Times New Roman"/>
                <w:b w:val="false"/>
                <w:i w:val="false"/>
                <w:color w:val="000000"/>
                <w:sz w:val="20"/>
              </w:rPr>
              <w:t>3.1. Дата поступления (дата)</w:t>
            </w:r>
            <w:r>
              <w:br/>
            </w:r>
            <w:r>
              <w:rPr>
                <w:rFonts w:ascii="Times New Roman"/>
                <w:b w:val="false"/>
                <w:i w:val="false"/>
                <w:color w:val="000000"/>
                <w:sz w:val="20"/>
              </w:rPr>
              <w:t>
</w:t>
            </w:r>
            <w:r>
              <w:rPr>
                <w:rFonts w:ascii="Times New Roman"/>
                <w:b w:val="false"/>
                <w:i w:val="false"/>
                <w:color w:val="000000"/>
                <w:sz w:val="20"/>
              </w:rPr>
              <w:t>4. № производства по пересмотру (текст)</w:t>
            </w:r>
            <w:r>
              <w:br/>
            </w:r>
            <w:r>
              <w:rPr>
                <w:rFonts w:ascii="Times New Roman"/>
                <w:b w:val="false"/>
                <w:i w:val="false"/>
                <w:color w:val="000000"/>
                <w:sz w:val="20"/>
              </w:rPr>
              <w:t>
</w:t>
            </w:r>
            <w:r>
              <w:rPr>
                <w:rFonts w:ascii="Times New Roman"/>
                <w:b w:val="false"/>
                <w:i w:val="false"/>
                <w:color w:val="000000"/>
                <w:sz w:val="20"/>
              </w:rPr>
              <w:t>4.1. Дата поступления (дата)</w:t>
            </w:r>
            <w:r>
              <w:br/>
            </w:r>
            <w:r>
              <w:rPr>
                <w:rFonts w:ascii="Times New Roman"/>
                <w:b w:val="false"/>
                <w:i w:val="false"/>
                <w:color w:val="000000"/>
                <w:sz w:val="20"/>
              </w:rPr>
              <w:t>
</w:t>
            </w:r>
            <w:r>
              <w:rPr>
                <w:rFonts w:ascii="Times New Roman"/>
                <w:b w:val="false"/>
                <w:i w:val="false"/>
                <w:color w:val="000000"/>
                <w:sz w:val="20"/>
              </w:rPr>
              <w:t>5. Первичное поступление (словарный реквизит)</w:t>
            </w:r>
            <w:r>
              <w:br/>
            </w:r>
            <w:r>
              <w:rPr>
                <w:rFonts w:ascii="Times New Roman"/>
                <w:b w:val="false"/>
                <w:i w:val="false"/>
                <w:color w:val="000000"/>
                <w:sz w:val="20"/>
              </w:rPr>
              <w:t>
</w:t>
            </w:r>
            <w:r>
              <w:rPr>
                <w:rFonts w:ascii="Times New Roman"/>
                <w:b w:val="false"/>
                <w:i w:val="false"/>
                <w:color w:val="000000"/>
                <w:sz w:val="20"/>
              </w:rPr>
              <w:t>6. Кем подано ходатайство (протест) (словарный реквизит)</w:t>
            </w:r>
            <w:r>
              <w:br/>
            </w:r>
            <w:r>
              <w:rPr>
                <w:rFonts w:ascii="Times New Roman"/>
                <w:b w:val="false"/>
                <w:i w:val="false"/>
                <w:color w:val="000000"/>
                <w:sz w:val="20"/>
              </w:rPr>
              <w:t>
</w:t>
            </w:r>
            <w:r>
              <w:rPr>
                <w:rFonts w:ascii="Times New Roman"/>
                <w:b w:val="false"/>
                <w:i w:val="false"/>
                <w:color w:val="000000"/>
                <w:sz w:val="20"/>
              </w:rPr>
              <w:t>7. Обжалуемые судебные акты (словарный реквизит)</w:t>
            </w:r>
            <w:r>
              <w:br/>
            </w:r>
            <w:r>
              <w:rPr>
                <w:rFonts w:ascii="Times New Roman"/>
                <w:b w:val="false"/>
                <w:i w:val="false"/>
                <w:color w:val="000000"/>
                <w:sz w:val="20"/>
              </w:rPr>
              <w:t>
</w:t>
            </w:r>
            <w:r>
              <w:rPr>
                <w:rFonts w:ascii="Times New Roman"/>
                <w:b w:val="false"/>
                <w:i w:val="false"/>
                <w:color w:val="000000"/>
                <w:sz w:val="20"/>
              </w:rPr>
              <w:t>8. Сущность надзорного протеста (жалобы) (текст)</w:t>
            </w:r>
            <w:r>
              <w:br/>
            </w:r>
            <w:r>
              <w:rPr>
                <w:rFonts w:ascii="Times New Roman"/>
                <w:b w:val="false"/>
                <w:i w:val="false"/>
                <w:color w:val="000000"/>
                <w:sz w:val="20"/>
              </w:rPr>
              <w:t>
</w:t>
            </w:r>
            <w:r>
              <w:rPr>
                <w:rFonts w:ascii="Times New Roman"/>
                <w:b w:val="false"/>
                <w:i w:val="false"/>
                <w:color w:val="000000"/>
                <w:sz w:val="20"/>
              </w:rPr>
              <w:t>9. Язык судопроизводства (словарный реквизит)</w:t>
            </w:r>
            <w:r>
              <w:br/>
            </w:r>
            <w:r>
              <w:rPr>
                <w:rFonts w:ascii="Times New Roman"/>
                <w:b w:val="false"/>
                <w:i w:val="false"/>
                <w:color w:val="000000"/>
                <w:sz w:val="20"/>
              </w:rPr>
              <w:t>
</w:t>
            </w:r>
            <w:r>
              <w:rPr>
                <w:rFonts w:ascii="Times New Roman"/>
                <w:b w:val="false"/>
                <w:i w:val="false"/>
                <w:color w:val="000000"/>
                <w:sz w:val="20"/>
              </w:rPr>
              <w:t>10. Остаток жалобы прошлого года</w:t>
            </w:r>
            <w:r>
              <w:br/>
            </w:r>
            <w:r>
              <w:rPr>
                <w:rFonts w:ascii="Times New Roman"/>
                <w:b w:val="false"/>
                <w:i w:val="false"/>
                <w:color w:val="000000"/>
                <w:sz w:val="20"/>
              </w:rPr>
              <w:t>
</w:t>
            </w:r>
            <w:r>
              <w:rPr>
                <w:rFonts w:ascii="Times New Roman"/>
                <w:b w:val="false"/>
                <w:i w:val="false"/>
                <w:color w:val="000000"/>
                <w:sz w:val="20"/>
              </w:rPr>
              <w:t>11.Номер дела прошлого производства</w:t>
            </w:r>
            <w:r>
              <w:br/>
            </w:r>
            <w:r>
              <w:rPr>
                <w:rFonts w:ascii="Times New Roman"/>
                <w:b w:val="false"/>
                <w:i w:val="false"/>
                <w:color w:val="000000"/>
                <w:sz w:val="20"/>
              </w:rPr>
              <w:t>
</w:t>
            </w:r>
            <w:r>
              <w:rPr>
                <w:rFonts w:ascii="Times New Roman"/>
                <w:b w:val="false"/>
                <w:i w:val="false"/>
                <w:color w:val="000000"/>
                <w:sz w:val="20"/>
              </w:rPr>
              <w:t>12. Сложность дела (словарный реквизит)</w:t>
            </w:r>
            <w:r>
              <w:br/>
            </w:r>
            <w:r>
              <w:rPr>
                <w:rFonts w:ascii="Times New Roman"/>
                <w:b w:val="false"/>
                <w:i w:val="false"/>
                <w:color w:val="000000"/>
                <w:sz w:val="20"/>
              </w:rPr>
              <w:t>
</w:t>
            </w:r>
            <w:r>
              <w:rPr>
                <w:rFonts w:ascii="Times New Roman"/>
                <w:b w:val="false"/>
                <w:i w:val="false"/>
                <w:color w:val="000000"/>
                <w:sz w:val="20"/>
              </w:rPr>
              <w:t>13. Не публиковать на сайте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 Рассмотрение в предыдущих инстанциях</w:t>
            </w:r>
            <w:r>
              <w:br/>
            </w:r>
            <w:r>
              <w:rPr>
                <w:rFonts w:ascii="Times New Roman"/>
                <w:b w:val="false"/>
                <w:i w:val="false"/>
                <w:color w:val="000000"/>
                <w:sz w:val="20"/>
              </w:rPr>
              <w:t>
</w:t>
            </w:r>
            <w:r>
              <w:rPr>
                <w:rFonts w:ascii="Times New Roman"/>
                <w:b w:val="false"/>
                <w:i w:val="false"/>
                <w:color w:val="000000"/>
                <w:sz w:val="20"/>
              </w:rPr>
              <w:t>1.Последний раз дело рассматривалось (словарный реквизит)</w:t>
            </w:r>
            <w:r>
              <w:br/>
            </w:r>
            <w:r>
              <w:rPr>
                <w:rFonts w:ascii="Times New Roman"/>
                <w:b w:val="false"/>
                <w:i w:val="false"/>
                <w:color w:val="000000"/>
                <w:sz w:val="20"/>
              </w:rPr>
              <w:t>
</w:t>
            </w:r>
            <w:r>
              <w:rPr>
                <w:rFonts w:ascii="Times New Roman"/>
                <w:b w:val="false"/>
                <w:i w:val="false"/>
                <w:color w:val="000000"/>
                <w:sz w:val="20"/>
              </w:rPr>
              <w:t>2.Суд первой инстанции (словарный реквизит)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2.1. Рассмотрение в первой инстанции</w:t>
            </w:r>
            <w:r>
              <w:br/>
            </w:r>
            <w:r>
              <w:rPr>
                <w:rFonts w:ascii="Times New Roman"/>
                <w:b w:val="false"/>
                <w:i w:val="false"/>
                <w:color w:val="000000"/>
                <w:sz w:val="20"/>
              </w:rPr>
              <w:t>
</w:t>
            </w:r>
            <w:r>
              <w:rPr>
                <w:rFonts w:ascii="Times New Roman"/>
                <w:b w:val="false"/>
                <w:i w:val="false"/>
                <w:color w:val="000000"/>
                <w:sz w:val="20"/>
              </w:rPr>
              <w:t>1. Наименование суда первой инстанции (текст)</w:t>
            </w:r>
            <w:r>
              <w:br/>
            </w:r>
            <w:r>
              <w:rPr>
                <w:rFonts w:ascii="Times New Roman"/>
                <w:b w:val="false"/>
                <w:i w:val="false"/>
                <w:color w:val="000000"/>
                <w:sz w:val="20"/>
              </w:rPr>
              <w:t>
</w:t>
            </w:r>
            <w:r>
              <w:rPr>
                <w:rFonts w:ascii="Times New Roman"/>
                <w:b w:val="false"/>
                <w:i w:val="false"/>
                <w:color w:val="000000"/>
                <w:sz w:val="20"/>
              </w:rPr>
              <w:t>2. № гражданского дела суда первой инстанции (текст)</w:t>
            </w:r>
            <w:r>
              <w:br/>
            </w:r>
            <w:r>
              <w:rPr>
                <w:rFonts w:ascii="Times New Roman"/>
                <w:b w:val="false"/>
                <w:i w:val="false"/>
                <w:color w:val="000000"/>
                <w:sz w:val="20"/>
              </w:rPr>
              <w:t>
</w:t>
            </w:r>
            <w:r>
              <w:rPr>
                <w:rFonts w:ascii="Times New Roman"/>
                <w:b w:val="false"/>
                <w:i w:val="false"/>
                <w:color w:val="000000"/>
                <w:sz w:val="20"/>
              </w:rPr>
              <w:t>2.1 Вид производства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3. Ф.И.О. судьи первой инстанции (текст)</w:t>
            </w:r>
            <w:r>
              <w:br/>
            </w:r>
            <w:r>
              <w:rPr>
                <w:rFonts w:ascii="Times New Roman"/>
                <w:b w:val="false"/>
                <w:i w:val="false"/>
                <w:color w:val="000000"/>
                <w:sz w:val="20"/>
              </w:rPr>
              <w:t>
</w:t>
            </w:r>
            <w:r>
              <w:rPr>
                <w:rFonts w:ascii="Times New Roman"/>
                <w:b w:val="false"/>
                <w:i w:val="false"/>
                <w:color w:val="000000"/>
                <w:sz w:val="20"/>
              </w:rPr>
              <w:t>4. Категория дела (для статистического отчета) (словарный реквизит)</w:t>
            </w:r>
            <w:r>
              <w:br/>
            </w:r>
            <w:r>
              <w:rPr>
                <w:rFonts w:ascii="Times New Roman"/>
                <w:b w:val="false"/>
                <w:i w:val="false"/>
                <w:color w:val="000000"/>
                <w:sz w:val="20"/>
              </w:rPr>
              <w:t>
</w:t>
            </w:r>
            <w:r>
              <w:rPr>
                <w:rFonts w:ascii="Times New Roman"/>
                <w:b w:val="false"/>
                <w:i w:val="false"/>
                <w:color w:val="000000"/>
                <w:sz w:val="20"/>
              </w:rPr>
              <w:t>5. Категория дела (по специализации судей) (словарный реквизит)</w:t>
            </w:r>
            <w:r>
              <w:br/>
            </w:r>
            <w:r>
              <w:rPr>
                <w:rFonts w:ascii="Times New Roman"/>
                <w:b w:val="false"/>
                <w:i w:val="false"/>
                <w:color w:val="000000"/>
                <w:sz w:val="20"/>
              </w:rPr>
              <w:t>
</w:t>
            </w:r>
            <w:r>
              <w:rPr>
                <w:rFonts w:ascii="Times New Roman"/>
                <w:b w:val="false"/>
                <w:i w:val="false"/>
                <w:color w:val="000000"/>
                <w:sz w:val="20"/>
              </w:rPr>
              <w:t>6. Дополнение к категории дела (текст)</w:t>
            </w:r>
            <w:r>
              <w:br/>
            </w:r>
            <w:r>
              <w:rPr>
                <w:rFonts w:ascii="Times New Roman"/>
                <w:b w:val="false"/>
                <w:i w:val="false"/>
                <w:color w:val="000000"/>
                <w:sz w:val="20"/>
              </w:rPr>
              <w:t>
</w:t>
            </w:r>
            <w:r>
              <w:rPr>
                <w:rFonts w:ascii="Times New Roman"/>
                <w:b w:val="false"/>
                <w:i w:val="false"/>
                <w:color w:val="000000"/>
                <w:sz w:val="20"/>
              </w:rPr>
              <w:t>7. Дата решения (определения) (дата)</w:t>
            </w:r>
            <w:r>
              <w:br/>
            </w:r>
            <w:r>
              <w:rPr>
                <w:rFonts w:ascii="Times New Roman"/>
                <w:b w:val="false"/>
                <w:i w:val="false"/>
                <w:color w:val="000000"/>
                <w:sz w:val="20"/>
              </w:rPr>
              <w:t>
</w:t>
            </w:r>
            <w:r>
              <w:rPr>
                <w:rFonts w:ascii="Times New Roman"/>
                <w:b w:val="false"/>
                <w:i w:val="false"/>
                <w:color w:val="000000"/>
                <w:sz w:val="20"/>
              </w:rPr>
              <w:t>8. Решение (определение)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9. Сущность иска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2.2 Рассмотрение в апелляционной инстанции</w:t>
            </w:r>
            <w:r>
              <w:br/>
            </w:r>
            <w:r>
              <w:rPr>
                <w:rFonts w:ascii="Times New Roman"/>
                <w:b w:val="false"/>
                <w:i w:val="false"/>
                <w:color w:val="000000"/>
                <w:sz w:val="20"/>
              </w:rPr>
              <w:t>
</w:t>
            </w:r>
            <w:r>
              <w:rPr>
                <w:rFonts w:ascii="Times New Roman"/>
                <w:b w:val="false"/>
                <w:i w:val="false"/>
                <w:color w:val="000000"/>
                <w:sz w:val="20"/>
              </w:rPr>
              <w:t>1. Рассмотрены в апелляционном порядке (словарный реквизит)</w:t>
            </w:r>
            <w:r>
              <w:br/>
            </w:r>
            <w:r>
              <w:rPr>
                <w:rFonts w:ascii="Times New Roman"/>
                <w:b w:val="false"/>
                <w:i w:val="false"/>
                <w:color w:val="000000"/>
                <w:sz w:val="20"/>
              </w:rPr>
              <w:t>
</w:t>
            </w:r>
            <w:r>
              <w:rPr>
                <w:rFonts w:ascii="Times New Roman"/>
                <w:b w:val="false"/>
                <w:i w:val="false"/>
                <w:color w:val="000000"/>
                <w:sz w:val="20"/>
              </w:rPr>
              <w:t>2. Дата постановления (дата)</w:t>
            </w:r>
            <w:r>
              <w:br/>
            </w:r>
            <w:r>
              <w:rPr>
                <w:rFonts w:ascii="Times New Roman"/>
                <w:b w:val="false"/>
                <w:i w:val="false"/>
                <w:color w:val="000000"/>
                <w:sz w:val="20"/>
              </w:rPr>
              <w:t>
</w:t>
            </w:r>
            <w:r>
              <w:rPr>
                <w:rFonts w:ascii="Times New Roman"/>
                <w:b w:val="false"/>
                <w:i w:val="false"/>
                <w:color w:val="000000"/>
                <w:sz w:val="20"/>
              </w:rPr>
              <w:t>3. Ф.И.О. судей в суде апелляционной инстанции (текст)</w:t>
            </w:r>
            <w:r>
              <w:br/>
            </w:r>
            <w:r>
              <w:rPr>
                <w:rFonts w:ascii="Times New Roman"/>
                <w:b w:val="false"/>
                <w:i w:val="false"/>
                <w:color w:val="000000"/>
                <w:sz w:val="20"/>
              </w:rPr>
              <w:t>
</w:t>
            </w:r>
            <w:r>
              <w:rPr>
                <w:rFonts w:ascii="Times New Roman"/>
                <w:b w:val="false"/>
                <w:i w:val="false"/>
                <w:color w:val="000000"/>
                <w:sz w:val="20"/>
              </w:rPr>
              <w:t>4. Постановление суда в отношении решения и определения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5. Решение по жалобе, протесту (словарный реквизит)</w:t>
            </w:r>
            <w:r>
              <w:br/>
            </w:r>
            <w:r>
              <w:rPr>
                <w:rFonts w:ascii="Times New Roman"/>
                <w:b w:val="false"/>
                <w:i w:val="false"/>
                <w:color w:val="000000"/>
                <w:sz w:val="20"/>
              </w:rPr>
              <w:t>
</w:t>
            </w:r>
            <w:r>
              <w:rPr>
                <w:rFonts w:ascii="Times New Roman"/>
                <w:b w:val="false"/>
                <w:i w:val="false"/>
                <w:color w:val="000000"/>
                <w:sz w:val="20"/>
              </w:rPr>
              <w:t>6. Резолютивная часть постановления апелляционной инстанции</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2.3 Рассмотрение в кассационной инстанции</w:t>
            </w:r>
            <w:r>
              <w:br/>
            </w:r>
            <w:r>
              <w:rPr>
                <w:rFonts w:ascii="Times New Roman"/>
                <w:b w:val="false"/>
                <w:i w:val="false"/>
                <w:color w:val="000000"/>
                <w:sz w:val="20"/>
              </w:rPr>
              <w:t>
</w:t>
            </w:r>
            <w:r>
              <w:rPr>
                <w:rFonts w:ascii="Times New Roman"/>
                <w:b w:val="false"/>
                <w:i w:val="false"/>
                <w:color w:val="000000"/>
                <w:sz w:val="20"/>
              </w:rPr>
              <w:t>1.Рассмотрены в кассационной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1.1 Дата постановления (дата)</w:t>
            </w:r>
            <w:r>
              <w:br/>
            </w:r>
            <w:r>
              <w:rPr>
                <w:rFonts w:ascii="Times New Roman"/>
                <w:b w:val="false"/>
                <w:i w:val="false"/>
                <w:color w:val="000000"/>
                <w:sz w:val="20"/>
              </w:rPr>
              <w:t>
</w:t>
            </w:r>
            <w:r>
              <w:rPr>
                <w:rFonts w:ascii="Times New Roman"/>
                <w:b w:val="false"/>
                <w:i w:val="false"/>
                <w:color w:val="000000"/>
                <w:sz w:val="20"/>
              </w:rPr>
              <w:t>2. Судья докладчик в суде кассационной инстанции (текст)</w:t>
            </w:r>
            <w:r>
              <w:br/>
            </w:r>
            <w:r>
              <w:rPr>
                <w:rFonts w:ascii="Times New Roman"/>
                <w:b w:val="false"/>
                <w:i w:val="false"/>
                <w:color w:val="000000"/>
                <w:sz w:val="20"/>
              </w:rPr>
              <w:t>
</w:t>
            </w:r>
            <w:r>
              <w:rPr>
                <w:rFonts w:ascii="Times New Roman"/>
                <w:b w:val="false"/>
                <w:i w:val="false"/>
                <w:color w:val="000000"/>
                <w:sz w:val="20"/>
              </w:rPr>
              <w:t>3. Результат рассмотрения решения (определения) суда первой инстанции</w:t>
            </w:r>
            <w:r>
              <w:br/>
            </w:r>
            <w:r>
              <w:rPr>
                <w:rFonts w:ascii="Times New Roman"/>
                <w:b w:val="false"/>
                <w:i w:val="false"/>
                <w:color w:val="000000"/>
                <w:sz w:val="20"/>
              </w:rPr>
              <w:t>
</w:t>
            </w:r>
            <w:r>
              <w:rPr>
                <w:rFonts w:ascii="Times New Roman"/>
                <w:b w:val="false"/>
                <w:i w:val="false"/>
                <w:color w:val="000000"/>
                <w:sz w:val="20"/>
              </w:rPr>
              <w:t>4. Постановление суда в отношении постановления (определения) суда апелляционной инстанции</w:t>
            </w:r>
            <w:r>
              <w:br/>
            </w:r>
            <w:r>
              <w:rPr>
                <w:rFonts w:ascii="Times New Roman"/>
                <w:b w:val="false"/>
                <w:i w:val="false"/>
                <w:color w:val="000000"/>
                <w:sz w:val="20"/>
              </w:rPr>
              <w:t>
</w:t>
            </w:r>
            <w:r>
              <w:rPr>
                <w:rFonts w:ascii="Times New Roman"/>
                <w:b w:val="false"/>
                <w:i w:val="false"/>
                <w:color w:val="000000"/>
                <w:sz w:val="20"/>
              </w:rPr>
              <w:t>5. Решение по жалобе, протесту</w:t>
            </w:r>
            <w:r>
              <w:br/>
            </w:r>
            <w:r>
              <w:rPr>
                <w:rFonts w:ascii="Times New Roman"/>
                <w:b w:val="false"/>
                <w:i w:val="false"/>
                <w:color w:val="000000"/>
                <w:sz w:val="20"/>
              </w:rPr>
              <w:t>
</w:t>
            </w:r>
            <w:r>
              <w:rPr>
                <w:rFonts w:ascii="Times New Roman"/>
                <w:b w:val="false"/>
                <w:i w:val="false"/>
                <w:color w:val="000000"/>
                <w:sz w:val="20"/>
              </w:rPr>
              <w:t>6. Резолютивная часть постановления кассационной инстанции</w:t>
            </w:r>
            <w:r>
              <w:br/>
            </w:r>
            <w:r>
              <w:rPr>
                <w:rFonts w:ascii="Times New Roman"/>
                <w:b w:val="false"/>
                <w:i w:val="false"/>
                <w:color w:val="000000"/>
                <w:sz w:val="20"/>
              </w:rPr>
              <w:t>
               </w:t>
            </w:r>
            <w:r>
              <w:rPr>
                <w:rFonts w:ascii="Times New Roman"/>
                <w:b/>
                <w:i w:val="false"/>
                <w:color w:val="000000"/>
                <w:sz w:val="20"/>
              </w:rPr>
              <w:t>Раздел 3. Рассмотрение в порядке надзора</w:t>
            </w:r>
            <w:r>
              <w:br/>
            </w:r>
            <w:r>
              <w:rPr>
                <w:rFonts w:ascii="Times New Roman"/>
                <w:b w:val="false"/>
                <w:i w:val="false"/>
                <w:color w:val="000000"/>
                <w:sz w:val="20"/>
              </w:rPr>
              <w:t>
</w:t>
            </w:r>
            <w:r>
              <w:rPr>
                <w:rFonts w:ascii="Times New Roman"/>
                <w:b w:val="false"/>
                <w:i w:val="false"/>
                <w:color w:val="000000"/>
                <w:sz w:val="20"/>
              </w:rPr>
              <w:t>1. Рассмотрены в надзорной инстанции (текст)</w:t>
            </w:r>
            <w:r>
              <w:br/>
            </w:r>
            <w:r>
              <w:rPr>
                <w:rFonts w:ascii="Times New Roman"/>
                <w:b w:val="false"/>
                <w:i w:val="false"/>
                <w:color w:val="000000"/>
                <w:sz w:val="20"/>
              </w:rPr>
              <w:t>
</w:t>
            </w:r>
            <w:r>
              <w:rPr>
                <w:rFonts w:ascii="Times New Roman"/>
                <w:b w:val="false"/>
                <w:i w:val="false"/>
                <w:color w:val="000000"/>
                <w:sz w:val="20"/>
              </w:rPr>
              <w:t>2. Дата постановления (дата)</w:t>
            </w:r>
            <w:r>
              <w:br/>
            </w:r>
            <w:r>
              <w:rPr>
                <w:rFonts w:ascii="Times New Roman"/>
                <w:b w:val="false"/>
                <w:i w:val="false"/>
                <w:color w:val="000000"/>
                <w:sz w:val="20"/>
              </w:rPr>
              <w:t>
</w:t>
            </w:r>
            <w:r>
              <w:rPr>
                <w:rFonts w:ascii="Times New Roman"/>
                <w:b w:val="false"/>
                <w:i w:val="false"/>
                <w:color w:val="000000"/>
                <w:sz w:val="20"/>
              </w:rPr>
              <w:t>3. Судья-докладчик в суде надзорной инстанции (текст)</w:t>
            </w:r>
            <w:r>
              <w:br/>
            </w:r>
            <w:r>
              <w:rPr>
                <w:rFonts w:ascii="Times New Roman"/>
                <w:b w:val="false"/>
                <w:i w:val="false"/>
                <w:color w:val="000000"/>
                <w:sz w:val="20"/>
              </w:rPr>
              <w:t>
</w:t>
            </w:r>
            <w:r>
              <w:rPr>
                <w:rFonts w:ascii="Times New Roman"/>
                <w:b w:val="false"/>
                <w:i w:val="false"/>
                <w:color w:val="000000"/>
                <w:sz w:val="20"/>
              </w:rPr>
              <w:t>4. Результат рассмотрения решения (определения) суда первой инстанции (текст)</w:t>
            </w:r>
            <w:r>
              <w:br/>
            </w:r>
            <w:r>
              <w:rPr>
                <w:rFonts w:ascii="Times New Roman"/>
                <w:b w:val="false"/>
                <w:i w:val="false"/>
                <w:color w:val="000000"/>
                <w:sz w:val="20"/>
              </w:rPr>
              <w:t>
</w:t>
            </w:r>
            <w:r>
              <w:rPr>
                <w:rFonts w:ascii="Times New Roman"/>
                <w:b w:val="false"/>
                <w:i w:val="false"/>
                <w:color w:val="000000"/>
                <w:sz w:val="20"/>
              </w:rPr>
              <w:t>5. Постановление суда в отношении постановления (определения) суда апелляционной инстанции</w:t>
            </w:r>
            <w:r>
              <w:br/>
            </w:r>
            <w:r>
              <w:rPr>
                <w:rFonts w:ascii="Times New Roman"/>
                <w:b w:val="false"/>
                <w:i w:val="false"/>
                <w:color w:val="000000"/>
                <w:sz w:val="20"/>
              </w:rPr>
              <w:t>
</w:t>
            </w:r>
            <w:r>
              <w:rPr>
                <w:rFonts w:ascii="Times New Roman"/>
                <w:b w:val="false"/>
                <w:i w:val="false"/>
                <w:color w:val="000000"/>
                <w:sz w:val="20"/>
              </w:rPr>
              <w:t>6. Решение по жалобе, протесту (словарный реквизит)</w:t>
            </w:r>
            <w:r>
              <w:br/>
            </w:r>
            <w:r>
              <w:rPr>
                <w:rFonts w:ascii="Times New Roman"/>
                <w:b w:val="false"/>
                <w:i w:val="false"/>
                <w:color w:val="000000"/>
                <w:sz w:val="20"/>
              </w:rPr>
              <w:t>
</w:t>
            </w:r>
            <w:r>
              <w:rPr>
                <w:rFonts w:ascii="Times New Roman"/>
                <w:b w:val="false"/>
                <w:i w:val="false"/>
                <w:color w:val="000000"/>
                <w:sz w:val="20"/>
              </w:rPr>
              <w:t>7. Резолютивная часть постановления надзорной инстанции (текст)</w:t>
            </w:r>
            <w:r>
              <w:br/>
            </w:r>
            <w:r>
              <w:rPr>
                <w:rFonts w:ascii="Times New Roman"/>
                <w:b w:val="false"/>
                <w:i w:val="false"/>
                <w:color w:val="000000"/>
                <w:sz w:val="20"/>
              </w:rPr>
              <w:t>
       </w:t>
            </w:r>
            <w:r>
              <w:rPr>
                <w:rFonts w:ascii="Times New Roman"/>
                <w:b/>
                <w:i w:val="false"/>
                <w:color w:val="000000"/>
                <w:sz w:val="20"/>
              </w:rPr>
              <w:t>Раздел 4. Сведения о сторонах по делу (заполняется при отсутствии</w:t>
            </w:r>
            <w:r>
              <w:br/>
            </w:r>
            <w:r>
              <w:rPr>
                <w:rFonts w:ascii="Times New Roman"/>
                <w:b w:val="false"/>
                <w:i w:val="false"/>
                <w:color w:val="000000"/>
                <w:sz w:val="20"/>
              </w:rPr>
              <w:t>
                  </w:t>
            </w:r>
            <w:r>
              <w:rPr>
                <w:rFonts w:ascii="Times New Roman"/>
                <w:b/>
                <w:i w:val="false"/>
                <w:color w:val="000000"/>
                <w:sz w:val="20"/>
              </w:rPr>
              <w:t>форм на стороны по одному в каждой строке)</w:t>
            </w:r>
            <w:r>
              <w:br/>
            </w:r>
            <w:r>
              <w:rPr>
                <w:rFonts w:ascii="Times New Roman"/>
                <w:b w:val="false"/>
                <w:i w:val="false"/>
                <w:color w:val="000000"/>
                <w:sz w:val="20"/>
              </w:rPr>
              <w:t>
</w:t>
            </w:r>
            <w:r>
              <w:rPr>
                <w:rFonts w:ascii="Times New Roman"/>
                <w:b w:val="false"/>
                <w:i w:val="false"/>
                <w:color w:val="000000"/>
                <w:sz w:val="20"/>
              </w:rPr>
              <w:t>1.Ф.И.О. (наименование) истцов (заявителей) (текст)</w:t>
            </w:r>
            <w:r>
              <w:br/>
            </w:r>
            <w:r>
              <w:rPr>
                <w:rFonts w:ascii="Times New Roman"/>
                <w:b w:val="false"/>
                <w:i w:val="false"/>
                <w:color w:val="000000"/>
                <w:sz w:val="20"/>
              </w:rPr>
              <w:t>
</w:t>
            </w:r>
            <w:r>
              <w:rPr>
                <w:rFonts w:ascii="Times New Roman"/>
                <w:b w:val="false"/>
                <w:i w:val="false"/>
                <w:color w:val="000000"/>
                <w:sz w:val="20"/>
              </w:rPr>
              <w:t>2.Адреса истцов (заявителей) (текст)</w:t>
            </w:r>
            <w:r>
              <w:br/>
            </w:r>
            <w:r>
              <w:rPr>
                <w:rFonts w:ascii="Times New Roman"/>
                <w:b w:val="false"/>
                <w:i w:val="false"/>
                <w:color w:val="000000"/>
                <w:sz w:val="20"/>
              </w:rPr>
              <w:t>
</w:t>
            </w:r>
            <w:r>
              <w:rPr>
                <w:rFonts w:ascii="Times New Roman"/>
                <w:b w:val="false"/>
                <w:i w:val="false"/>
                <w:color w:val="000000"/>
                <w:sz w:val="20"/>
              </w:rPr>
              <w:t>3.Ф.И.О. (наименование) ответчиков (текст)</w:t>
            </w:r>
            <w:r>
              <w:br/>
            </w:r>
            <w:r>
              <w:rPr>
                <w:rFonts w:ascii="Times New Roman"/>
                <w:b w:val="false"/>
                <w:i w:val="false"/>
                <w:color w:val="000000"/>
                <w:sz w:val="20"/>
              </w:rPr>
              <w:t>
</w:t>
            </w:r>
            <w:r>
              <w:rPr>
                <w:rFonts w:ascii="Times New Roman"/>
                <w:b w:val="false"/>
                <w:i w:val="false"/>
                <w:color w:val="000000"/>
                <w:sz w:val="20"/>
              </w:rPr>
              <w:t>4.Адреса ответчиков (текст)</w:t>
            </w:r>
            <w:r>
              <w:br/>
            </w:r>
            <w:r>
              <w:rPr>
                <w:rFonts w:ascii="Times New Roman"/>
                <w:b w:val="false"/>
                <w:i w:val="false"/>
                <w:color w:val="000000"/>
                <w:sz w:val="20"/>
              </w:rPr>
              <w:t>
</w:t>
            </w:r>
            <w:r>
              <w:rPr>
                <w:rFonts w:ascii="Times New Roman"/>
                <w:b w:val="false"/>
                <w:i w:val="false"/>
                <w:color w:val="000000"/>
                <w:sz w:val="20"/>
              </w:rPr>
              <w:t>5.Все Ф.И.О.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5. Сведения о динамике производства (предварительное рассмотрение)</w:t>
            </w:r>
            <w:r>
              <w:br/>
            </w:r>
            <w:r>
              <w:rPr>
                <w:rFonts w:ascii="Times New Roman"/>
                <w:b w:val="false"/>
                <w:i w:val="false"/>
                <w:color w:val="000000"/>
                <w:sz w:val="20"/>
              </w:rPr>
              <w:t>
</w:t>
            </w:r>
            <w:r>
              <w:rPr>
                <w:rFonts w:ascii="Times New Roman"/>
                <w:b w:val="false"/>
                <w:i w:val="false"/>
                <w:color w:val="000000"/>
                <w:sz w:val="20"/>
              </w:rPr>
              <w:t>1. Дата передачи в отдел жалоб (дата)</w:t>
            </w:r>
            <w:r>
              <w:br/>
            </w:r>
            <w:r>
              <w:rPr>
                <w:rFonts w:ascii="Times New Roman"/>
                <w:b w:val="false"/>
                <w:i w:val="false"/>
                <w:color w:val="000000"/>
                <w:sz w:val="20"/>
              </w:rPr>
              <w:t>
</w:t>
            </w:r>
            <w:r>
              <w:rPr>
                <w:rFonts w:ascii="Times New Roman"/>
                <w:b w:val="false"/>
                <w:i w:val="false"/>
                <w:color w:val="000000"/>
                <w:sz w:val="20"/>
              </w:rPr>
              <w:t>1.1. Дата передачи в коллегию (дата)</w:t>
            </w:r>
            <w:r>
              <w:br/>
            </w:r>
            <w:r>
              <w:rPr>
                <w:rFonts w:ascii="Times New Roman"/>
                <w:b w:val="false"/>
                <w:i w:val="false"/>
                <w:color w:val="000000"/>
                <w:sz w:val="20"/>
              </w:rPr>
              <w:t>
</w:t>
            </w:r>
            <w:r>
              <w:rPr>
                <w:rFonts w:ascii="Times New Roman"/>
                <w:b w:val="false"/>
                <w:i w:val="false"/>
                <w:color w:val="000000"/>
                <w:sz w:val="20"/>
              </w:rPr>
              <w:t>2. Дата передачи судье (дата)</w:t>
            </w:r>
            <w:r>
              <w:br/>
            </w:r>
            <w:r>
              <w:rPr>
                <w:rFonts w:ascii="Times New Roman"/>
                <w:b w:val="false"/>
                <w:i w:val="false"/>
                <w:color w:val="000000"/>
                <w:sz w:val="20"/>
              </w:rPr>
              <w:t>
</w:t>
            </w:r>
            <w:r>
              <w:rPr>
                <w:rFonts w:ascii="Times New Roman"/>
                <w:b w:val="false"/>
                <w:i w:val="false"/>
                <w:color w:val="000000"/>
                <w:sz w:val="20"/>
              </w:rPr>
              <w:t>2.1. Даты, на которые назначались (откладывались) заседания (дата)</w:t>
            </w:r>
            <w:r>
              <w:br/>
            </w:r>
            <w:r>
              <w:rPr>
                <w:rFonts w:ascii="Times New Roman"/>
                <w:b w:val="false"/>
                <w:i w:val="false"/>
                <w:color w:val="000000"/>
                <w:sz w:val="20"/>
              </w:rPr>
              <w:t>
</w:t>
            </w:r>
            <w:r>
              <w:rPr>
                <w:rFonts w:ascii="Times New Roman"/>
                <w:b w:val="false"/>
                <w:i w:val="false"/>
                <w:color w:val="000000"/>
                <w:sz w:val="20"/>
              </w:rPr>
              <w:t>3. Ф.И.О. судьи и консультанта рассмотревшего жалобу (текст)</w:t>
            </w:r>
            <w:r>
              <w:br/>
            </w:r>
            <w:r>
              <w:rPr>
                <w:rFonts w:ascii="Times New Roman"/>
                <w:b w:val="false"/>
                <w:i w:val="false"/>
                <w:color w:val="000000"/>
                <w:sz w:val="20"/>
              </w:rPr>
              <w:t>
</w:t>
            </w:r>
            <w:r>
              <w:rPr>
                <w:rFonts w:ascii="Times New Roman"/>
                <w:b w:val="false"/>
                <w:i w:val="false"/>
                <w:color w:val="000000"/>
                <w:sz w:val="20"/>
              </w:rPr>
              <w:t>4. Третьи судьи (текст)</w:t>
            </w:r>
            <w:r>
              <w:br/>
            </w:r>
            <w:r>
              <w:rPr>
                <w:rFonts w:ascii="Times New Roman"/>
                <w:b w:val="false"/>
                <w:i w:val="false"/>
                <w:color w:val="000000"/>
                <w:sz w:val="20"/>
              </w:rPr>
              <w:t>
</w:t>
            </w:r>
            <w:r>
              <w:rPr>
                <w:rFonts w:ascii="Times New Roman"/>
                <w:b w:val="false"/>
                <w:i w:val="false"/>
                <w:color w:val="000000"/>
                <w:sz w:val="20"/>
              </w:rPr>
              <w:t>5. Дата возврата (дата)</w:t>
            </w:r>
            <w:r>
              <w:br/>
            </w:r>
            <w:r>
              <w:rPr>
                <w:rFonts w:ascii="Times New Roman"/>
                <w:b w:val="false"/>
                <w:i w:val="false"/>
                <w:color w:val="000000"/>
                <w:sz w:val="20"/>
              </w:rPr>
              <w:t>
</w:t>
            </w:r>
            <w:r>
              <w:rPr>
                <w:rFonts w:ascii="Times New Roman"/>
                <w:b w:val="false"/>
                <w:i w:val="false"/>
                <w:color w:val="000000"/>
                <w:sz w:val="20"/>
              </w:rPr>
              <w:t>6. Дата оставления без рассмотрения (дата)</w:t>
            </w:r>
            <w:r>
              <w:br/>
            </w:r>
            <w:r>
              <w:rPr>
                <w:rFonts w:ascii="Times New Roman"/>
                <w:b w:val="false"/>
                <w:i w:val="false"/>
                <w:color w:val="000000"/>
                <w:sz w:val="20"/>
              </w:rPr>
              <w:t>
</w:t>
            </w:r>
            <w:r>
              <w:rPr>
                <w:rFonts w:ascii="Times New Roman"/>
                <w:b w:val="false"/>
                <w:i w:val="false"/>
                <w:color w:val="000000"/>
                <w:sz w:val="20"/>
              </w:rPr>
              <w:t>7. Причина возврата (текст)</w:t>
            </w:r>
            <w:r>
              <w:br/>
            </w:r>
            <w:r>
              <w:rPr>
                <w:rFonts w:ascii="Times New Roman"/>
                <w:b w:val="false"/>
                <w:i w:val="false"/>
                <w:color w:val="000000"/>
                <w:sz w:val="20"/>
              </w:rPr>
              <w:t>
</w:t>
            </w:r>
            <w:r>
              <w:rPr>
                <w:rFonts w:ascii="Times New Roman"/>
                <w:b w:val="false"/>
                <w:i w:val="false"/>
                <w:color w:val="000000"/>
                <w:sz w:val="20"/>
              </w:rPr>
              <w:t>8. Отозваны на стадии предварительного рассмотрения (текст)</w:t>
            </w:r>
            <w:r>
              <w:br/>
            </w:r>
            <w:r>
              <w:rPr>
                <w:rFonts w:ascii="Times New Roman"/>
                <w:b w:val="false"/>
                <w:i w:val="false"/>
                <w:color w:val="000000"/>
                <w:sz w:val="20"/>
              </w:rPr>
              <w:t>
</w:t>
            </w:r>
            <w:r>
              <w:rPr>
                <w:rFonts w:ascii="Times New Roman"/>
                <w:b w:val="false"/>
                <w:i w:val="false"/>
                <w:color w:val="000000"/>
                <w:sz w:val="20"/>
              </w:rPr>
              <w:t>8.1. Дата отзыва (дата)</w:t>
            </w:r>
            <w:r>
              <w:br/>
            </w:r>
            <w:r>
              <w:rPr>
                <w:rFonts w:ascii="Times New Roman"/>
                <w:b w:val="false"/>
                <w:i w:val="false"/>
                <w:color w:val="000000"/>
                <w:sz w:val="20"/>
              </w:rPr>
              <w:t>
</w:t>
            </w:r>
            <w:r>
              <w:rPr>
                <w:rFonts w:ascii="Times New Roman"/>
                <w:b w:val="false"/>
                <w:i w:val="false"/>
                <w:color w:val="000000"/>
                <w:sz w:val="20"/>
              </w:rPr>
              <w:t>9. Дата передачи по подсудности (дата)</w:t>
            </w:r>
            <w:r>
              <w:br/>
            </w:r>
            <w:r>
              <w:rPr>
                <w:rFonts w:ascii="Times New Roman"/>
                <w:b w:val="false"/>
                <w:i w:val="false"/>
                <w:color w:val="000000"/>
                <w:sz w:val="20"/>
              </w:rPr>
              <w:t>
</w:t>
            </w:r>
            <w:r>
              <w:rPr>
                <w:rFonts w:ascii="Times New Roman"/>
                <w:b w:val="false"/>
                <w:i w:val="false"/>
                <w:color w:val="000000"/>
                <w:sz w:val="20"/>
              </w:rPr>
              <w:t>9.1 Куда передано по подсудности (текст)</w:t>
            </w:r>
            <w:r>
              <w:br/>
            </w:r>
            <w:r>
              <w:rPr>
                <w:rFonts w:ascii="Times New Roman"/>
                <w:b w:val="false"/>
                <w:i w:val="false"/>
                <w:color w:val="000000"/>
                <w:sz w:val="20"/>
              </w:rPr>
              <w:t>
</w:t>
            </w:r>
            <w:r>
              <w:rPr>
                <w:rFonts w:ascii="Times New Roman"/>
                <w:b w:val="false"/>
                <w:i w:val="false"/>
                <w:color w:val="000000"/>
                <w:sz w:val="20"/>
              </w:rPr>
              <w:t>10. Объединено с производством № (текст)</w:t>
            </w:r>
            <w:r>
              <w:br/>
            </w:r>
            <w:r>
              <w:rPr>
                <w:rFonts w:ascii="Times New Roman"/>
                <w:b w:val="false"/>
                <w:i w:val="false"/>
                <w:color w:val="000000"/>
                <w:sz w:val="20"/>
              </w:rPr>
              <w:t>
</w:t>
            </w:r>
            <w:r>
              <w:rPr>
                <w:rFonts w:ascii="Times New Roman"/>
                <w:b w:val="false"/>
                <w:i w:val="false"/>
                <w:color w:val="000000"/>
                <w:sz w:val="20"/>
              </w:rPr>
              <w:t>11. Дата истребования дела (дата)</w:t>
            </w:r>
            <w:r>
              <w:br/>
            </w:r>
            <w:r>
              <w:rPr>
                <w:rFonts w:ascii="Times New Roman"/>
                <w:b w:val="false"/>
                <w:i w:val="false"/>
                <w:color w:val="000000"/>
                <w:sz w:val="20"/>
              </w:rPr>
              <w:t>
</w:t>
            </w:r>
            <w:r>
              <w:rPr>
                <w:rFonts w:ascii="Times New Roman"/>
                <w:b w:val="false"/>
                <w:i w:val="false"/>
                <w:color w:val="000000"/>
                <w:sz w:val="20"/>
              </w:rPr>
              <w:t>11.1. Даты напоминаний по истребованным делам (дата)</w:t>
            </w:r>
            <w:r>
              <w:br/>
            </w:r>
            <w:r>
              <w:rPr>
                <w:rFonts w:ascii="Times New Roman"/>
                <w:b w:val="false"/>
                <w:i w:val="false"/>
                <w:color w:val="000000"/>
                <w:sz w:val="20"/>
              </w:rPr>
              <w:t>
</w:t>
            </w:r>
            <w:r>
              <w:rPr>
                <w:rFonts w:ascii="Times New Roman"/>
                <w:b w:val="false"/>
                <w:i w:val="false"/>
                <w:color w:val="000000"/>
                <w:sz w:val="20"/>
              </w:rPr>
              <w:t>12. Дата поступления дела (дата)</w:t>
            </w:r>
            <w:r>
              <w:br/>
            </w:r>
            <w:r>
              <w:rPr>
                <w:rFonts w:ascii="Times New Roman"/>
                <w:b w:val="false"/>
                <w:i w:val="false"/>
                <w:color w:val="000000"/>
                <w:sz w:val="20"/>
              </w:rPr>
              <w:t>
</w:t>
            </w:r>
            <w:r>
              <w:rPr>
                <w:rFonts w:ascii="Times New Roman"/>
                <w:b w:val="false"/>
                <w:i w:val="false"/>
                <w:color w:val="000000"/>
                <w:sz w:val="20"/>
              </w:rPr>
              <w:t>12.1 Количество томов (текст)</w:t>
            </w:r>
            <w:r>
              <w:br/>
            </w:r>
            <w:r>
              <w:rPr>
                <w:rFonts w:ascii="Times New Roman"/>
                <w:b w:val="false"/>
                <w:i w:val="false"/>
                <w:color w:val="000000"/>
                <w:sz w:val="20"/>
              </w:rPr>
              <w:t>
</w:t>
            </w:r>
            <w:r>
              <w:rPr>
                <w:rFonts w:ascii="Times New Roman"/>
                <w:b w:val="false"/>
                <w:i w:val="false"/>
                <w:color w:val="000000"/>
                <w:sz w:val="20"/>
              </w:rPr>
              <w:t>13. Дата решения по предварительному рассмотрению (дата)</w:t>
            </w:r>
            <w:r>
              <w:br/>
            </w:r>
            <w:r>
              <w:rPr>
                <w:rFonts w:ascii="Times New Roman"/>
                <w:b w:val="false"/>
                <w:i w:val="false"/>
                <w:color w:val="000000"/>
                <w:sz w:val="20"/>
              </w:rPr>
              <w:t>
</w:t>
            </w:r>
            <w:r>
              <w:rPr>
                <w:rFonts w:ascii="Times New Roman"/>
                <w:b w:val="false"/>
                <w:i w:val="false"/>
                <w:color w:val="000000"/>
                <w:sz w:val="20"/>
              </w:rPr>
              <w:t>13.1 Решение по предварительному рассмотрению (словарный реквизит)</w:t>
            </w:r>
            <w:r>
              <w:br/>
            </w:r>
            <w:r>
              <w:rPr>
                <w:rFonts w:ascii="Times New Roman"/>
                <w:b w:val="false"/>
                <w:i w:val="false"/>
                <w:color w:val="000000"/>
                <w:sz w:val="20"/>
              </w:rPr>
              <w:t>
</w:t>
            </w:r>
            <w:r>
              <w:rPr>
                <w:rFonts w:ascii="Times New Roman"/>
                <w:b w:val="false"/>
                <w:i w:val="false"/>
                <w:color w:val="000000"/>
                <w:sz w:val="20"/>
              </w:rPr>
              <w:t>14. Рассмотрено с нарушением сроков (текст)</w:t>
            </w:r>
            <w:r>
              <w:br/>
            </w:r>
            <w:r>
              <w:rPr>
                <w:rFonts w:ascii="Times New Roman"/>
                <w:b w:val="false"/>
                <w:i w:val="false"/>
                <w:color w:val="000000"/>
                <w:sz w:val="20"/>
              </w:rPr>
              <w:t>
</w:t>
            </w:r>
            <w:r>
              <w:rPr>
                <w:rFonts w:ascii="Times New Roman"/>
                <w:b w:val="false"/>
                <w:i w:val="false"/>
                <w:color w:val="000000"/>
                <w:sz w:val="20"/>
              </w:rPr>
              <w:t>15. Комментарии по предварительному рассмотрению</w:t>
            </w:r>
            <w:r>
              <w:rPr>
                <w:rFonts w:ascii="Times New Roman"/>
                <w:b/>
                <w:i w:val="false"/>
                <w:color w:val="000000"/>
                <w:sz w:val="20"/>
              </w:rPr>
              <w:t xml:space="preserve">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6. Сведения о динамике производства (пересмотр судебных актов)</w:t>
            </w:r>
            <w:r>
              <w:br/>
            </w:r>
            <w:r>
              <w:rPr>
                <w:rFonts w:ascii="Times New Roman"/>
                <w:b w:val="false"/>
                <w:i w:val="false"/>
                <w:color w:val="000000"/>
                <w:sz w:val="20"/>
              </w:rPr>
              <w:t>
</w:t>
            </w:r>
            <w:r>
              <w:rPr>
                <w:rFonts w:ascii="Times New Roman"/>
                <w:b w:val="false"/>
                <w:i w:val="false"/>
                <w:color w:val="000000"/>
                <w:sz w:val="20"/>
              </w:rPr>
              <w:t>1. Дата поступления в коллегию (дата)</w:t>
            </w:r>
            <w:r>
              <w:br/>
            </w:r>
            <w:r>
              <w:rPr>
                <w:rFonts w:ascii="Times New Roman"/>
                <w:b w:val="false"/>
                <w:i w:val="false"/>
                <w:color w:val="000000"/>
                <w:sz w:val="20"/>
              </w:rPr>
              <w:t>
</w:t>
            </w:r>
            <w:r>
              <w:rPr>
                <w:rFonts w:ascii="Times New Roman"/>
                <w:b w:val="false"/>
                <w:i w:val="false"/>
                <w:color w:val="000000"/>
                <w:sz w:val="20"/>
              </w:rPr>
              <w:t>2. Основание к пересмотру решения (словарный реквизит)</w:t>
            </w:r>
            <w:r>
              <w:br/>
            </w:r>
            <w:r>
              <w:rPr>
                <w:rFonts w:ascii="Times New Roman"/>
                <w:b w:val="false"/>
                <w:i w:val="false"/>
                <w:color w:val="000000"/>
                <w:sz w:val="20"/>
              </w:rPr>
              <w:t>
</w:t>
            </w:r>
            <w:r>
              <w:rPr>
                <w:rFonts w:ascii="Times New Roman"/>
                <w:b w:val="false"/>
                <w:i w:val="false"/>
                <w:color w:val="000000"/>
                <w:sz w:val="20"/>
              </w:rPr>
              <w:t>3. Даты, на которые назначались (откладывались) заседания (дата)</w:t>
            </w:r>
            <w:r>
              <w:br/>
            </w:r>
            <w:r>
              <w:rPr>
                <w:rFonts w:ascii="Times New Roman"/>
                <w:b w:val="false"/>
                <w:i w:val="false"/>
                <w:color w:val="000000"/>
                <w:sz w:val="20"/>
              </w:rPr>
              <w:t>
</w:t>
            </w:r>
            <w:r>
              <w:rPr>
                <w:rFonts w:ascii="Times New Roman"/>
                <w:b w:val="false"/>
                <w:i w:val="false"/>
                <w:color w:val="000000"/>
                <w:sz w:val="20"/>
              </w:rPr>
              <w:t>3.1. Причины отложения судебных заседаний (текст)</w:t>
            </w:r>
            <w:r>
              <w:br/>
            </w:r>
            <w:r>
              <w:rPr>
                <w:rFonts w:ascii="Times New Roman"/>
                <w:b w:val="false"/>
                <w:i w:val="false"/>
                <w:color w:val="000000"/>
                <w:sz w:val="20"/>
              </w:rPr>
              <w:t>
</w:t>
            </w:r>
            <w:r>
              <w:rPr>
                <w:rFonts w:ascii="Times New Roman"/>
                <w:b w:val="false"/>
                <w:i w:val="false"/>
                <w:color w:val="000000"/>
                <w:sz w:val="20"/>
              </w:rPr>
              <w:t>4. Дата поступления протеста при пересмотре дела по жалобе (дата)</w:t>
            </w:r>
            <w:r>
              <w:br/>
            </w:r>
            <w:r>
              <w:rPr>
                <w:rFonts w:ascii="Times New Roman"/>
                <w:b w:val="false"/>
                <w:i w:val="false"/>
                <w:color w:val="000000"/>
                <w:sz w:val="20"/>
              </w:rPr>
              <w:t>
</w:t>
            </w:r>
            <w:r>
              <w:rPr>
                <w:rFonts w:ascii="Times New Roman"/>
                <w:b w:val="false"/>
                <w:i w:val="false"/>
                <w:color w:val="000000"/>
                <w:sz w:val="20"/>
              </w:rPr>
              <w:t>5. Дата возврата без рассмотрения (дата)</w:t>
            </w:r>
            <w:r>
              <w:br/>
            </w:r>
            <w:r>
              <w:rPr>
                <w:rFonts w:ascii="Times New Roman"/>
                <w:b w:val="false"/>
                <w:i w:val="false"/>
                <w:color w:val="000000"/>
                <w:sz w:val="20"/>
              </w:rPr>
              <w:t>
</w:t>
            </w:r>
            <w:r>
              <w:rPr>
                <w:rFonts w:ascii="Times New Roman"/>
                <w:b w:val="false"/>
                <w:i w:val="false"/>
                <w:color w:val="000000"/>
                <w:sz w:val="20"/>
              </w:rPr>
              <w:t>6. Дата постановления об отсутствии оснований к пересмотру (отказе в пересмотре) дела по протесту или заявлению по вновь открывшимся обстоятельствам (дата)</w:t>
            </w:r>
            <w:r>
              <w:br/>
            </w:r>
            <w:r>
              <w:rPr>
                <w:rFonts w:ascii="Times New Roman"/>
                <w:b w:val="false"/>
                <w:i w:val="false"/>
                <w:color w:val="000000"/>
                <w:sz w:val="20"/>
              </w:rPr>
              <w:t>
</w:t>
            </w:r>
            <w:r>
              <w:rPr>
                <w:rFonts w:ascii="Times New Roman"/>
                <w:b w:val="false"/>
                <w:i w:val="false"/>
                <w:color w:val="000000"/>
                <w:sz w:val="20"/>
              </w:rPr>
              <w:t>7. Дата постановления об отмене решения и возобновлению надзорного пр-ва по заявлению по вновь открывшимся обстоятельствам (дата)</w:t>
            </w:r>
            <w:r>
              <w:br/>
            </w:r>
            <w:r>
              <w:rPr>
                <w:rFonts w:ascii="Times New Roman"/>
                <w:b w:val="false"/>
                <w:i w:val="false"/>
                <w:color w:val="000000"/>
                <w:sz w:val="20"/>
              </w:rPr>
              <w:t>
</w:t>
            </w:r>
            <w:r>
              <w:rPr>
                <w:rFonts w:ascii="Times New Roman"/>
                <w:b w:val="false"/>
                <w:i w:val="false"/>
                <w:color w:val="000000"/>
                <w:sz w:val="20"/>
              </w:rPr>
              <w:t>8. Отозваны на стадии пересмотра...(текст)</w:t>
            </w:r>
            <w:r>
              <w:br/>
            </w:r>
            <w:r>
              <w:rPr>
                <w:rFonts w:ascii="Times New Roman"/>
                <w:b w:val="false"/>
                <w:i w:val="false"/>
                <w:color w:val="000000"/>
                <w:sz w:val="20"/>
              </w:rPr>
              <w:t>
</w:t>
            </w:r>
            <w:r>
              <w:rPr>
                <w:rFonts w:ascii="Times New Roman"/>
                <w:b w:val="false"/>
                <w:i w:val="false"/>
                <w:color w:val="000000"/>
                <w:sz w:val="20"/>
              </w:rPr>
              <w:t>9. Дата отзыва протеста или ходатайства (дата)</w:t>
            </w:r>
            <w:r>
              <w:br/>
            </w:r>
            <w:r>
              <w:rPr>
                <w:rFonts w:ascii="Times New Roman"/>
                <w:b w:val="false"/>
                <w:i w:val="false"/>
                <w:color w:val="000000"/>
                <w:sz w:val="20"/>
              </w:rPr>
              <w:t>
</w:t>
            </w:r>
            <w:r>
              <w:rPr>
                <w:rFonts w:ascii="Times New Roman"/>
                <w:b w:val="false"/>
                <w:i w:val="false"/>
                <w:color w:val="000000"/>
                <w:sz w:val="20"/>
              </w:rPr>
              <w:t>10. Кем отозван протест (словарный реквизит)</w:t>
            </w:r>
            <w:r>
              <w:br/>
            </w:r>
            <w:r>
              <w:rPr>
                <w:rFonts w:ascii="Times New Roman"/>
                <w:b w:val="false"/>
                <w:i w:val="false"/>
                <w:color w:val="000000"/>
                <w:sz w:val="20"/>
              </w:rPr>
              <w:t>
</w:t>
            </w:r>
            <w:r>
              <w:rPr>
                <w:rFonts w:ascii="Times New Roman"/>
                <w:b w:val="false"/>
                <w:i w:val="false"/>
                <w:color w:val="000000"/>
                <w:sz w:val="20"/>
              </w:rPr>
              <w:t>11. Дата оставления без рассмотрения (дата)</w:t>
            </w:r>
            <w:r>
              <w:br/>
            </w:r>
            <w:r>
              <w:rPr>
                <w:rFonts w:ascii="Times New Roman"/>
                <w:b w:val="false"/>
                <w:i w:val="false"/>
                <w:color w:val="000000"/>
                <w:sz w:val="20"/>
              </w:rPr>
              <w:t>
</w:t>
            </w:r>
            <w:r>
              <w:rPr>
                <w:rFonts w:ascii="Times New Roman"/>
                <w:b w:val="false"/>
                <w:i w:val="false"/>
                <w:color w:val="000000"/>
                <w:sz w:val="20"/>
              </w:rPr>
              <w:t>12</w:t>
            </w:r>
            <w:r>
              <w:rPr>
                <w:rFonts w:ascii="Times New Roman"/>
                <w:b/>
                <w:i w:val="false"/>
                <w:color w:val="000000"/>
                <w:sz w:val="20"/>
              </w:rPr>
              <w:t xml:space="preserve">. </w:t>
            </w:r>
            <w:r>
              <w:rPr>
                <w:rFonts w:ascii="Times New Roman"/>
                <w:b w:val="false"/>
                <w:i w:val="false"/>
                <w:color w:val="000000"/>
                <w:sz w:val="20"/>
              </w:rPr>
              <w:t>Объединено с производством № (текст)</w:t>
            </w:r>
            <w:r>
              <w:br/>
            </w:r>
            <w:r>
              <w:rPr>
                <w:rFonts w:ascii="Times New Roman"/>
                <w:b w:val="false"/>
                <w:i w:val="false"/>
                <w:color w:val="000000"/>
                <w:sz w:val="20"/>
              </w:rPr>
              <w:t>
</w:t>
            </w:r>
            <w:r>
              <w:rPr>
                <w:rFonts w:ascii="Times New Roman"/>
                <w:b w:val="false"/>
                <w:i w:val="false"/>
                <w:color w:val="000000"/>
                <w:sz w:val="20"/>
              </w:rPr>
              <w:t>13. Остаток протеста или постановления о пересмотре с прошлого года (текст)</w:t>
            </w:r>
            <w:r>
              <w:br/>
            </w:r>
            <w:r>
              <w:rPr>
                <w:rFonts w:ascii="Times New Roman"/>
                <w:b w:val="false"/>
                <w:i w:val="false"/>
                <w:color w:val="000000"/>
                <w:sz w:val="20"/>
              </w:rPr>
              <w:t>
</w:t>
            </w:r>
            <w:r>
              <w:rPr>
                <w:rFonts w:ascii="Times New Roman"/>
                <w:b w:val="false"/>
                <w:i w:val="false"/>
                <w:color w:val="000000"/>
                <w:sz w:val="20"/>
              </w:rPr>
              <w:t>14. Комментарии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7. Сведения о динамике производства (судебное заседание)</w:t>
            </w:r>
            <w:r>
              <w:br/>
            </w:r>
            <w:r>
              <w:rPr>
                <w:rFonts w:ascii="Times New Roman"/>
                <w:b w:val="false"/>
                <w:i w:val="false"/>
                <w:color w:val="000000"/>
                <w:sz w:val="20"/>
              </w:rPr>
              <w:t>
</w:t>
            </w:r>
            <w:r>
              <w:rPr>
                <w:rFonts w:ascii="Times New Roman"/>
                <w:b w:val="false"/>
                <w:i w:val="false"/>
                <w:color w:val="000000"/>
                <w:sz w:val="20"/>
              </w:rPr>
              <w:t>1. Дата вынесения решения (дата)</w:t>
            </w:r>
            <w:r>
              <w:br/>
            </w:r>
            <w:r>
              <w:rPr>
                <w:rFonts w:ascii="Times New Roman"/>
                <w:b w:val="false"/>
                <w:i w:val="false"/>
                <w:color w:val="000000"/>
                <w:sz w:val="20"/>
              </w:rPr>
              <w:t>
</w:t>
            </w:r>
            <w:r>
              <w:rPr>
                <w:rFonts w:ascii="Times New Roman"/>
                <w:b w:val="false"/>
                <w:i w:val="false"/>
                <w:color w:val="000000"/>
                <w:sz w:val="20"/>
              </w:rPr>
              <w:t>2. Ф.И.О. председательствующего судьи (текст)</w:t>
            </w:r>
            <w:r>
              <w:br/>
            </w:r>
            <w:r>
              <w:rPr>
                <w:rFonts w:ascii="Times New Roman"/>
                <w:b w:val="false"/>
                <w:i w:val="false"/>
                <w:color w:val="000000"/>
                <w:sz w:val="20"/>
              </w:rPr>
              <w:t>
</w:t>
            </w:r>
            <w:r>
              <w:rPr>
                <w:rFonts w:ascii="Times New Roman"/>
                <w:b w:val="false"/>
                <w:i w:val="false"/>
                <w:color w:val="000000"/>
                <w:sz w:val="20"/>
              </w:rPr>
              <w:t>2.1 Ф.И.О. судьи докладчика (текст)</w:t>
            </w:r>
            <w:r>
              <w:br/>
            </w:r>
            <w:r>
              <w:rPr>
                <w:rFonts w:ascii="Times New Roman"/>
                <w:b w:val="false"/>
                <w:i w:val="false"/>
                <w:color w:val="000000"/>
                <w:sz w:val="20"/>
              </w:rPr>
              <w:t>
</w:t>
            </w:r>
            <w:r>
              <w:rPr>
                <w:rFonts w:ascii="Times New Roman"/>
                <w:b w:val="false"/>
                <w:i w:val="false"/>
                <w:color w:val="000000"/>
                <w:sz w:val="20"/>
              </w:rPr>
              <w:t>2.2 Ф.И.О. судей (текст)</w:t>
            </w:r>
            <w:r>
              <w:br/>
            </w:r>
            <w:r>
              <w:rPr>
                <w:rFonts w:ascii="Times New Roman"/>
                <w:b w:val="false"/>
                <w:i w:val="false"/>
                <w:color w:val="000000"/>
                <w:sz w:val="20"/>
              </w:rPr>
              <w:t>
</w:t>
            </w:r>
            <w:r>
              <w:rPr>
                <w:rFonts w:ascii="Times New Roman"/>
                <w:b w:val="false"/>
                <w:i w:val="false"/>
                <w:color w:val="000000"/>
                <w:sz w:val="20"/>
              </w:rPr>
              <w:t>2.3. Ф.И.О. прокурора (текст)</w:t>
            </w:r>
            <w:r>
              <w:br/>
            </w:r>
            <w:r>
              <w:rPr>
                <w:rFonts w:ascii="Times New Roman"/>
                <w:b w:val="false"/>
                <w:i w:val="false"/>
                <w:color w:val="000000"/>
                <w:sz w:val="20"/>
              </w:rPr>
              <w:t>
</w:t>
            </w:r>
            <w:r>
              <w:rPr>
                <w:rFonts w:ascii="Times New Roman"/>
                <w:b w:val="false"/>
                <w:i w:val="false"/>
                <w:color w:val="000000"/>
                <w:sz w:val="20"/>
              </w:rPr>
              <w:t>2.4. Ф.И.О. секретаря судебного заседания (текст)</w:t>
            </w:r>
            <w:r>
              <w:br/>
            </w:r>
            <w:r>
              <w:rPr>
                <w:rFonts w:ascii="Times New Roman"/>
                <w:b w:val="false"/>
                <w:i w:val="false"/>
                <w:color w:val="000000"/>
                <w:sz w:val="20"/>
              </w:rPr>
              <w:t>
</w:t>
            </w:r>
            <w:r>
              <w:rPr>
                <w:rFonts w:ascii="Times New Roman"/>
                <w:b w:val="false"/>
                <w:i w:val="false"/>
                <w:color w:val="000000"/>
                <w:sz w:val="20"/>
              </w:rPr>
              <w:t>3. Решение вынесено с нарушением срока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8. Сведения о динамике производства (решение суда)</w:t>
            </w:r>
            <w:r>
              <w:br/>
            </w:r>
            <w:r>
              <w:rPr>
                <w:rFonts w:ascii="Times New Roman"/>
                <w:b w:val="false"/>
                <w:i w:val="false"/>
                <w:color w:val="000000"/>
                <w:sz w:val="20"/>
              </w:rPr>
              <w:t>
</w:t>
            </w:r>
            <w:r>
              <w:rPr>
                <w:rFonts w:ascii="Times New Roman"/>
                <w:b w:val="false"/>
                <w:i w:val="false"/>
                <w:color w:val="000000"/>
                <w:sz w:val="20"/>
              </w:rPr>
              <w:t>1. Постановление суда в отношении решения (определения) суда первой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2. Постановление суда в отношении постановления (определения) суда апелляционной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3. Постановление в отношении решения (определения) суда первой инстанции в предыдущем надзорном рассмотрении (словарный реквизит)</w:t>
            </w:r>
            <w:r>
              <w:br/>
            </w:r>
            <w:r>
              <w:rPr>
                <w:rFonts w:ascii="Times New Roman"/>
                <w:b w:val="false"/>
                <w:i w:val="false"/>
                <w:color w:val="000000"/>
                <w:sz w:val="20"/>
              </w:rPr>
              <w:t>
</w:t>
            </w:r>
            <w:r>
              <w:rPr>
                <w:rFonts w:ascii="Times New Roman"/>
                <w:b w:val="false"/>
                <w:i w:val="false"/>
                <w:color w:val="000000"/>
                <w:sz w:val="20"/>
              </w:rPr>
              <w:t>4. Постановление в отношении постановления предыдущего надзорного рассмотрения(словарный реквизит)</w:t>
            </w:r>
            <w:r>
              <w:br/>
            </w:r>
            <w:r>
              <w:rPr>
                <w:rFonts w:ascii="Times New Roman"/>
                <w:b w:val="false"/>
                <w:i w:val="false"/>
                <w:color w:val="000000"/>
                <w:sz w:val="20"/>
              </w:rPr>
              <w:t>
</w:t>
            </w:r>
            <w:r>
              <w:rPr>
                <w:rFonts w:ascii="Times New Roman"/>
                <w:b w:val="false"/>
                <w:i w:val="false"/>
                <w:color w:val="000000"/>
                <w:sz w:val="20"/>
              </w:rPr>
              <w:t>5. Решение суда первой, апелляционной или надзорной инстанции отменено (изменено) с... (словарный реквизит)</w:t>
            </w:r>
            <w:r>
              <w:br/>
            </w:r>
            <w:r>
              <w:rPr>
                <w:rFonts w:ascii="Times New Roman"/>
                <w:b w:val="false"/>
                <w:i w:val="false"/>
                <w:color w:val="000000"/>
                <w:sz w:val="20"/>
              </w:rPr>
              <w:t>
</w:t>
            </w:r>
            <w:r>
              <w:rPr>
                <w:rFonts w:ascii="Times New Roman"/>
                <w:b w:val="false"/>
                <w:i w:val="false"/>
                <w:color w:val="000000"/>
                <w:sz w:val="20"/>
              </w:rPr>
              <w:t>6. Постановление в отношении постановления кассационной инстанции (словарный реквизит)</w:t>
            </w:r>
            <w:r>
              <w:br/>
            </w:r>
            <w:r>
              <w:rPr>
                <w:rFonts w:ascii="Times New Roman"/>
                <w:b w:val="false"/>
                <w:i w:val="false"/>
                <w:color w:val="000000"/>
                <w:sz w:val="20"/>
              </w:rPr>
              <w:t>
</w:t>
            </w:r>
            <w:r>
              <w:rPr>
                <w:rFonts w:ascii="Times New Roman"/>
                <w:b w:val="false"/>
                <w:i w:val="false"/>
                <w:color w:val="000000"/>
                <w:sz w:val="20"/>
              </w:rPr>
              <w:t>7. Решение по жалобе (словарный реквизит)</w:t>
            </w:r>
            <w:r>
              <w:br/>
            </w:r>
            <w:r>
              <w:rPr>
                <w:rFonts w:ascii="Times New Roman"/>
                <w:b w:val="false"/>
                <w:i w:val="false"/>
                <w:color w:val="000000"/>
                <w:sz w:val="20"/>
              </w:rPr>
              <w:t>
</w:t>
            </w:r>
            <w:r>
              <w:rPr>
                <w:rFonts w:ascii="Times New Roman"/>
                <w:b w:val="false"/>
                <w:i w:val="false"/>
                <w:color w:val="000000"/>
                <w:sz w:val="20"/>
              </w:rPr>
              <w:t>8. Решение по протесту (словарный реквизит)</w:t>
            </w:r>
            <w:r>
              <w:br/>
            </w:r>
            <w:r>
              <w:rPr>
                <w:rFonts w:ascii="Times New Roman"/>
                <w:b w:val="false"/>
                <w:i w:val="false"/>
                <w:color w:val="000000"/>
                <w:sz w:val="20"/>
              </w:rPr>
              <w:t>
</w:t>
            </w:r>
            <w:r>
              <w:rPr>
                <w:rFonts w:ascii="Times New Roman"/>
                <w:b w:val="false"/>
                <w:i w:val="false"/>
                <w:color w:val="000000"/>
                <w:sz w:val="20"/>
              </w:rPr>
              <w:t>9. Основания оставления иска без рассмотрения (текст)</w:t>
            </w:r>
            <w:r>
              <w:br/>
            </w:r>
            <w:r>
              <w:rPr>
                <w:rFonts w:ascii="Times New Roman"/>
                <w:b w:val="false"/>
                <w:i w:val="false"/>
                <w:color w:val="000000"/>
                <w:sz w:val="20"/>
              </w:rPr>
              <w:t>
</w:t>
            </w:r>
            <w:r>
              <w:rPr>
                <w:rFonts w:ascii="Times New Roman"/>
                <w:b w:val="false"/>
                <w:i w:val="false"/>
                <w:color w:val="000000"/>
                <w:sz w:val="20"/>
              </w:rPr>
              <w:t>10.Результат рассмотрения предыдущего постановления ВС РК (текст)</w:t>
            </w:r>
            <w:r>
              <w:br/>
            </w:r>
            <w:r>
              <w:rPr>
                <w:rFonts w:ascii="Times New Roman"/>
                <w:b w:val="false"/>
                <w:i w:val="false"/>
                <w:color w:val="000000"/>
                <w:sz w:val="20"/>
              </w:rPr>
              <w:t>
</w:t>
            </w:r>
            <w:r>
              <w:rPr>
                <w:rFonts w:ascii="Times New Roman"/>
                <w:b w:val="false"/>
                <w:i w:val="false"/>
                <w:color w:val="000000"/>
                <w:sz w:val="20"/>
              </w:rPr>
              <w:t>11.Вынесены другие постановления (текст)</w:t>
            </w:r>
            <w:r>
              <w:br/>
            </w:r>
            <w:r>
              <w:rPr>
                <w:rFonts w:ascii="Times New Roman"/>
                <w:b w:val="false"/>
                <w:i w:val="false"/>
                <w:color w:val="000000"/>
                <w:sz w:val="20"/>
              </w:rPr>
              <w:t>
</w:t>
            </w:r>
            <w:r>
              <w:rPr>
                <w:rFonts w:ascii="Times New Roman"/>
                <w:b w:val="false"/>
                <w:i w:val="false"/>
                <w:color w:val="000000"/>
                <w:sz w:val="20"/>
              </w:rPr>
              <w:t>12.Резолютивная часть (новое решение)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9. Частные определения, вынесенные судом в надзорной инстанции</w:t>
            </w:r>
            <w:r>
              <w:br/>
            </w:r>
            <w:r>
              <w:rPr>
                <w:rFonts w:ascii="Times New Roman"/>
                <w:b w:val="false"/>
                <w:i w:val="false"/>
                <w:color w:val="000000"/>
                <w:sz w:val="20"/>
              </w:rPr>
              <w:t>
</w:t>
            </w:r>
            <w:r>
              <w:rPr>
                <w:rFonts w:ascii="Times New Roman"/>
                <w:b w:val="false"/>
                <w:i w:val="false"/>
                <w:color w:val="000000"/>
                <w:sz w:val="20"/>
              </w:rPr>
              <w:t>1. Дата вынесения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2. Сущность частного определения (текст)</w:t>
            </w:r>
            <w:r>
              <w:br/>
            </w:r>
            <w:r>
              <w:rPr>
                <w:rFonts w:ascii="Times New Roman"/>
                <w:b w:val="false"/>
                <w:i w:val="false"/>
                <w:color w:val="000000"/>
                <w:sz w:val="20"/>
              </w:rPr>
              <w:t>
</w:t>
            </w:r>
            <w:r>
              <w:rPr>
                <w:rFonts w:ascii="Times New Roman"/>
                <w:b w:val="false"/>
                <w:i w:val="false"/>
                <w:color w:val="000000"/>
                <w:sz w:val="20"/>
              </w:rPr>
              <w:t>3. Дата направления частного определения (дата)</w:t>
            </w:r>
            <w:r>
              <w:br/>
            </w:r>
            <w:r>
              <w:rPr>
                <w:rFonts w:ascii="Times New Roman"/>
                <w:b w:val="false"/>
                <w:i w:val="false"/>
                <w:color w:val="000000"/>
                <w:sz w:val="20"/>
              </w:rPr>
              <w:t>
</w:t>
            </w:r>
            <w:r>
              <w:rPr>
                <w:rFonts w:ascii="Times New Roman"/>
                <w:b w:val="false"/>
                <w:i w:val="false"/>
                <w:color w:val="000000"/>
                <w:sz w:val="20"/>
              </w:rPr>
              <w:t>4. Кому направлено частное определения (текст)</w:t>
            </w:r>
            <w:r>
              <w:br/>
            </w:r>
            <w:r>
              <w:rPr>
                <w:rFonts w:ascii="Times New Roman"/>
                <w:b w:val="false"/>
                <w:i w:val="false"/>
                <w:color w:val="000000"/>
                <w:sz w:val="20"/>
              </w:rPr>
              <w:t>
</w:t>
            </w:r>
            <w:r>
              <w:rPr>
                <w:rFonts w:ascii="Times New Roman"/>
                <w:b w:val="false"/>
                <w:i w:val="false"/>
                <w:color w:val="000000"/>
                <w:sz w:val="20"/>
              </w:rPr>
              <w:t>5. Даты поступления ответов на частное определение (дата)</w:t>
            </w:r>
            <w:r>
              <w:br/>
            </w:r>
            <w:r>
              <w:rPr>
                <w:rFonts w:ascii="Times New Roman"/>
                <w:b w:val="false"/>
                <w:i w:val="false"/>
                <w:color w:val="000000"/>
                <w:sz w:val="20"/>
              </w:rPr>
              <w:t>
</w:t>
            </w:r>
            <w:r>
              <w:rPr>
                <w:rFonts w:ascii="Times New Roman"/>
                <w:b w:val="false"/>
                <w:i w:val="false"/>
                <w:color w:val="000000"/>
                <w:sz w:val="20"/>
              </w:rPr>
              <w:t>6. Сущность ответов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10. Завершение производства</w:t>
            </w:r>
            <w:r>
              <w:br/>
            </w:r>
            <w:r>
              <w:rPr>
                <w:rFonts w:ascii="Times New Roman"/>
                <w:b w:val="false"/>
                <w:i w:val="false"/>
                <w:color w:val="000000"/>
                <w:sz w:val="20"/>
              </w:rPr>
              <w:t>
</w:t>
            </w:r>
            <w:r>
              <w:rPr>
                <w:rFonts w:ascii="Times New Roman"/>
                <w:b w:val="false"/>
                <w:i w:val="false"/>
                <w:color w:val="000000"/>
                <w:sz w:val="20"/>
              </w:rPr>
              <w:t>1.Дата сдачи судьей постановления предварительного рассмотрения (дата)</w:t>
            </w:r>
            <w:r>
              <w:br/>
            </w:r>
            <w:r>
              <w:rPr>
                <w:rFonts w:ascii="Times New Roman"/>
                <w:b w:val="false"/>
                <w:i w:val="false"/>
                <w:color w:val="000000"/>
                <w:sz w:val="20"/>
              </w:rPr>
              <w:t>
</w:t>
            </w:r>
            <w:r>
              <w:rPr>
                <w:rFonts w:ascii="Times New Roman"/>
                <w:b w:val="false"/>
                <w:i w:val="false"/>
                <w:color w:val="000000"/>
                <w:sz w:val="20"/>
              </w:rPr>
              <w:t>2.Дата сдачи судьей постановления по пересмотру (дата)</w:t>
            </w:r>
            <w:r>
              <w:br/>
            </w:r>
            <w:r>
              <w:rPr>
                <w:rFonts w:ascii="Times New Roman"/>
                <w:b w:val="false"/>
                <w:i w:val="false"/>
                <w:color w:val="000000"/>
                <w:sz w:val="20"/>
              </w:rPr>
              <w:t>
</w:t>
            </w:r>
            <w:r>
              <w:rPr>
                <w:rFonts w:ascii="Times New Roman"/>
                <w:b w:val="false"/>
                <w:i w:val="false"/>
                <w:color w:val="000000"/>
                <w:sz w:val="20"/>
              </w:rPr>
              <w:t>3.Дата возврата истребованного дела (дата)</w:t>
            </w:r>
            <w:r>
              <w:br/>
            </w:r>
            <w:r>
              <w:rPr>
                <w:rFonts w:ascii="Times New Roman"/>
                <w:b w:val="false"/>
                <w:i w:val="false"/>
                <w:color w:val="000000"/>
                <w:sz w:val="20"/>
              </w:rPr>
              <w:t>
</w:t>
            </w:r>
            <w:r>
              <w:rPr>
                <w:rFonts w:ascii="Times New Roman"/>
                <w:b w:val="false"/>
                <w:i w:val="false"/>
                <w:color w:val="000000"/>
                <w:sz w:val="20"/>
              </w:rPr>
              <w:t>4.Специалист коллегии, сделавший сверку</w:t>
            </w:r>
            <w:r>
              <w:br/>
            </w:r>
            <w:r>
              <w:rPr>
                <w:rFonts w:ascii="Times New Roman"/>
                <w:b w:val="false"/>
                <w:i w:val="false"/>
                <w:color w:val="000000"/>
                <w:sz w:val="20"/>
              </w:rPr>
              <w:t>
</w:t>
            </w:r>
            <w:r>
              <w:rPr>
                <w:rFonts w:ascii="Times New Roman"/>
                <w:b w:val="false"/>
                <w:i w:val="false"/>
                <w:color w:val="000000"/>
                <w:sz w:val="20"/>
              </w:rPr>
              <w:t>5.Дата передачи в архив (канцелярию) (дата)</w:t>
            </w:r>
            <w:r>
              <w:br/>
            </w:r>
            <w:r>
              <w:rPr>
                <w:rFonts w:ascii="Times New Roman"/>
                <w:b w:val="false"/>
                <w:i w:val="false"/>
                <w:color w:val="000000"/>
                <w:sz w:val="20"/>
              </w:rPr>
              <w:t>
</w:t>
            </w:r>
            <w:r>
              <w:rPr>
                <w:rFonts w:ascii="Times New Roman"/>
                <w:b w:val="false"/>
                <w:i w:val="false"/>
                <w:color w:val="000000"/>
                <w:sz w:val="20"/>
              </w:rPr>
              <w:t>6.Дата сверки в архиве (канцелярии) (дата)</w:t>
            </w:r>
            <w:r>
              <w:br/>
            </w:r>
            <w:r>
              <w:rPr>
                <w:rFonts w:ascii="Times New Roman"/>
                <w:b w:val="false"/>
                <w:i w:val="false"/>
                <w:color w:val="000000"/>
                <w:sz w:val="20"/>
              </w:rPr>
              <w:t>
</w:t>
            </w:r>
            <w:r>
              <w:rPr>
                <w:rFonts w:ascii="Times New Roman"/>
                <w:b w:val="false"/>
                <w:i w:val="false"/>
                <w:color w:val="000000"/>
                <w:sz w:val="20"/>
              </w:rPr>
              <w:t>7.Специалист архива, сделавший сверку (текст)</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3893"/>
            </w:tblGrid>
            <w:tr>
              <w:trPr>
                <w:trHeight w:val="255" w:hRule="atLeast"/>
              </w:trPr>
              <w:tc>
                <w:tcPr>
                  <w:tcW w:w="13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Ответственность за достоверность и полноту ЭИУД в ЕАИАС СО РК несут лица, на которых возложен ввод ЭИУД, а также их непосредственные руководители, в установленном законодательством порядке</w:t>
                  </w:r>
                </w:p>
              </w:tc>
            </w:tr>
          </w:tbl>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