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6189" w14:textId="2af6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109. Зарегистрировано в Министерстве юстиции Республики Казахстан 2 сентября 2014 года № 9712.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п.2</w:t>
      </w:r>
    </w:p>
    <w:bookmarkStart w:name="z3" w:id="0"/>
    <w:p>
      <w:pPr>
        <w:spacing w:after="0"/>
        <w:ind w:left="0"/>
        <w:jc w:val="both"/>
      </w:pPr>
      <w:r>
        <w:rPr>
          <w:rFonts w:ascii="Times New Roman"/>
          <w:b w:val="false"/>
          <w:i w:val="false"/>
          <w:color w:val="000000"/>
          <w:sz w:val="28"/>
        </w:rPr>
        <w:t>
      В целях реализации законов Республики Казахстан от 16 мая 2014 года "</w:t>
      </w:r>
      <w:r>
        <w:rPr>
          <w:rFonts w:ascii="Times New Roman"/>
          <w:b w:val="false"/>
          <w:i w:val="false"/>
          <w:color w:val="000000"/>
          <w:sz w:val="28"/>
        </w:rPr>
        <w:t>О разрешениях и уведомлениях</w:t>
      </w:r>
      <w:r>
        <w:rPr>
          <w:rFonts w:ascii="Times New Roman"/>
          <w:b w:val="false"/>
          <w:i w:val="false"/>
          <w:color w:val="000000"/>
          <w:sz w:val="28"/>
        </w:rPr>
        <w:t>" и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разрешительной системы</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 но не ранее 21 ноября 2014 года.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Председатель</w:t>
            </w:r>
          </w:p>
          <w:bookmarkEnd w:id="3"/>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К. Келимбетов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4"/>
        <w:gridCol w:w="12006"/>
      </w:tblGrid>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Приложение</w:t>
            </w:r>
          </w:p>
          <w:bookmarkEnd w:id="5"/>
          <w:p>
            <w:pPr>
              <w:spacing w:after="20"/>
              <w:ind w:left="20"/>
              <w:jc w:val="both"/>
            </w:pPr>
            <w:r>
              <w:rPr>
                <w:rFonts w:ascii="Times New Roman"/>
                <w:b w:val="false"/>
                <w:i w:val="false"/>
                <w:color w:val="000000"/>
                <w:sz w:val="20"/>
              </w:rPr>
              <w:t>
к постановлению Правления</w:t>
            </w:r>
          </w:p>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xml:space="preserve">
Национального Банка </w:t>
            </w:r>
          </w:p>
          <w:bookmarkEnd w:id="6"/>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cMar>
              <w:top w:w="15" w:type="dxa"/>
              <w:left w:w="15" w:type="dxa"/>
              <w:bottom w:w="15" w:type="dxa"/>
              <w:right w:w="15" w:type="dxa"/>
            </w:tcMar>
            <w:vAlign w:val="center"/>
          </w:tcPr>
          <w:bookmarkStart w:name="z10" w:id="7"/>
          <w:p>
            <w:pPr>
              <w:spacing w:after="20"/>
              <w:ind w:left="20"/>
              <w:jc w:val="both"/>
            </w:pPr>
            <w:r>
              <w:rPr>
                <w:rFonts w:ascii="Times New Roman"/>
                <w:b w:val="false"/>
                <w:i w:val="false"/>
                <w:color w:val="000000"/>
                <w:sz w:val="20"/>
              </w:rPr>
              <w:t xml:space="preserve">
Республики Казахстан </w:t>
            </w:r>
          </w:p>
          <w:bookmarkEnd w:id="7"/>
        </w:tc>
      </w:tr>
      <w:tr>
        <w:trPr>
          <w:trHeight w:val="30" w:hRule="atLeast"/>
        </w:trPr>
        <w:tc>
          <w:tcPr>
            <w:tcW w:w="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от 16 июля 2014 года №109</w:t>
            </w:r>
          </w:p>
          <w:bookmarkEnd w:id="8"/>
        </w:tc>
      </w:tr>
    </w:tbl>
    <w:bookmarkStart w:name="z12" w:id="9"/>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w:t>
      </w:r>
    </w:p>
    <w:bookmarkEnd w:id="9"/>
    <w:bookmarkStart w:name="z14" w:id="10"/>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28.12.2018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
    <w:bookmarkStart w:name="z18"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постановлением Правления Национального Банка РК от 29.02.2016 </w:t>
      </w:r>
      <w:r>
        <w:rPr>
          <w:rFonts w:ascii="Times New Roman"/>
          <w:b w:val="false"/>
          <w:i w:val="false"/>
          <w:color w:val="000000"/>
          <w:sz w:val="28"/>
        </w:rPr>
        <w:t>№ 76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3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4" w:id="13"/>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168 "Об утверждении Правил лицензирования банковских операций, осуществляемые организациями, осуществляющими отдельные виды банковских операций" (зарегистрированное в Реестре государственной регистрации нормативных правовых актов под № 4873) следующие изменения и дополнение:</w:t>
      </w:r>
    </w:p>
    <w:bookmarkEnd w:id="13"/>
    <w:bookmarkStart w:name="z95" w:id="14"/>
    <w:p>
      <w:pPr>
        <w:spacing w:after="0"/>
        <w:ind w:left="0"/>
        <w:jc w:val="both"/>
      </w:pPr>
      <w:r>
        <w:rPr>
          <w:rFonts w:ascii="Times New Roman"/>
          <w:b w:val="false"/>
          <w:i w:val="false"/>
          <w:color w:val="000000"/>
          <w:sz w:val="28"/>
        </w:rPr>
        <w:t>
      заголовок изложить в следующей редакции:</w:t>
      </w:r>
    </w:p>
    <w:bookmarkEnd w:id="14"/>
    <w:bookmarkStart w:name="z96" w:id="15"/>
    <w:p>
      <w:pPr>
        <w:spacing w:after="0"/>
        <w:ind w:left="0"/>
        <w:jc w:val="both"/>
      </w:pPr>
      <w:r>
        <w:rPr>
          <w:rFonts w:ascii="Times New Roman"/>
          <w:b w:val="false"/>
          <w:i w:val="false"/>
          <w:color w:val="000000"/>
          <w:sz w:val="28"/>
        </w:rPr>
        <w:t>
      "Об утверждении Правил лицензирования банковских операций, осуществляемых организациями, осуществляющими отдельные виды банковских операций";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8" w:id="16"/>
    <w:p>
      <w:pPr>
        <w:spacing w:after="0"/>
        <w:ind w:left="0"/>
        <w:jc w:val="both"/>
      </w:pPr>
      <w:r>
        <w:rPr>
          <w:rFonts w:ascii="Times New Roman"/>
          <w:b w:val="false"/>
          <w:i w:val="false"/>
          <w:color w:val="000000"/>
          <w:sz w:val="28"/>
        </w:rPr>
        <w:t>
      "1. Утвердить прилагаемые Правила лицензирования банковских операций, осуществляемых организациями, осуществляющими отдельные виды банковских операций.";</w:t>
      </w:r>
    </w:p>
    <w:bookmarkEnd w:id="16"/>
    <w:bookmarkStart w:name="z99"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лицензирования банковских операций, осуществляемые организациями, осуществляющими отдельные виды банковских операций, утвержденных указанным постановлением:</w:t>
      </w:r>
    </w:p>
    <w:bookmarkEnd w:id="17"/>
    <w:bookmarkStart w:name="z100" w:id="18"/>
    <w:p>
      <w:pPr>
        <w:spacing w:after="0"/>
        <w:ind w:left="0"/>
        <w:jc w:val="both"/>
      </w:pPr>
      <w:r>
        <w:rPr>
          <w:rFonts w:ascii="Times New Roman"/>
          <w:b w:val="false"/>
          <w:i w:val="false"/>
          <w:color w:val="000000"/>
          <w:sz w:val="28"/>
        </w:rPr>
        <w:t>
      заголовок изложить в следующей редакции:</w:t>
      </w:r>
    </w:p>
    <w:bookmarkEnd w:id="18"/>
    <w:bookmarkStart w:name="z101" w:id="19"/>
    <w:p>
      <w:pPr>
        <w:spacing w:after="0"/>
        <w:ind w:left="0"/>
        <w:jc w:val="both"/>
      </w:pPr>
      <w:r>
        <w:rPr>
          <w:rFonts w:ascii="Times New Roman"/>
          <w:b w:val="false"/>
          <w:i w:val="false"/>
          <w:color w:val="000000"/>
          <w:sz w:val="28"/>
        </w:rPr>
        <w:t>
      "Правила лицензирования банковских операций, осуществляемых организациями, осуществляющими отдельные виды банковских операций";</w:t>
      </w:r>
    </w:p>
    <w:bookmarkEnd w:id="19"/>
    <w:bookmarkStart w:name="z102" w:id="20"/>
    <w:p>
      <w:pPr>
        <w:spacing w:after="0"/>
        <w:ind w:left="0"/>
        <w:jc w:val="both"/>
      </w:pPr>
      <w:r>
        <w:rPr>
          <w:rFonts w:ascii="Times New Roman"/>
          <w:b w:val="false"/>
          <w:i w:val="false"/>
          <w:color w:val="000000"/>
          <w:sz w:val="28"/>
        </w:rPr>
        <w:t>
      преамбулу изложить в следующей редакции:</w:t>
      </w:r>
    </w:p>
    <w:bookmarkEnd w:id="20"/>
    <w:bookmarkStart w:name="z103" w:id="21"/>
    <w:p>
      <w:pPr>
        <w:spacing w:after="0"/>
        <w:ind w:left="0"/>
        <w:jc w:val="both"/>
      </w:pPr>
      <w:r>
        <w:rPr>
          <w:rFonts w:ascii="Times New Roman"/>
          <w:b w:val="false"/>
          <w:i w:val="false"/>
          <w:color w:val="000000"/>
          <w:sz w:val="28"/>
        </w:rPr>
        <w:t>
      "Настоящие Правила лицензирования банковских операций, осуществляемых организациями, осуществляющими отдельные виды банковских операций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(далее - Закон об ипотеке недвижимого имущества),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16 мая 2014 года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и определяют порядок и условия лицензирования банковских операций, осуществляемых организациями, осуществляющими отдельные виды банковских операций, лицензирование которых относится к компетенции Национального Банка Республики Казахстан (далее - уполномоченный орган).";</w:t>
      </w:r>
    </w:p>
    <w:bookmarkEnd w:id="21"/>
    <w:bookmarkStart w:name="z104" w:id="2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2"/>
    <w:bookmarkStart w:name="z105" w:id="23"/>
    <w:p>
      <w:pPr>
        <w:spacing w:after="0"/>
        <w:ind w:left="0"/>
        <w:jc w:val="both"/>
      </w:pPr>
      <w:r>
        <w:rPr>
          <w:rFonts w:ascii="Times New Roman"/>
          <w:b w:val="false"/>
          <w:i w:val="false"/>
          <w:color w:val="000000"/>
          <w:sz w:val="28"/>
        </w:rPr>
        <w:t>
      "2) нотариально засвидетельствованную копию устава.";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07" w:id="24"/>
    <w:p>
      <w:pPr>
        <w:spacing w:after="0"/>
        <w:ind w:left="0"/>
        <w:jc w:val="both"/>
      </w:pPr>
      <w:r>
        <w:rPr>
          <w:rFonts w:ascii="Times New Roman"/>
          <w:b w:val="false"/>
          <w:i w:val="false"/>
          <w:color w:val="000000"/>
          <w:sz w:val="28"/>
        </w:rPr>
        <w:t xml:space="preserve">
      "16. При соответствии заявителя и документов, представленных им для получения лицензии, требованиям законодательства Республики Казахстан, в том числе настоящих Правил, заявителю выдается лицензия согласно </w:t>
      </w:r>
      <w:r>
        <w:rPr>
          <w:rFonts w:ascii="Times New Roman"/>
          <w:b w:val="false"/>
          <w:i w:val="false"/>
          <w:color w:val="000000"/>
          <w:sz w:val="28"/>
        </w:rPr>
        <w:t>приложению 4</w:t>
      </w:r>
      <w:r>
        <w:rPr>
          <w:rFonts w:ascii="Times New Roman"/>
          <w:b w:val="false"/>
          <w:i w:val="false"/>
          <w:color w:val="000000"/>
          <w:sz w:val="28"/>
        </w:rPr>
        <w:t xml:space="preserve"> или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109" w:id="25"/>
    <w:p>
      <w:pPr>
        <w:spacing w:after="0"/>
        <w:ind w:left="0"/>
        <w:jc w:val="both"/>
      </w:pPr>
      <w:r>
        <w:rPr>
          <w:rFonts w:ascii="Times New Roman"/>
          <w:b w:val="false"/>
          <w:i w:val="false"/>
          <w:color w:val="000000"/>
          <w:sz w:val="28"/>
        </w:rPr>
        <w:t xml:space="preserve">
      "20. Отказ в выдаче лицензии производится по основаниям, предусмотренным </w:t>
      </w:r>
      <w:r>
        <w:rPr>
          <w:rFonts w:ascii="Times New Roman"/>
          <w:b w:val="false"/>
          <w:i w:val="false"/>
          <w:color w:val="000000"/>
          <w:sz w:val="28"/>
        </w:rPr>
        <w:t>статьей 27</w:t>
      </w:r>
      <w:r>
        <w:rPr>
          <w:rFonts w:ascii="Times New Roman"/>
          <w:b w:val="false"/>
          <w:i w:val="false"/>
          <w:color w:val="000000"/>
          <w:sz w:val="28"/>
        </w:rPr>
        <w:t xml:space="preserve"> Закона о банках, </w:t>
      </w:r>
      <w:r>
        <w:rPr>
          <w:rFonts w:ascii="Times New Roman"/>
          <w:b w:val="false"/>
          <w:i w:val="false"/>
          <w:color w:val="000000"/>
          <w:sz w:val="28"/>
        </w:rPr>
        <w:t>статьями 32</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Закона о разрешениях и уведомлениях.</w:t>
      </w:r>
    </w:p>
    <w:bookmarkEnd w:id="25"/>
    <w:bookmarkStart w:name="z110" w:id="26"/>
    <w:p>
      <w:pPr>
        <w:spacing w:after="0"/>
        <w:ind w:left="0"/>
        <w:jc w:val="both"/>
      </w:pPr>
      <w:r>
        <w:rPr>
          <w:rFonts w:ascii="Times New Roman"/>
          <w:b w:val="false"/>
          <w:i w:val="false"/>
          <w:color w:val="000000"/>
          <w:sz w:val="28"/>
        </w:rPr>
        <w:t xml:space="preserve">
      21. Переоформление лицензии небанковской организации производится по основаниям 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26"/>
    <w:bookmarkStart w:name="z111" w:id="27"/>
    <w:p>
      <w:pPr>
        <w:spacing w:after="0"/>
        <w:ind w:left="0"/>
        <w:jc w:val="both"/>
      </w:pPr>
      <w:r>
        <w:rPr>
          <w:rFonts w:ascii="Times New Roman"/>
          <w:b w:val="false"/>
          <w:i w:val="false"/>
          <w:color w:val="000000"/>
          <w:sz w:val="28"/>
        </w:rPr>
        <w:t>
      При переоформлении лицензии небанковская организация обращается в уполномоченный орган с заявлением о переоформлении лицензии по форме согласно приложению 6 к настоящим Правилам.</w:t>
      </w:r>
    </w:p>
    <w:bookmarkEnd w:id="27"/>
    <w:bookmarkStart w:name="z112" w:id="28"/>
    <w:p>
      <w:pPr>
        <w:spacing w:after="0"/>
        <w:ind w:left="0"/>
        <w:jc w:val="both"/>
      </w:pPr>
      <w:r>
        <w:rPr>
          <w:rFonts w:ascii="Times New Roman"/>
          <w:b w:val="false"/>
          <w:i w:val="false"/>
          <w:color w:val="000000"/>
          <w:sz w:val="28"/>
        </w:rPr>
        <w:t>
      22. Уполномоченный орган при утере, порче лицензии небанковской организации в течение двух рабочих дней со дня получения письменного заявления небанковской организации производит выдачу дубликата лицензии с присвоением нового номера и надписью "Дубликат" в правом верхнем углу и указанием даты первичной выдачи лицензии и (или) даты ее переоформления.";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14" w:id="29"/>
    <w:p>
      <w:pPr>
        <w:spacing w:after="0"/>
        <w:ind w:left="0"/>
        <w:jc w:val="both"/>
      </w:pPr>
      <w:r>
        <w:rPr>
          <w:rFonts w:ascii="Times New Roman"/>
          <w:b w:val="false"/>
          <w:i w:val="false"/>
          <w:color w:val="000000"/>
          <w:sz w:val="28"/>
        </w:rPr>
        <w:t xml:space="preserve">
      "26. Добровольное обращение небанковской организации в уполномоченный орган о прекращении действия лицензии на проведение отдельных банковских операций (в том числе исключение из лицензии отдельных видов операций) на основании заявления небанковской организации производится только после исполнения небанковской организацией всех обязательств по данным операциям. </w:t>
      </w:r>
    </w:p>
    <w:bookmarkEnd w:id="29"/>
    <w:bookmarkStart w:name="z115" w:id="30"/>
    <w:p>
      <w:pPr>
        <w:spacing w:after="0"/>
        <w:ind w:left="0"/>
        <w:jc w:val="both"/>
      </w:pPr>
      <w:r>
        <w:rPr>
          <w:rFonts w:ascii="Times New Roman"/>
          <w:b w:val="false"/>
          <w:i w:val="false"/>
          <w:color w:val="000000"/>
          <w:sz w:val="28"/>
        </w:rPr>
        <w:t>
      Информация о добровольном обращении небанковской организации в уполномоченный орган о прекращении действия лицензии публикуется небанковской организацией в периодических печатных изданиях, распространяемых на всей территории Республики Казахстан на казахском и русском языках не позднее шестидесяти календарных дней до даты ее возврата уполномоченному органу. Небанковская организация при добровольном обращении в уполномоченный орган о прекращении действия лицензии одновременно с ходатайством представляет письмо о подтверждении исполнения мероприятий, указанных в настоящем пункте.";</w:t>
      </w:r>
    </w:p>
    <w:bookmarkEnd w:id="30"/>
    <w:bookmarkStart w:name="z116" w:id="31"/>
    <w:p>
      <w:pPr>
        <w:spacing w:after="0"/>
        <w:ind w:left="0"/>
        <w:jc w:val="both"/>
      </w:pPr>
      <w:r>
        <w:rPr>
          <w:rFonts w:ascii="Times New Roman"/>
          <w:b w:val="false"/>
          <w:i w:val="false"/>
          <w:color w:val="000000"/>
          <w:sz w:val="28"/>
        </w:rPr>
        <w:t xml:space="preserve">
      дополнить приложением 6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w:t>
      </w:r>
      <w:r>
        <w:rPr>
          <w:rFonts w:ascii="Times New Roman"/>
          <w:b w:val="false"/>
          <w:i w:val="false"/>
          <w:color w:val="ff0000"/>
          <w:sz w:val="28"/>
        </w:rPr>
        <w:t xml:space="preserve">Утратил силу постановлением Правления Национального Банка РК от 28.10.2016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30"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251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Правления Национального Банка РК от 08.04.2019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Утратил силу постановлением Правления Национального Банка РК от 28.01.2016 </w:t>
      </w:r>
      <w:r>
        <w:rPr>
          <w:rFonts w:ascii="Times New Roman"/>
          <w:b w:val="false"/>
          <w:i w:val="false"/>
          <w:color w:val="000000"/>
          <w:sz w:val="28"/>
        </w:rPr>
        <w:t>№ 26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Правления Национального Банка РК от 28.11.2019 </w:t>
      </w:r>
      <w:r>
        <w:rPr>
          <w:rFonts w:ascii="Times New Roman"/>
          <w:b w:val="false"/>
          <w:i w:val="false"/>
          <w:color w:val="000000"/>
          <w:sz w:val="28"/>
        </w:rPr>
        <w:t>№ 227</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выпуска,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размещения, обращения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погашения казахстанских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депозитарных расписок,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государственной регистрации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их выпуска и представления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отчетов об итогах размещения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или погашения казахстанских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депозитарных расписок, 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также о требованиях,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подлежащих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соблюдению эмитентом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казахстанских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депозитарных расписок</w:t>
            </w:r>
          </w:p>
        </w:tc>
      </w:tr>
    </w:tbl>
    <w:p>
      <w:pPr>
        <w:spacing w:after="0"/>
        <w:ind w:left="0"/>
        <w:jc w:val="left"/>
      </w:pPr>
      <w:r>
        <w:br/>
      </w:r>
      <w:r>
        <w:rPr>
          <w:rFonts w:ascii="Times New Roman"/>
          <w:b w:val="false"/>
          <w:i w:val="false"/>
          <w:color w:val="000000"/>
          <w:sz w:val="28"/>
        </w:rPr>
        <w:t>
</w:t>
      </w:r>
    </w:p>
    <w:bookmarkStart w:name="z208" w:id="34"/>
    <w:p>
      <w:pPr>
        <w:spacing w:after="0"/>
        <w:ind w:left="0"/>
        <w:jc w:val="both"/>
      </w:pPr>
      <w:r>
        <w:rPr>
          <w:rFonts w:ascii="Times New Roman"/>
          <w:b w:val="false"/>
          <w:i w:val="false"/>
          <w:color w:val="000000"/>
          <w:sz w:val="28"/>
        </w:rPr>
        <w:t>
      Форма</w:t>
      </w:r>
    </w:p>
    <w:bookmarkEnd w:id="34"/>
    <w:bookmarkStart w:name="z209" w:id="35"/>
    <w:p>
      <w:pPr>
        <w:spacing w:after="0"/>
        <w:ind w:left="0"/>
        <w:jc w:val="left"/>
      </w:pPr>
      <w:r>
        <w:rPr>
          <w:rFonts w:ascii="Times New Roman"/>
          <w:b/>
          <w:i w:val="false"/>
          <w:color w:val="000000"/>
        </w:rPr>
        <w:t xml:space="preserve"> Свидетельство</w:t>
      </w:r>
      <w:r>
        <w:br/>
      </w:r>
      <w:r>
        <w:rPr>
          <w:rFonts w:ascii="Times New Roman"/>
          <w:b/>
          <w:i w:val="false"/>
          <w:color w:val="000000"/>
        </w:rPr>
        <w:t>о государственной регистрации выпуска казахстанских депозитарных расписок</w:t>
      </w:r>
    </w:p>
    <w:bookmarkEnd w:id="35"/>
    <w:bookmarkStart w:name="z210" w:id="36"/>
    <w:p>
      <w:pPr>
        <w:spacing w:after="0"/>
        <w:ind w:left="0"/>
        <w:jc w:val="both"/>
      </w:pPr>
      <w:r>
        <w:rPr>
          <w:rFonts w:ascii="Times New Roman"/>
          <w:b w:val="false"/>
          <w:i w:val="false"/>
          <w:color w:val="000000"/>
          <w:sz w:val="28"/>
        </w:rPr>
        <w:t>
      Уполномоченный орган (наименование) произвел государственную регистрацию (порядковый номер) выпуска казахстанских депозитарных расписок (наименование эмитента), зарегистрированного (наименование регистрирующего органа, номер и дата регистрации), на ценные бумаги - (указание вида ценных бумаг эмитента базового актива, наименование и место нахождения эмитента базового актива), зарегистрированного (наименование регистрирующего органа, и (при наличии) номер, дата государственной регистрации).</w:t>
      </w:r>
    </w:p>
    <w:bookmarkEnd w:id="36"/>
    <w:bookmarkStart w:name="z211" w:id="37"/>
    <w:p>
      <w:pPr>
        <w:spacing w:after="0"/>
        <w:ind w:left="0"/>
        <w:jc w:val="both"/>
      </w:pPr>
      <w:r>
        <w:rPr>
          <w:rFonts w:ascii="Times New Roman"/>
          <w:b w:val="false"/>
          <w:i w:val="false"/>
          <w:color w:val="000000"/>
          <w:sz w:val="28"/>
        </w:rPr>
        <w:t>
      Выпуск разделен на (цифрами и прописью) казахстанские депозитарные расписки, которым присвоен национальный идентификационный номер __________________________.</w:t>
      </w:r>
    </w:p>
    <w:bookmarkEnd w:id="37"/>
    <w:bookmarkStart w:name="z212" w:id="38"/>
    <w:p>
      <w:pPr>
        <w:spacing w:after="0"/>
        <w:ind w:left="0"/>
        <w:jc w:val="both"/>
      </w:pPr>
      <w:r>
        <w:rPr>
          <w:rFonts w:ascii="Times New Roman"/>
          <w:b w:val="false"/>
          <w:i w:val="false"/>
          <w:color w:val="000000"/>
          <w:sz w:val="28"/>
        </w:rPr>
        <w:t xml:space="preserve">
      На одну казахстанскую депозитарную расписку приходится (цифрами и прописью) штук (указание на вид ценных бумаг, являющихся базовым активом, наименование эмитента базового актива). </w:t>
      </w:r>
    </w:p>
    <w:bookmarkEnd w:id="38"/>
    <w:bookmarkStart w:name="z213" w:id="39"/>
    <w:p>
      <w:pPr>
        <w:spacing w:after="0"/>
        <w:ind w:left="0"/>
        <w:jc w:val="both"/>
      </w:pPr>
      <w:r>
        <w:rPr>
          <w:rFonts w:ascii="Times New Roman"/>
          <w:b w:val="false"/>
          <w:i w:val="false"/>
          <w:color w:val="000000"/>
          <w:sz w:val="28"/>
        </w:rPr>
        <w:t>
      Выпуск внесен в Государственный реестр ценных бумаг под номером (номер выпуска).</w:t>
      </w:r>
    </w:p>
    <w:bookmarkEnd w:id="39"/>
    <w:bookmarkStart w:name="z214" w:id="40"/>
    <w:p>
      <w:pPr>
        <w:spacing w:after="0"/>
        <w:ind w:left="0"/>
        <w:jc w:val="both"/>
      </w:pPr>
      <w:r>
        <w:rPr>
          <w:rFonts w:ascii="Times New Roman"/>
          <w:b w:val="false"/>
          <w:i w:val="false"/>
          <w:color w:val="000000"/>
          <w:sz w:val="28"/>
        </w:rPr>
        <w:t>
      Должностное лицо уполномоченного органа</w:t>
      </w:r>
    </w:p>
    <w:bookmarkEnd w:id="40"/>
    <w:p>
      <w:pPr>
        <w:spacing w:after="0"/>
        <w:ind w:left="0"/>
        <w:jc w:val="both"/>
      </w:pPr>
      <w:r>
        <w:rPr>
          <w:rFonts w:ascii="Times New Roman"/>
          <w:b w:val="false"/>
          <w:i w:val="false"/>
          <w:color w:val="000000"/>
          <w:sz w:val="28"/>
        </w:rPr>
        <w:t>
      (фамилия, имя, при наличии - отчество)                                    (подпись)</w:t>
      </w:r>
    </w:p>
    <w:bookmarkStart w:name="z215" w:id="41"/>
    <w:p>
      <w:pPr>
        <w:spacing w:after="0"/>
        <w:ind w:left="0"/>
        <w:jc w:val="both"/>
      </w:pPr>
      <w:r>
        <w:rPr>
          <w:rFonts w:ascii="Times New Roman"/>
          <w:b w:val="false"/>
          <w:i w:val="false"/>
          <w:color w:val="000000"/>
          <w:sz w:val="28"/>
        </w:rPr>
        <w:t>
      Место печати</w:t>
      </w:r>
    </w:p>
    <w:bookmarkEnd w:id="41"/>
    <w:bookmarkStart w:name="z216" w:id="42"/>
    <w:p>
      <w:pPr>
        <w:spacing w:after="0"/>
        <w:ind w:left="0"/>
        <w:jc w:val="both"/>
      </w:pPr>
      <w:r>
        <w:rPr>
          <w:rFonts w:ascii="Times New Roman"/>
          <w:b w:val="false"/>
          <w:i w:val="false"/>
          <w:color w:val="000000"/>
          <w:sz w:val="28"/>
        </w:rPr>
        <w:t>
      Исполнитель ______, телефон_________".</w:t>
      </w:r>
    </w:p>
    <w:bookmarkEnd w:id="4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29.02.2016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29.02.2016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нормҰҰҰҰҰҰҰҰҰҰҰативных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4 утратило силу постановлением Правления Национального Банка РК от 29.02.2016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5 утратило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6 утратило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7 утратило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Сноска. Приложение 8 утратило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pPr>
        <w:spacing w:after="0"/>
        <w:ind w:left="0"/>
        <w:jc w:val="left"/>
      </w:pPr>
      <w:r>
        <w:br/>
      </w:r>
      <w:r>
        <w:rPr>
          <w:rFonts w:ascii="Times New Roman"/>
          <w:b w:val="false"/>
          <w:i w:val="false"/>
          <w:color w:val="000000"/>
          <w:sz w:val="28"/>
        </w:rPr>
        <w:t>
</w:t>
      </w:r>
    </w:p>
    <w:bookmarkStart w:name="z467" w:id="43"/>
    <w:p>
      <w:pPr>
        <w:spacing w:after="0"/>
        <w:ind w:left="0"/>
        <w:jc w:val="left"/>
      </w:pPr>
      <w:r>
        <w:rPr>
          <w:rFonts w:ascii="Times New Roman"/>
          <w:b/>
          <w:i w:val="false"/>
          <w:color w:val="000000"/>
        </w:rPr>
        <w:t xml:space="preserve"> Сведения об учредителе - юридическом лице</w:t>
      </w:r>
    </w:p>
    <w:bookmarkEnd w:id="43"/>
    <w:p>
      <w:pPr>
        <w:spacing w:after="0"/>
        <w:ind w:left="0"/>
        <w:jc w:val="both"/>
      </w:pPr>
      <w:r>
        <w:rPr>
          <w:rFonts w:ascii="Times New Roman"/>
          <w:b w:val="false"/>
          <w:i w:val="false"/>
          <w:color w:val="ff0000"/>
          <w:sz w:val="28"/>
        </w:rPr>
        <w:t xml:space="preserve">
      Сноска. Приложение 9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w:t>
            </w:r>
            <w:r>
              <w:br/>
            </w:r>
            <w:r>
              <w:rPr>
                <w:rFonts w:ascii="Times New Roman"/>
                <w:b w:val="false"/>
                <w:i w:val="false"/>
                <w:color w:val="000000"/>
                <w:sz w:val="20"/>
              </w:rPr>
              <w:t>Казахстан по вопросам</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w:t>
            </w:r>
            <w:r>
              <w:br/>
            </w:r>
            <w:r>
              <w:rPr>
                <w:rFonts w:ascii="Times New Roman"/>
                <w:b w:val="false"/>
                <w:i w:val="false"/>
                <w:color w:val="000000"/>
                <w:sz w:val="20"/>
              </w:rPr>
              <w:t>дополнения</w:t>
            </w:r>
          </w:p>
        </w:tc>
      </w:tr>
    </w:tbl>
    <w:bookmarkStart w:name="z522" w:id="44"/>
    <w:p>
      <w:pPr>
        <w:spacing w:after="0"/>
        <w:ind w:left="0"/>
        <w:jc w:val="left"/>
      </w:pPr>
      <w:r>
        <w:rPr>
          <w:rFonts w:ascii="Times New Roman"/>
          <w:b/>
          <w:i w:val="false"/>
          <w:color w:val="000000"/>
        </w:rPr>
        <w:t xml:space="preserve"> Заявление</w:t>
      </w:r>
    </w:p>
    <w:bookmarkEnd w:id="44"/>
    <w:p>
      <w:pPr>
        <w:spacing w:after="0"/>
        <w:ind w:left="0"/>
        <w:jc w:val="both"/>
      </w:pPr>
      <w:r>
        <w:rPr>
          <w:rFonts w:ascii="Times New Roman"/>
          <w:b w:val="false"/>
          <w:i w:val="false"/>
          <w:color w:val="ff0000"/>
          <w:sz w:val="28"/>
        </w:rPr>
        <w:t xml:space="preserve">
      Сноска. Приложение 10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bookmarkStart w:name="z564" w:id="45"/>
    <w:p>
      <w:pPr>
        <w:spacing w:after="0"/>
        <w:ind w:left="0"/>
        <w:jc w:val="left"/>
      </w:pPr>
      <w:r>
        <w:rPr>
          <w:rFonts w:ascii="Times New Roman"/>
          <w:b/>
          <w:i w:val="false"/>
          <w:color w:val="000000"/>
        </w:rPr>
        <w:t xml:space="preserve"> Заявление</w:t>
      </w:r>
    </w:p>
    <w:bookmarkEnd w:id="45"/>
    <w:p>
      <w:pPr>
        <w:spacing w:after="0"/>
        <w:ind w:left="0"/>
        <w:jc w:val="both"/>
      </w:pPr>
      <w:r>
        <w:rPr>
          <w:rFonts w:ascii="Times New Roman"/>
          <w:b w:val="false"/>
          <w:i w:val="false"/>
          <w:color w:val="ff0000"/>
          <w:sz w:val="28"/>
        </w:rPr>
        <w:t xml:space="preserve">
      Сноска. Приложение 11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bookmarkStart w:name="z598" w:id="46"/>
    <w:p>
      <w:pPr>
        <w:spacing w:after="0"/>
        <w:ind w:left="0"/>
        <w:jc w:val="left"/>
      </w:pPr>
      <w:r>
        <w:rPr>
          <w:rFonts w:ascii="Times New Roman"/>
          <w:b/>
          <w:i w:val="false"/>
          <w:color w:val="000000"/>
        </w:rPr>
        <w:t xml:space="preserve"> Заявление</w:t>
      </w:r>
      <w:r>
        <w:br/>
      </w:r>
      <w:r>
        <w:rPr>
          <w:rFonts w:ascii="Times New Roman"/>
          <w:b/>
          <w:i w:val="false"/>
          <w:color w:val="000000"/>
        </w:rPr>
        <w:t>на прекращение действия лицензии в связи с добровольным обращением в уполномоченный орган, исключение отдельных видов операций и (или) деятельности</w:t>
      </w:r>
    </w:p>
    <w:bookmarkEnd w:id="46"/>
    <w:p>
      <w:pPr>
        <w:spacing w:after="0"/>
        <w:ind w:left="0"/>
        <w:jc w:val="both"/>
      </w:pPr>
      <w:r>
        <w:rPr>
          <w:rFonts w:ascii="Times New Roman"/>
          <w:b w:val="false"/>
          <w:i w:val="false"/>
          <w:color w:val="ff0000"/>
          <w:sz w:val="28"/>
        </w:rPr>
        <w:t xml:space="preserve">
      Сноска. Приложение 12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13 утратило силу постановлением Правления Агентства РК по регулированию и развитию финансового рынка от 12.02.2021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14 утратило силу постановлением Правления Агентства РК по регулированию и развитию финансового рынка от 12.02.2021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лицензирования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банковских операций,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осуществляемые организациями,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осуществляющими отдельные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виды </w:t>
                  </w:r>
                  <w:r>
                    <w:rPr>
                      <w:rFonts w:ascii="Times New Roman"/>
                      <w:b w:val="false"/>
                      <w:i w:val="false"/>
                      <w:color w:val="000000"/>
                      <w:sz w:val="20"/>
                    </w:rPr>
                    <w:t>банковских операций</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17" w:id="47"/>
          <w:p>
            <w:pPr>
              <w:spacing w:after="20"/>
              <w:ind w:left="20"/>
              <w:jc w:val="both"/>
            </w:pPr>
            <w:r>
              <w:rPr>
                <w:rFonts w:ascii="Times New Roman"/>
                <w:b w:val="false"/>
                <w:i w:val="false"/>
                <w:color w:val="000000"/>
                <w:sz w:val="20"/>
              </w:rPr>
              <w:t>
Форма</w:t>
            </w:r>
          </w:p>
          <w:bookmarkEnd w:id="47"/>
        </w:tc>
      </w:tr>
    </w:tbl>
    <w:bookmarkStart w:name="z718" w:id="48"/>
    <w:p>
      <w:pPr>
        <w:spacing w:after="0"/>
        <w:ind w:left="0"/>
        <w:jc w:val="both"/>
      </w:pPr>
      <w:r>
        <w:rPr>
          <w:rFonts w:ascii="Times New Roman"/>
          <w:b w:val="false"/>
          <w:i w:val="false"/>
          <w:color w:val="000000"/>
          <w:sz w:val="28"/>
        </w:rPr>
        <w:t>
      В ________________________________________________________________________</w:t>
      </w:r>
    </w:p>
    <w:bookmarkEnd w:id="48"/>
    <w:bookmarkStart w:name="z719" w:id="49"/>
    <w:p>
      <w:pPr>
        <w:spacing w:after="0"/>
        <w:ind w:left="0"/>
        <w:jc w:val="both"/>
      </w:pPr>
      <w:r>
        <w:rPr>
          <w:rFonts w:ascii="Times New Roman"/>
          <w:b w:val="false"/>
          <w:i w:val="false"/>
          <w:color w:val="000000"/>
          <w:sz w:val="28"/>
        </w:rPr>
        <w:t>
      (полное наименование уполномоченного органа)</w:t>
      </w:r>
    </w:p>
    <w:bookmarkEnd w:id="49"/>
    <w:bookmarkStart w:name="z720" w:id="50"/>
    <w:p>
      <w:pPr>
        <w:spacing w:after="0"/>
        <w:ind w:left="0"/>
        <w:jc w:val="both"/>
      </w:pPr>
      <w:r>
        <w:rPr>
          <w:rFonts w:ascii="Times New Roman"/>
          <w:b w:val="false"/>
          <w:i w:val="false"/>
          <w:color w:val="000000"/>
          <w:sz w:val="28"/>
        </w:rPr>
        <w:t>
      От _______________________________________________________________________</w:t>
      </w:r>
    </w:p>
    <w:bookmarkEnd w:id="50"/>
    <w:bookmarkStart w:name="z721" w:id="51"/>
    <w:p>
      <w:pPr>
        <w:spacing w:after="0"/>
        <w:ind w:left="0"/>
        <w:jc w:val="both"/>
      </w:pPr>
      <w:r>
        <w:rPr>
          <w:rFonts w:ascii="Times New Roman"/>
          <w:b w:val="false"/>
          <w:i w:val="false"/>
          <w:color w:val="000000"/>
          <w:sz w:val="28"/>
        </w:rPr>
        <w:t>
      (полное наименование заявителя)</w:t>
      </w:r>
    </w:p>
    <w:bookmarkEnd w:id="51"/>
    <w:bookmarkStart w:name="z722" w:id="52"/>
    <w:p>
      <w:pPr>
        <w:spacing w:after="0"/>
        <w:ind w:left="0"/>
        <w:jc w:val="left"/>
      </w:pPr>
      <w:r>
        <w:rPr>
          <w:rFonts w:ascii="Times New Roman"/>
          <w:b/>
          <w:i w:val="false"/>
          <w:color w:val="000000"/>
        </w:rPr>
        <w:t xml:space="preserve"> Заявление</w:t>
      </w:r>
    </w:p>
    <w:bookmarkEnd w:id="52"/>
    <w:bookmarkStart w:name="z723" w:id="53"/>
    <w:p>
      <w:pPr>
        <w:spacing w:after="0"/>
        <w:ind w:left="0"/>
        <w:jc w:val="both"/>
      </w:pPr>
      <w:r>
        <w:rPr>
          <w:rFonts w:ascii="Times New Roman"/>
          <w:b w:val="false"/>
          <w:i w:val="false"/>
          <w:color w:val="000000"/>
          <w:sz w:val="28"/>
        </w:rPr>
        <w:t>
      Прошу переоформить лицензию ______________________________________________</w:t>
      </w:r>
    </w:p>
    <w:bookmarkEnd w:id="53"/>
    <w:bookmarkStart w:name="z724" w:id="54"/>
    <w:p>
      <w:pPr>
        <w:spacing w:after="0"/>
        <w:ind w:left="0"/>
        <w:jc w:val="both"/>
      </w:pPr>
      <w:r>
        <w:rPr>
          <w:rFonts w:ascii="Times New Roman"/>
          <w:b w:val="false"/>
          <w:i w:val="false"/>
          <w:color w:val="000000"/>
          <w:sz w:val="28"/>
        </w:rPr>
        <w:t>
            ________________________________________________________________________________</w:t>
      </w:r>
    </w:p>
    <w:bookmarkEnd w:id="54"/>
    <w:p>
      <w:pPr>
        <w:spacing w:after="0"/>
        <w:ind w:left="0"/>
        <w:jc w:val="both"/>
      </w:pPr>
      <w:r>
        <w:rPr>
          <w:rFonts w:ascii="Times New Roman"/>
          <w:b w:val="false"/>
          <w:i w:val="false"/>
          <w:color w:val="000000"/>
          <w:sz w:val="28"/>
        </w:rPr>
        <w:t>
            ________________________________________________________________________________</w:t>
      </w:r>
    </w:p>
    <w:bookmarkStart w:name="z725" w:id="55"/>
    <w:p>
      <w:pPr>
        <w:spacing w:after="0"/>
        <w:ind w:left="0"/>
        <w:jc w:val="both"/>
      </w:pPr>
      <w:r>
        <w:rPr>
          <w:rFonts w:ascii="Times New Roman"/>
          <w:b w:val="false"/>
          <w:i w:val="false"/>
          <w:color w:val="000000"/>
          <w:sz w:val="28"/>
        </w:rPr>
        <w:t>
      (указать наименование лицензии и вид валюты (в национальной</w:t>
      </w:r>
    </w:p>
    <w:bookmarkEnd w:id="55"/>
    <w:bookmarkStart w:name="z726" w:id="56"/>
    <w:p>
      <w:pPr>
        <w:spacing w:after="0"/>
        <w:ind w:left="0"/>
        <w:jc w:val="both"/>
      </w:pPr>
      <w:r>
        <w:rPr>
          <w:rFonts w:ascii="Times New Roman"/>
          <w:b w:val="false"/>
          <w:i w:val="false"/>
          <w:color w:val="000000"/>
          <w:sz w:val="28"/>
        </w:rPr>
        <w:t>
      и (или) иностранной) в связи</w:t>
      </w:r>
    </w:p>
    <w:bookmarkEnd w:id="56"/>
    <w:p>
      <w:pPr>
        <w:spacing w:after="0"/>
        <w:ind w:left="0"/>
        <w:jc w:val="both"/>
      </w:pPr>
      <w:r>
        <w:rPr>
          <w:rFonts w:ascii="Times New Roman"/>
          <w:b w:val="false"/>
          <w:i w:val="false"/>
          <w:color w:val="000000"/>
          <w:sz w:val="28"/>
        </w:rPr>
        <w:t>
            ________________________________________________________________________________</w:t>
      </w:r>
    </w:p>
    <w:bookmarkStart w:name="z727" w:id="57"/>
    <w:p>
      <w:pPr>
        <w:spacing w:after="0"/>
        <w:ind w:left="0"/>
        <w:jc w:val="both"/>
      </w:pPr>
      <w:r>
        <w:rPr>
          <w:rFonts w:ascii="Times New Roman"/>
          <w:b w:val="false"/>
          <w:i w:val="false"/>
          <w:color w:val="000000"/>
          <w:sz w:val="28"/>
        </w:rPr>
        <w:t>
            ________________________________________________________________________________</w:t>
      </w:r>
    </w:p>
    <w:bookmarkEnd w:id="57"/>
    <w:p>
      <w:pPr>
        <w:spacing w:after="0"/>
        <w:ind w:left="0"/>
        <w:jc w:val="both"/>
      </w:pPr>
      <w:r>
        <w:rPr>
          <w:rFonts w:ascii="Times New Roman"/>
          <w:b w:val="false"/>
          <w:i w:val="false"/>
          <w:color w:val="000000"/>
          <w:sz w:val="28"/>
        </w:rPr>
        <w:t>
      (указать причину переоформления лицензии)</w:t>
      </w:r>
    </w:p>
    <w:bookmarkStart w:name="z728" w:id="58"/>
    <w:p>
      <w:pPr>
        <w:spacing w:after="0"/>
        <w:ind w:left="0"/>
        <w:jc w:val="both"/>
      </w:pPr>
      <w:r>
        <w:rPr>
          <w:rFonts w:ascii="Times New Roman"/>
          <w:b w:val="false"/>
          <w:i w:val="false"/>
          <w:color w:val="000000"/>
          <w:sz w:val="28"/>
        </w:rPr>
        <w:t>
      Сведения о заявителе _______________________________________________________</w:t>
      </w:r>
    </w:p>
    <w:bookmarkEnd w:id="58"/>
    <w:bookmarkStart w:name="z729" w:id="59"/>
    <w:p>
      <w:pPr>
        <w:spacing w:after="0"/>
        <w:ind w:left="0"/>
        <w:jc w:val="both"/>
      </w:pPr>
      <w:r>
        <w:rPr>
          <w:rFonts w:ascii="Times New Roman"/>
          <w:b w:val="false"/>
          <w:i w:val="false"/>
          <w:color w:val="000000"/>
          <w:sz w:val="28"/>
        </w:rPr>
        <w:t>
      1. Место нахождения заявителя ______________________________________________</w:t>
      </w:r>
    </w:p>
    <w:bookmarkEnd w:id="59"/>
    <w:bookmarkStart w:name="z730" w:id="60"/>
    <w:p>
      <w:pPr>
        <w:spacing w:after="0"/>
        <w:ind w:left="0"/>
        <w:jc w:val="both"/>
      </w:pPr>
      <w:r>
        <w:rPr>
          <w:rFonts w:ascii="Times New Roman"/>
          <w:b w:val="false"/>
          <w:i w:val="false"/>
          <w:color w:val="000000"/>
          <w:sz w:val="28"/>
        </w:rPr>
        <w:t>
            ________________________________________________________________________________</w:t>
      </w:r>
    </w:p>
    <w:bookmarkEnd w:id="60"/>
    <w:bookmarkStart w:name="z731" w:id="61"/>
    <w:p>
      <w:pPr>
        <w:spacing w:after="0"/>
        <w:ind w:left="0"/>
        <w:jc w:val="both"/>
      </w:pPr>
      <w:r>
        <w:rPr>
          <w:rFonts w:ascii="Times New Roman"/>
          <w:b w:val="false"/>
          <w:i w:val="false"/>
          <w:color w:val="000000"/>
          <w:sz w:val="28"/>
        </w:rPr>
        <w:t>
            ________________________________________________________________________________</w:t>
      </w:r>
    </w:p>
    <w:bookmarkEnd w:id="61"/>
    <w:bookmarkStart w:name="z732" w:id="62"/>
    <w:p>
      <w:pPr>
        <w:spacing w:after="0"/>
        <w:ind w:left="0"/>
        <w:jc w:val="both"/>
      </w:pPr>
      <w:r>
        <w:rPr>
          <w:rFonts w:ascii="Times New Roman"/>
          <w:b w:val="false"/>
          <w:i w:val="false"/>
          <w:color w:val="000000"/>
          <w:sz w:val="28"/>
        </w:rPr>
        <w:t>
      (индекс, город, район, область, улица, номер дома)</w:t>
      </w:r>
    </w:p>
    <w:bookmarkEnd w:id="62"/>
    <w:bookmarkStart w:name="z733" w:id="63"/>
    <w:p>
      <w:pPr>
        <w:spacing w:after="0"/>
        <w:ind w:left="0"/>
        <w:jc w:val="both"/>
      </w:pPr>
      <w:r>
        <w:rPr>
          <w:rFonts w:ascii="Times New Roman"/>
          <w:b w:val="false"/>
          <w:i w:val="false"/>
          <w:color w:val="000000"/>
          <w:sz w:val="28"/>
        </w:rPr>
        <w:t>
            ________________________________________________________________________________</w:t>
      </w:r>
    </w:p>
    <w:bookmarkEnd w:id="63"/>
    <w:p>
      <w:pPr>
        <w:spacing w:after="0"/>
        <w:ind w:left="0"/>
        <w:jc w:val="both"/>
      </w:pPr>
      <w:r>
        <w:rPr>
          <w:rFonts w:ascii="Times New Roman"/>
          <w:b w:val="false"/>
          <w:i w:val="false"/>
          <w:color w:val="000000"/>
          <w:sz w:val="28"/>
        </w:rPr>
        <w:t>
            ________________________________________________________________________________</w:t>
      </w:r>
    </w:p>
    <w:bookmarkStart w:name="z734" w:id="64"/>
    <w:p>
      <w:pPr>
        <w:spacing w:after="0"/>
        <w:ind w:left="0"/>
        <w:jc w:val="both"/>
      </w:pPr>
      <w:r>
        <w:rPr>
          <w:rFonts w:ascii="Times New Roman"/>
          <w:b w:val="false"/>
          <w:i w:val="false"/>
          <w:color w:val="000000"/>
          <w:sz w:val="28"/>
        </w:rPr>
        <w:t>
      (телефон, факс)</w:t>
      </w:r>
    </w:p>
    <w:bookmarkEnd w:id="64"/>
    <w:bookmarkStart w:name="z735" w:id="65"/>
    <w:p>
      <w:pPr>
        <w:spacing w:after="0"/>
        <w:ind w:left="0"/>
        <w:jc w:val="both"/>
      </w:pPr>
      <w:r>
        <w:rPr>
          <w:rFonts w:ascii="Times New Roman"/>
          <w:b w:val="false"/>
          <w:i w:val="false"/>
          <w:color w:val="000000"/>
          <w:sz w:val="28"/>
        </w:rPr>
        <w:t>
      3. Номер и дата свидетельства о государственной регистрации выпуска объявленных</w:t>
      </w:r>
    </w:p>
    <w:bookmarkEnd w:id="65"/>
    <w:p>
      <w:pPr>
        <w:spacing w:after="0"/>
        <w:ind w:left="0"/>
        <w:jc w:val="both"/>
      </w:pPr>
      <w:r>
        <w:rPr>
          <w:rFonts w:ascii="Times New Roman"/>
          <w:b w:val="false"/>
          <w:i w:val="false"/>
          <w:color w:val="000000"/>
          <w:sz w:val="28"/>
        </w:rPr>
        <w:t>
      акций и минимальный размер уставного капитала, установленный уполномоченным</w:t>
      </w:r>
    </w:p>
    <w:p>
      <w:pPr>
        <w:spacing w:after="0"/>
        <w:ind w:left="0"/>
        <w:jc w:val="both"/>
      </w:pPr>
      <w:r>
        <w:rPr>
          <w:rFonts w:ascii="Times New Roman"/>
          <w:b w:val="false"/>
          <w:i w:val="false"/>
          <w:color w:val="000000"/>
          <w:sz w:val="28"/>
        </w:rPr>
        <w:t>
            органом ________________________________________________________________________</w:t>
      </w:r>
    </w:p>
    <w:bookmarkStart w:name="z736" w:id="66"/>
    <w:p>
      <w:pPr>
        <w:spacing w:after="0"/>
        <w:ind w:left="0"/>
        <w:jc w:val="both"/>
      </w:pPr>
      <w:r>
        <w:rPr>
          <w:rFonts w:ascii="Times New Roman"/>
          <w:b w:val="false"/>
          <w:i w:val="false"/>
          <w:color w:val="000000"/>
          <w:sz w:val="28"/>
        </w:rPr>
        <w:t>
            ________________________________________________________________________________</w:t>
      </w:r>
    </w:p>
    <w:bookmarkEnd w:id="66"/>
    <w:p>
      <w:pPr>
        <w:spacing w:after="0"/>
        <w:ind w:left="0"/>
        <w:jc w:val="both"/>
      </w:pPr>
      <w:r>
        <w:rPr>
          <w:rFonts w:ascii="Times New Roman"/>
          <w:b w:val="false"/>
          <w:i w:val="false"/>
          <w:color w:val="000000"/>
          <w:sz w:val="28"/>
        </w:rPr>
        <w:t>
            ________________________________________________________________________________</w:t>
      </w:r>
    </w:p>
    <w:bookmarkStart w:name="z737" w:id="67"/>
    <w:p>
      <w:pPr>
        <w:spacing w:after="0"/>
        <w:ind w:left="0"/>
        <w:jc w:val="both"/>
      </w:pPr>
      <w:r>
        <w:rPr>
          <w:rFonts w:ascii="Times New Roman"/>
          <w:b w:val="false"/>
          <w:i w:val="false"/>
          <w:color w:val="000000"/>
          <w:sz w:val="28"/>
        </w:rPr>
        <w:t>
      4. Перечень направляемых документов, количество экземпляров и листов по каждому</w:t>
      </w:r>
    </w:p>
    <w:bookmarkEnd w:id="67"/>
    <w:p>
      <w:pPr>
        <w:spacing w:after="0"/>
        <w:ind w:left="0"/>
        <w:jc w:val="both"/>
      </w:pPr>
      <w:r>
        <w:rPr>
          <w:rFonts w:ascii="Times New Roman"/>
          <w:b w:val="false"/>
          <w:i w:val="false"/>
          <w:color w:val="000000"/>
          <w:sz w:val="28"/>
        </w:rPr>
        <w:t>
            из них __________________________________________________________________________</w:t>
      </w:r>
    </w:p>
    <w:bookmarkStart w:name="z738" w:id="68"/>
    <w:p>
      <w:pPr>
        <w:spacing w:after="0"/>
        <w:ind w:left="0"/>
        <w:jc w:val="both"/>
      </w:pPr>
      <w:r>
        <w:rPr>
          <w:rFonts w:ascii="Times New Roman"/>
          <w:b w:val="false"/>
          <w:i w:val="false"/>
          <w:color w:val="000000"/>
          <w:sz w:val="28"/>
        </w:rPr>
        <w:t>
            ________________________________________________________________________________</w:t>
      </w:r>
    </w:p>
    <w:bookmarkEnd w:id="68"/>
    <w:p>
      <w:pPr>
        <w:spacing w:after="0"/>
        <w:ind w:left="0"/>
        <w:jc w:val="both"/>
      </w:pPr>
      <w:r>
        <w:rPr>
          <w:rFonts w:ascii="Times New Roman"/>
          <w:b w:val="false"/>
          <w:i w:val="false"/>
          <w:color w:val="000000"/>
          <w:sz w:val="28"/>
        </w:rPr>
        <w:t>
            ________________________________________________________________________________</w:t>
      </w:r>
    </w:p>
    <w:bookmarkStart w:name="z739" w:id="69"/>
    <w:p>
      <w:pPr>
        <w:spacing w:after="0"/>
        <w:ind w:left="0"/>
        <w:jc w:val="both"/>
      </w:pPr>
      <w:r>
        <w:rPr>
          <w:rFonts w:ascii="Times New Roman"/>
          <w:b w:val="false"/>
          <w:i w:val="false"/>
          <w:color w:val="000000"/>
          <w:sz w:val="28"/>
        </w:rPr>
        <w:t>
      Заявитель полностью несет ответственность за достоверность прилагаемых к</w:t>
      </w:r>
    </w:p>
    <w:bookmarkEnd w:id="69"/>
    <w:p>
      <w:pPr>
        <w:spacing w:after="0"/>
        <w:ind w:left="0"/>
        <w:jc w:val="both"/>
      </w:pPr>
      <w:r>
        <w:rPr>
          <w:rFonts w:ascii="Times New Roman"/>
          <w:b w:val="false"/>
          <w:i w:val="false"/>
          <w:color w:val="000000"/>
          <w:sz w:val="28"/>
        </w:rPr>
        <w:t>
      заявлению документов (информации).</w:t>
      </w:r>
    </w:p>
    <w:bookmarkStart w:name="z740" w:id="70"/>
    <w:p>
      <w:pPr>
        <w:spacing w:after="0"/>
        <w:ind w:left="0"/>
        <w:jc w:val="both"/>
      </w:pPr>
      <w:r>
        <w:rPr>
          <w:rFonts w:ascii="Times New Roman"/>
          <w:b w:val="false"/>
          <w:i w:val="false"/>
          <w:color w:val="000000"/>
          <w:sz w:val="28"/>
        </w:rPr>
        <w:t>
      Фамилия, имя, при наличии - отчество, должность лица, уполномоченного на подачу</w:t>
      </w:r>
    </w:p>
    <w:bookmarkEnd w:id="70"/>
    <w:p>
      <w:pPr>
        <w:spacing w:after="0"/>
        <w:ind w:left="0"/>
        <w:jc w:val="both"/>
      </w:pPr>
      <w:r>
        <w:rPr>
          <w:rFonts w:ascii="Times New Roman"/>
          <w:b w:val="false"/>
          <w:i w:val="false"/>
          <w:color w:val="000000"/>
          <w:sz w:val="28"/>
        </w:rPr>
        <w:t>
            заявления _______________________________________________________________________</w:t>
      </w:r>
    </w:p>
    <w:bookmarkStart w:name="z741" w:id="71"/>
    <w:p>
      <w:pPr>
        <w:spacing w:after="0"/>
        <w:ind w:left="0"/>
        <w:jc w:val="both"/>
      </w:pPr>
      <w:r>
        <w:rPr>
          <w:rFonts w:ascii="Times New Roman"/>
          <w:b w:val="false"/>
          <w:i w:val="false"/>
          <w:color w:val="000000"/>
          <w:sz w:val="28"/>
        </w:rPr>
        <w:t>
            ________________________________________________________________________________</w:t>
      </w:r>
    </w:p>
    <w:bookmarkEnd w:id="71"/>
    <w:p>
      <w:pPr>
        <w:spacing w:after="0"/>
        <w:ind w:left="0"/>
        <w:jc w:val="both"/>
      </w:pPr>
      <w:r>
        <w:rPr>
          <w:rFonts w:ascii="Times New Roman"/>
          <w:b w:val="false"/>
          <w:i w:val="false"/>
          <w:color w:val="000000"/>
          <w:sz w:val="28"/>
        </w:rPr>
        <w:t>
            ________________________________________________________________________________</w:t>
      </w:r>
    </w:p>
    <w:bookmarkStart w:name="z742" w:id="72"/>
    <w:p>
      <w:pPr>
        <w:spacing w:after="0"/>
        <w:ind w:left="0"/>
        <w:jc w:val="both"/>
      </w:pPr>
      <w:r>
        <w:rPr>
          <w:rFonts w:ascii="Times New Roman"/>
          <w:b w:val="false"/>
          <w:i w:val="false"/>
          <w:color w:val="000000"/>
          <w:sz w:val="28"/>
        </w:rPr>
        <w:t>
      (подпись)</w:t>
      </w:r>
    </w:p>
    <w:bookmarkEnd w:id="72"/>
    <w:bookmarkStart w:name="z743" w:id="73"/>
    <w:p>
      <w:pPr>
        <w:spacing w:after="0"/>
        <w:ind w:left="0"/>
        <w:jc w:val="both"/>
      </w:pPr>
      <w:r>
        <w:rPr>
          <w:rFonts w:ascii="Times New Roman"/>
          <w:b w:val="false"/>
          <w:i w:val="false"/>
          <w:color w:val="000000"/>
          <w:sz w:val="28"/>
        </w:rPr>
        <w:t>
      "___" _____________ 20__ года</w:t>
      </w:r>
    </w:p>
    <w:bookmarkEnd w:id="73"/>
    <w:bookmarkStart w:name="z744" w:id="74"/>
    <w:p>
      <w:pPr>
        <w:spacing w:after="0"/>
        <w:ind w:left="0"/>
        <w:jc w:val="both"/>
      </w:pPr>
      <w:r>
        <w:rPr>
          <w:rFonts w:ascii="Times New Roman"/>
          <w:b w:val="false"/>
          <w:i w:val="false"/>
          <w:color w:val="000000"/>
          <w:sz w:val="28"/>
        </w:rPr>
        <w:t>
      Место печати".</w:t>
      </w:r>
    </w:p>
    <w:bookmarkEnd w:id="7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лицензирования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деятельности кредитного бюро</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tc>
      </w:tr>
    </w:tbl>
    <w:bookmarkStart w:name="z751" w:id="75"/>
    <w:p>
      <w:pPr>
        <w:spacing w:after="0"/>
        <w:ind w:left="0"/>
        <w:jc w:val="both"/>
      </w:pPr>
      <w:r>
        <w:rPr>
          <w:rFonts w:ascii="Times New Roman"/>
          <w:b w:val="false"/>
          <w:i w:val="false"/>
          <w:color w:val="000000"/>
          <w:sz w:val="28"/>
        </w:rPr>
        <w:t>
      В ________________________________________________________________________</w:t>
      </w:r>
    </w:p>
    <w:bookmarkEnd w:id="75"/>
    <w:bookmarkStart w:name="z752" w:id="76"/>
    <w:p>
      <w:pPr>
        <w:spacing w:after="0"/>
        <w:ind w:left="0"/>
        <w:jc w:val="both"/>
      </w:pPr>
      <w:r>
        <w:rPr>
          <w:rFonts w:ascii="Times New Roman"/>
          <w:b w:val="false"/>
          <w:i w:val="false"/>
          <w:color w:val="000000"/>
          <w:sz w:val="28"/>
        </w:rPr>
        <w:t>
      (полное наименование уполномоченного органа)</w:t>
      </w:r>
    </w:p>
    <w:bookmarkEnd w:id="76"/>
    <w:bookmarkStart w:name="z753" w:id="77"/>
    <w:p>
      <w:pPr>
        <w:spacing w:after="0"/>
        <w:ind w:left="0"/>
        <w:jc w:val="both"/>
      </w:pPr>
      <w:r>
        <w:rPr>
          <w:rFonts w:ascii="Times New Roman"/>
          <w:b w:val="false"/>
          <w:i w:val="false"/>
          <w:color w:val="000000"/>
          <w:sz w:val="28"/>
        </w:rPr>
        <w:t>
      От _______________________________________________________________________</w:t>
      </w:r>
    </w:p>
    <w:bookmarkEnd w:id="77"/>
    <w:bookmarkStart w:name="z754" w:id="78"/>
    <w:p>
      <w:pPr>
        <w:spacing w:after="0"/>
        <w:ind w:left="0"/>
        <w:jc w:val="both"/>
      </w:pPr>
      <w:r>
        <w:rPr>
          <w:rFonts w:ascii="Times New Roman"/>
          <w:b w:val="false"/>
          <w:i w:val="false"/>
          <w:color w:val="000000"/>
          <w:sz w:val="28"/>
        </w:rPr>
        <w:t>
      (полное наименование заявителя)</w:t>
      </w:r>
    </w:p>
    <w:bookmarkEnd w:id="78"/>
    <w:bookmarkStart w:name="z755" w:id="79"/>
    <w:p>
      <w:pPr>
        <w:spacing w:after="0"/>
        <w:ind w:left="0"/>
        <w:jc w:val="left"/>
      </w:pPr>
      <w:r>
        <w:rPr>
          <w:rFonts w:ascii="Times New Roman"/>
          <w:b/>
          <w:i w:val="false"/>
          <w:color w:val="000000"/>
        </w:rPr>
        <w:t xml:space="preserve"> Заявление</w:t>
      </w:r>
    </w:p>
    <w:bookmarkEnd w:id="79"/>
    <w:bookmarkStart w:name="z756" w:id="80"/>
    <w:p>
      <w:pPr>
        <w:spacing w:after="0"/>
        <w:ind w:left="0"/>
        <w:jc w:val="both"/>
      </w:pPr>
      <w:r>
        <w:rPr>
          <w:rFonts w:ascii="Times New Roman"/>
          <w:b w:val="false"/>
          <w:i w:val="false"/>
          <w:color w:val="000000"/>
          <w:sz w:val="28"/>
        </w:rPr>
        <w:t>
      Прошу переоформить лицензию ______________________________________________</w:t>
      </w:r>
    </w:p>
    <w:bookmarkEnd w:id="80"/>
    <w:bookmarkStart w:name="z757" w:id="81"/>
    <w:p>
      <w:pPr>
        <w:spacing w:after="0"/>
        <w:ind w:left="0"/>
        <w:jc w:val="both"/>
      </w:pPr>
      <w:r>
        <w:rPr>
          <w:rFonts w:ascii="Times New Roman"/>
          <w:b w:val="false"/>
          <w:i w:val="false"/>
          <w:color w:val="000000"/>
          <w:sz w:val="28"/>
        </w:rPr>
        <w:t>
            ________________________________________________________________________________</w:t>
      </w:r>
    </w:p>
    <w:bookmarkEnd w:id="81"/>
    <w:bookmarkStart w:name="z758" w:id="82"/>
    <w:p>
      <w:pPr>
        <w:spacing w:after="0"/>
        <w:ind w:left="0"/>
        <w:jc w:val="both"/>
      </w:pPr>
      <w:r>
        <w:rPr>
          <w:rFonts w:ascii="Times New Roman"/>
          <w:b w:val="false"/>
          <w:i w:val="false"/>
          <w:color w:val="000000"/>
          <w:sz w:val="28"/>
        </w:rPr>
        <w:t>
      (указать наименование лицензии)</w:t>
      </w:r>
    </w:p>
    <w:bookmarkEnd w:id="82"/>
    <w:bookmarkStart w:name="z759" w:id="83"/>
    <w:p>
      <w:pPr>
        <w:spacing w:after="0"/>
        <w:ind w:left="0"/>
        <w:jc w:val="both"/>
      </w:pPr>
      <w:r>
        <w:rPr>
          <w:rFonts w:ascii="Times New Roman"/>
          <w:b w:val="false"/>
          <w:i w:val="false"/>
          <w:color w:val="000000"/>
          <w:sz w:val="28"/>
        </w:rPr>
        <w:t>
            в связи _________________________________________________________________________</w:t>
      </w:r>
    </w:p>
    <w:bookmarkEnd w:id="83"/>
    <w:bookmarkStart w:name="z760" w:id="84"/>
    <w:p>
      <w:pPr>
        <w:spacing w:after="0"/>
        <w:ind w:left="0"/>
        <w:jc w:val="both"/>
      </w:pPr>
      <w:r>
        <w:rPr>
          <w:rFonts w:ascii="Times New Roman"/>
          <w:b w:val="false"/>
          <w:i w:val="false"/>
          <w:color w:val="000000"/>
          <w:sz w:val="28"/>
        </w:rPr>
        <w:t>
      (указать причину переоформления лицензии)</w:t>
      </w:r>
    </w:p>
    <w:bookmarkEnd w:id="84"/>
    <w:bookmarkStart w:name="z761" w:id="85"/>
    <w:p>
      <w:pPr>
        <w:spacing w:after="0"/>
        <w:ind w:left="0"/>
        <w:jc w:val="both"/>
      </w:pPr>
      <w:r>
        <w:rPr>
          <w:rFonts w:ascii="Times New Roman"/>
          <w:b w:val="false"/>
          <w:i w:val="false"/>
          <w:color w:val="000000"/>
          <w:sz w:val="28"/>
        </w:rPr>
        <w:t>
      Сведения о заявителе</w:t>
      </w:r>
    </w:p>
    <w:bookmarkEnd w:id="85"/>
    <w:bookmarkStart w:name="z762" w:id="86"/>
    <w:p>
      <w:pPr>
        <w:spacing w:after="0"/>
        <w:ind w:left="0"/>
        <w:jc w:val="both"/>
      </w:pPr>
      <w:r>
        <w:rPr>
          <w:rFonts w:ascii="Times New Roman"/>
          <w:b w:val="false"/>
          <w:i w:val="false"/>
          <w:color w:val="000000"/>
          <w:sz w:val="28"/>
        </w:rPr>
        <w:t>
      1. Место нахождения заявителя (адрес юридический (фактический))</w:t>
      </w:r>
    </w:p>
    <w:bookmarkEnd w:id="86"/>
    <w:bookmarkStart w:name="z763" w:id="87"/>
    <w:p>
      <w:pPr>
        <w:spacing w:after="0"/>
        <w:ind w:left="0"/>
        <w:jc w:val="both"/>
      </w:pPr>
      <w:r>
        <w:rPr>
          <w:rFonts w:ascii="Times New Roman"/>
          <w:b w:val="false"/>
          <w:i w:val="false"/>
          <w:color w:val="000000"/>
          <w:sz w:val="28"/>
        </w:rPr>
        <w:t>
            ________________________________________________________________________________</w:t>
      </w:r>
    </w:p>
    <w:bookmarkEnd w:id="87"/>
    <w:bookmarkStart w:name="z764" w:id="88"/>
    <w:p>
      <w:pPr>
        <w:spacing w:after="0"/>
        <w:ind w:left="0"/>
        <w:jc w:val="both"/>
      </w:pPr>
      <w:r>
        <w:rPr>
          <w:rFonts w:ascii="Times New Roman"/>
          <w:b w:val="false"/>
          <w:i w:val="false"/>
          <w:color w:val="000000"/>
          <w:sz w:val="28"/>
        </w:rPr>
        <w:t>
            ________________________________________________________________________________</w:t>
      </w:r>
    </w:p>
    <w:bookmarkEnd w:id="88"/>
    <w:bookmarkStart w:name="z765" w:id="89"/>
    <w:p>
      <w:pPr>
        <w:spacing w:after="0"/>
        <w:ind w:left="0"/>
        <w:jc w:val="both"/>
      </w:pPr>
      <w:r>
        <w:rPr>
          <w:rFonts w:ascii="Times New Roman"/>
          <w:b w:val="false"/>
          <w:i w:val="false"/>
          <w:color w:val="000000"/>
          <w:sz w:val="28"/>
        </w:rPr>
        <w:t>
      (индекс, город, район, область, улица, номер дома,</w:t>
      </w:r>
    </w:p>
    <w:bookmarkEnd w:id="89"/>
    <w:p>
      <w:pPr>
        <w:spacing w:after="0"/>
        <w:ind w:left="0"/>
        <w:jc w:val="both"/>
      </w:pPr>
      <w:r>
        <w:rPr>
          <w:rFonts w:ascii="Times New Roman"/>
          <w:b w:val="false"/>
          <w:i w:val="false"/>
          <w:color w:val="000000"/>
          <w:sz w:val="28"/>
        </w:rPr>
        <w:t>
      бизнес-индентификационный номер)</w:t>
      </w:r>
    </w:p>
    <w:bookmarkStart w:name="z766" w:id="90"/>
    <w:p>
      <w:pPr>
        <w:spacing w:after="0"/>
        <w:ind w:left="0"/>
        <w:jc w:val="both"/>
      </w:pPr>
      <w:r>
        <w:rPr>
          <w:rFonts w:ascii="Times New Roman"/>
          <w:b w:val="false"/>
          <w:i w:val="false"/>
          <w:color w:val="000000"/>
          <w:sz w:val="28"/>
        </w:rPr>
        <w:t>
            ________________________________________________________________________________</w:t>
      </w:r>
    </w:p>
    <w:bookmarkEnd w:id="90"/>
    <w:bookmarkStart w:name="z767" w:id="91"/>
    <w:p>
      <w:pPr>
        <w:spacing w:after="0"/>
        <w:ind w:left="0"/>
        <w:jc w:val="both"/>
      </w:pPr>
      <w:r>
        <w:rPr>
          <w:rFonts w:ascii="Times New Roman"/>
          <w:b w:val="false"/>
          <w:i w:val="false"/>
          <w:color w:val="000000"/>
          <w:sz w:val="28"/>
        </w:rPr>
        <w:t>
      (телефон, факс).</w:t>
      </w:r>
    </w:p>
    <w:bookmarkEnd w:id="91"/>
    <w:bookmarkStart w:name="z768" w:id="92"/>
    <w:p>
      <w:pPr>
        <w:spacing w:after="0"/>
        <w:ind w:left="0"/>
        <w:jc w:val="both"/>
      </w:pPr>
      <w:r>
        <w:rPr>
          <w:rFonts w:ascii="Times New Roman"/>
          <w:b w:val="false"/>
          <w:i w:val="false"/>
          <w:color w:val="000000"/>
          <w:sz w:val="28"/>
        </w:rPr>
        <w:t>
      2. Сведения о первом руководителе и главном бухгалтере кредитного бюро (фамилия,</w:t>
      </w:r>
    </w:p>
    <w:bookmarkEnd w:id="92"/>
    <w:p>
      <w:pPr>
        <w:spacing w:after="0"/>
        <w:ind w:left="0"/>
        <w:jc w:val="both"/>
      </w:pPr>
      <w:r>
        <w:rPr>
          <w:rFonts w:ascii="Times New Roman"/>
          <w:b w:val="false"/>
          <w:i w:val="false"/>
          <w:color w:val="000000"/>
          <w:sz w:val="28"/>
        </w:rPr>
        <w:t>
      имя, при наличии - отчество, дата рождения, номера контактных телефонов)</w:t>
      </w:r>
    </w:p>
    <w:p>
      <w:pPr>
        <w:spacing w:after="0"/>
        <w:ind w:left="0"/>
        <w:jc w:val="both"/>
      </w:pPr>
      <w:r>
        <w:rPr>
          <w:rFonts w:ascii="Times New Roman"/>
          <w:b w:val="false"/>
          <w:i w:val="false"/>
          <w:color w:val="000000"/>
          <w:sz w:val="28"/>
        </w:rPr>
        <w:t>
            ________________________________________________________________________________</w:t>
      </w:r>
    </w:p>
    <w:bookmarkStart w:name="z769" w:id="93"/>
    <w:p>
      <w:pPr>
        <w:spacing w:after="0"/>
        <w:ind w:left="0"/>
        <w:jc w:val="both"/>
      </w:pPr>
      <w:r>
        <w:rPr>
          <w:rFonts w:ascii="Times New Roman"/>
          <w:b w:val="false"/>
          <w:i w:val="false"/>
          <w:color w:val="000000"/>
          <w:sz w:val="28"/>
        </w:rPr>
        <w:t>
            ________________________________________________________________________________</w:t>
      </w:r>
    </w:p>
    <w:bookmarkEnd w:id="93"/>
    <w:bookmarkStart w:name="z770" w:id="94"/>
    <w:p>
      <w:pPr>
        <w:spacing w:after="0"/>
        <w:ind w:left="0"/>
        <w:jc w:val="both"/>
      </w:pPr>
      <w:r>
        <w:rPr>
          <w:rFonts w:ascii="Times New Roman"/>
          <w:b w:val="false"/>
          <w:i w:val="false"/>
          <w:color w:val="000000"/>
          <w:sz w:val="28"/>
        </w:rPr>
        <w:t>
      3. Сведения об акционерах (учредителях, участниках) кредитного бюро: для</w:t>
      </w:r>
    </w:p>
    <w:bookmarkEnd w:id="94"/>
    <w:p>
      <w:pPr>
        <w:spacing w:after="0"/>
        <w:ind w:left="0"/>
        <w:jc w:val="both"/>
      </w:pPr>
      <w:r>
        <w:rPr>
          <w:rFonts w:ascii="Times New Roman"/>
          <w:b w:val="false"/>
          <w:i w:val="false"/>
          <w:color w:val="000000"/>
          <w:sz w:val="28"/>
        </w:rPr>
        <w:t>
      юридических лиц - полное наименование, сведения о государственной регистрации</w:t>
      </w:r>
    </w:p>
    <w:p>
      <w:pPr>
        <w:spacing w:after="0"/>
        <w:ind w:left="0"/>
        <w:jc w:val="both"/>
      </w:pPr>
      <w:r>
        <w:rPr>
          <w:rFonts w:ascii="Times New Roman"/>
          <w:b w:val="false"/>
          <w:i w:val="false"/>
          <w:color w:val="000000"/>
          <w:sz w:val="28"/>
        </w:rPr>
        <w:t>
      (перерегистрации), размер уставного капитала, для физических лиц - фамилия, имя, при</w:t>
      </w:r>
    </w:p>
    <w:p>
      <w:pPr>
        <w:spacing w:after="0"/>
        <w:ind w:left="0"/>
        <w:jc w:val="both"/>
      </w:pPr>
      <w:r>
        <w:rPr>
          <w:rFonts w:ascii="Times New Roman"/>
          <w:b w:val="false"/>
          <w:i w:val="false"/>
          <w:color w:val="000000"/>
          <w:sz w:val="28"/>
        </w:rPr>
        <w:t>
            наличии - отчество, дата и год рождения) ____________________________________________</w:t>
      </w:r>
    </w:p>
    <w:bookmarkStart w:name="z771" w:id="95"/>
    <w:p>
      <w:pPr>
        <w:spacing w:after="0"/>
        <w:ind w:left="0"/>
        <w:jc w:val="both"/>
      </w:pPr>
      <w:r>
        <w:rPr>
          <w:rFonts w:ascii="Times New Roman"/>
          <w:b w:val="false"/>
          <w:i w:val="false"/>
          <w:color w:val="000000"/>
          <w:sz w:val="28"/>
        </w:rPr>
        <w:t>
            ________________________________________________________________________________</w:t>
      </w:r>
    </w:p>
    <w:bookmarkEnd w:id="95"/>
    <w:bookmarkStart w:name="z772" w:id="96"/>
    <w:p>
      <w:pPr>
        <w:spacing w:after="0"/>
        <w:ind w:left="0"/>
        <w:jc w:val="both"/>
      </w:pPr>
      <w:r>
        <w:rPr>
          <w:rFonts w:ascii="Times New Roman"/>
          <w:b w:val="false"/>
          <w:i w:val="false"/>
          <w:color w:val="000000"/>
          <w:sz w:val="28"/>
        </w:rPr>
        <w:t>
            ________________________________________________________________________________</w:t>
      </w:r>
    </w:p>
    <w:bookmarkEnd w:id="96"/>
    <w:bookmarkStart w:name="z773" w:id="97"/>
    <w:p>
      <w:pPr>
        <w:spacing w:after="0"/>
        <w:ind w:left="0"/>
        <w:jc w:val="both"/>
      </w:pPr>
      <w:r>
        <w:rPr>
          <w:rFonts w:ascii="Times New Roman"/>
          <w:b w:val="false"/>
          <w:i w:val="false"/>
          <w:color w:val="000000"/>
          <w:sz w:val="28"/>
        </w:rPr>
        <w:t>
      4. Размер уставного капитала с указанием реквизитов документов, подтверждающих</w:t>
      </w:r>
    </w:p>
    <w:bookmarkEnd w:id="97"/>
    <w:p>
      <w:pPr>
        <w:spacing w:after="0"/>
        <w:ind w:left="0"/>
        <w:jc w:val="both"/>
      </w:pPr>
      <w:r>
        <w:rPr>
          <w:rFonts w:ascii="Times New Roman"/>
          <w:b w:val="false"/>
          <w:i w:val="false"/>
          <w:color w:val="000000"/>
          <w:sz w:val="28"/>
        </w:rPr>
        <w:t>
      полную оплату - платежные поручения, приходные кассовые ордера (за исключением</w:t>
      </w:r>
    </w:p>
    <w:p>
      <w:pPr>
        <w:spacing w:after="0"/>
        <w:ind w:left="0"/>
        <w:jc w:val="both"/>
      </w:pPr>
      <w:r>
        <w:rPr>
          <w:rFonts w:ascii="Times New Roman"/>
          <w:b w:val="false"/>
          <w:i w:val="false"/>
          <w:color w:val="000000"/>
          <w:sz w:val="28"/>
        </w:rPr>
        <w:t>
      юридических лиц в организационно-правовой форме акционерного общества)</w:t>
      </w:r>
    </w:p>
    <w:p>
      <w:pPr>
        <w:spacing w:after="0"/>
        <w:ind w:left="0"/>
        <w:jc w:val="both"/>
      </w:pPr>
      <w:r>
        <w:rPr>
          <w:rFonts w:ascii="Times New Roman"/>
          <w:b w:val="false"/>
          <w:i w:val="false"/>
          <w:color w:val="000000"/>
          <w:sz w:val="28"/>
        </w:rPr>
        <w:t>
            ________________________________________________________________________________</w:t>
      </w:r>
    </w:p>
    <w:bookmarkStart w:name="z774" w:id="98"/>
    <w:p>
      <w:pPr>
        <w:spacing w:after="0"/>
        <w:ind w:left="0"/>
        <w:jc w:val="both"/>
      </w:pPr>
      <w:r>
        <w:rPr>
          <w:rFonts w:ascii="Times New Roman"/>
          <w:b w:val="false"/>
          <w:i w:val="false"/>
          <w:color w:val="000000"/>
          <w:sz w:val="28"/>
        </w:rPr>
        <w:t>
            ________________________________________________________________________________</w:t>
      </w:r>
    </w:p>
    <w:bookmarkEnd w:id="98"/>
    <w:bookmarkStart w:name="z775" w:id="99"/>
    <w:p>
      <w:pPr>
        <w:spacing w:after="0"/>
        <w:ind w:left="0"/>
        <w:jc w:val="both"/>
      </w:pPr>
      <w:r>
        <w:rPr>
          <w:rFonts w:ascii="Times New Roman"/>
          <w:b w:val="false"/>
          <w:i w:val="false"/>
          <w:color w:val="000000"/>
          <w:sz w:val="28"/>
        </w:rPr>
        <w:t>
            ________________________________________________________________________________</w:t>
      </w:r>
    </w:p>
    <w:bookmarkEnd w:id="99"/>
    <w:bookmarkStart w:name="z776" w:id="100"/>
    <w:p>
      <w:pPr>
        <w:spacing w:after="0"/>
        <w:ind w:left="0"/>
        <w:jc w:val="both"/>
      </w:pPr>
      <w:r>
        <w:rPr>
          <w:rFonts w:ascii="Times New Roman"/>
          <w:b w:val="false"/>
          <w:i w:val="false"/>
          <w:color w:val="000000"/>
          <w:sz w:val="28"/>
        </w:rPr>
        <w:t>
      5. Номер и дата свидетельства о государственной регистрации выпуска объявленных</w:t>
      </w:r>
    </w:p>
    <w:bookmarkEnd w:id="100"/>
    <w:p>
      <w:pPr>
        <w:spacing w:after="0"/>
        <w:ind w:left="0"/>
        <w:jc w:val="both"/>
      </w:pPr>
      <w:r>
        <w:rPr>
          <w:rFonts w:ascii="Times New Roman"/>
          <w:b w:val="false"/>
          <w:i w:val="false"/>
          <w:color w:val="000000"/>
          <w:sz w:val="28"/>
        </w:rPr>
        <w:t>
      акций (для юридических лиц в организационно правовой форме акционерного общества</w:t>
      </w:r>
    </w:p>
    <w:p>
      <w:pPr>
        <w:spacing w:after="0"/>
        <w:ind w:left="0"/>
        <w:jc w:val="both"/>
      </w:pPr>
      <w:r>
        <w:rPr>
          <w:rFonts w:ascii="Times New Roman"/>
          <w:b w:val="false"/>
          <w:i w:val="false"/>
          <w:color w:val="000000"/>
          <w:sz w:val="28"/>
        </w:rPr>
        <w:t>
            ________________________________________________________________________________</w:t>
      </w:r>
    </w:p>
    <w:bookmarkStart w:name="z777" w:id="101"/>
    <w:p>
      <w:pPr>
        <w:spacing w:after="0"/>
        <w:ind w:left="0"/>
        <w:jc w:val="both"/>
      </w:pPr>
      <w:r>
        <w:rPr>
          <w:rFonts w:ascii="Times New Roman"/>
          <w:b w:val="false"/>
          <w:i w:val="false"/>
          <w:color w:val="000000"/>
          <w:sz w:val="28"/>
        </w:rPr>
        <w:t>
            ________________________________________________________________________________</w:t>
      </w:r>
    </w:p>
    <w:bookmarkEnd w:id="101"/>
    <w:bookmarkStart w:name="z778" w:id="102"/>
    <w:p>
      <w:pPr>
        <w:spacing w:after="0"/>
        <w:ind w:left="0"/>
        <w:jc w:val="both"/>
      </w:pPr>
      <w:r>
        <w:rPr>
          <w:rFonts w:ascii="Times New Roman"/>
          <w:b w:val="false"/>
          <w:i w:val="false"/>
          <w:color w:val="000000"/>
          <w:sz w:val="28"/>
        </w:rPr>
        <w:t>
            ________________________________________________________________________________</w:t>
      </w:r>
    </w:p>
    <w:bookmarkEnd w:id="102"/>
    <w:bookmarkStart w:name="z779" w:id="103"/>
    <w:p>
      <w:pPr>
        <w:spacing w:after="0"/>
        <w:ind w:left="0"/>
        <w:jc w:val="both"/>
      </w:pPr>
      <w:r>
        <w:rPr>
          <w:rFonts w:ascii="Times New Roman"/>
          <w:b w:val="false"/>
          <w:i w:val="false"/>
          <w:color w:val="000000"/>
          <w:sz w:val="28"/>
        </w:rPr>
        <w:t>
      6. Перечень направляемых документов, количество экземпляров и листов по каждому</w:t>
      </w:r>
    </w:p>
    <w:bookmarkEnd w:id="103"/>
    <w:p>
      <w:pPr>
        <w:spacing w:after="0"/>
        <w:ind w:left="0"/>
        <w:jc w:val="both"/>
      </w:pPr>
      <w:r>
        <w:rPr>
          <w:rFonts w:ascii="Times New Roman"/>
          <w:b w:val="false"/>
          <w:i w:val="false"/>
          <w:color w:val="000000"/>
          <w:sz w:val="28"/>
        </w:rPr>
        <w:t>
            из них __________________________________________________________________________</w:t>
      </w:r>
    </w:p>
    <w:bookmarkStart w:name="z780" w:id="104"/>
    <w:p>
      <w:pPr>
        <w:spacing w:after="0"/>
        <w:ind w:left="0"/>
        <w:jc w:val="both"/>
      </w:pPr>
      <w:r>
        <w:rPr>
          <w:rFonts w:ascii="Times New Roman"/>
          <w:b w:val="false"/>
          <w:i w:val="false"/>
          <w:color w:val="000000"/>
          <w:sz w:val="28"/>
        </w:rPr>
        <w:t>
            ________________________________________________________________________________</w:t>
      </w:r>
    </w:p>
    <w:bookmarkEnd w:id="104"/>
    <w:bookmarkStart w:name="z781" w:id="105"/>
    <w:p>
      <w:pPr>
        <w:spacing w:after="0"/>
        <w:ind w:left="0"/>
        <w:jc w:val="both"/>
      </w:pPr>
      <w:r>
        <w:rPr>
          <w:rFonts w:ascii="Times New Roman"/>
          <w:b w:val="false"/>
          <w:i w:val="false"/>
          <w:color w:val="000000"/>
          <w:sz w:val="28"/>
        </w:rPr>
        <w:t>
            ________________________________________________________________________________</w:t>
      </w:r>
    </w:p>
    <w:bookmarkEnd w:id="105"/>
    <w:bookmarkStart w:name="z782" w:id="106"/>
    <w:p>
      <w:pPr>
        <w:spacing w:after="0"/>
        <w:ind w:left="0"/>
        <w:jc w:val="both"/>
      </w:pPr>
      <w:r>
        <w:rPr>
          <w:rFonts w:ascii="Times New Roman"/>
          <w:b w:val="false"/>
          <w:i w:val="false"/>
          <w:color w:val="000000"/>
          <w:sz w:val="28"/>
        </w:rPr>
        <w:t>
      Заявитель полностью несет ответственность за достоверность прилагаемых к</w:t>
      </w:r>
    </w:p>
    <w:bookmarkEnd w:id="106"/>
    <w:p>
      <w:pPr>
        <w:spacing w:after="0"/>
        <w:ind w:left="0"/>
        <w:jc w:val="both"/>
      </w:pPr>
      <w:r>
        <w:rPr>
          <w:rFonts w:ascii="Times New Roman"/>
          <w:b w:val="false"/>
          <w:i w:val="false"/>
          <w:color w:val="000000"/>
          <w:sz w:val="28"/>
        </w:rPr>
        <w:t xml:space="preserve">
      заявлению документов (информации). </w:t>
      </w:r>
    </w:p>
    <w:bookmarkStart w:name="z783" w:id="107"/>
    <w:p>
      <w:pPr>
        <w:spacing w:after="0"/>
        <w:ind w:left="0"/>
        <w:jc w:val="both"/>
      </w:pPr>
      <w:r>
        <w:rPr>
          <w:rFonts w:ascii="Times New Roman"/>
          <w:b w:val="false"/>
          <w:i w:val="false"/>
          <w:color w:val="000000"/>
          <w:sz w:val="28"/>
        </w:rPr>
        <w:t>
      Фамилия, имя, при наличии - отчество, должность лица, уполномоченного заявителем</w:t>
      </w:r>
    </w:p>
    <w:bookmarkEnd w:id="107"/>
    <w:p>
      <w:pPr>
        <w:spacing w:after="0"/>
        <w:ind w:left="0"/>
        <w:jc w:val="both"/>
      </w:pPr>
      <w:r>
        <w:rPr>
          <w:rFonts w:ascii="Times New Roman"/>
          <w:b w:val="false"/>
          <w:i w:val="false"/>
          <w:color w:val="000000"/>
          <w:sz w:val="28"/>
        </w:rPr>
        <w:t>
            на подачу заявления ______________________________________________________________</w:t>
      </w:r>
    </w:p>
    <w:bookmarkStart w:name="z784" w:id="108"/>
    <w:p>
      <w:pPr>
        <w:spacing w:after="0"/>
        <w:ind w:left="0"/>
        <w:jc w:val="both"/>
      </w:pPr>
      <w:r>
        <w:rPr>
          <w:rFonts w:ascii="Times New Roman"/>
          <w:b w:val="false"/>
          <w:i w:val="false"/>
          <w:color w:val="000000"/>
          <w:sz w:val="28"/>
        </w:rPr>
        <w:t>
            ________________________________________________________________________________</w:t>
      </w:r>
    </w:p>
    <w:bookmarkEnd w:id="108"/>
    <w:bookmarkStart w:name="z785" w:id="109"/>
    <w:p>
      <w:pPr>
        <w:spacing w:after="0"/>
        <w:ind w:left="0"/>
        <w:jc w:val="both"/>
      </w:pPr>
      <w:r>
        <w:rPr>
          <w:rFonts w:ascii="Times New Roman"/>
          <w:b w:val="false"/>
          <w:i w:val="false"/>
          <w:color w:val="000000"/>
          <w:sz w:val="28"/>
        </w:rPr>
        <w:t>
            ________________________________________________________________________________</w:t>
      </w:r>
    </w:p>
    <w:bookmarkEnd w:id="109"/>
    <w:bookmarkStart w:name="z786" w:id="110"/>
    <w:p>
      <w:pPr>
        <w:spacing w:after="0"/>
        <w:ind w:left="0"/>
        <w:jc w:val="both"/>
      </w:pPr>
      <w:r>
        <w:rPr>
          <w:rFonts w:ascii="Times New Roman"/>
          <w:b w:val="false"/>
          <w:i w:val="false"/>
          <w:color w:val="000000"/>
          <w:sz w:val="28"/>
        </w:rPr>
        <w:t>
      ______________________</w:t>
      </w:r>
    </w:p>
    <w:bookmarkEnd w:id="110"/>
    <w:bookmarkStart w:name="z787" w:id="111"/>
    <w:p>
      <w:pPr>
        <w:spacing w:after="0"/>
        <w:ind w:left="0"/>
        <w:jc w:val="both"/>
      </w:pPr>
      <w:r>
        <w:rPr>
          <w:rFonts w:ascii="Times New Roman"/>
          <w:b w:val="false"/>
          <w:i w:val="false"/>
          <w:color w:val="000000"/>
          <w:sz w:val="28"/>
        </w:rPr>
        <w:t>
      (подпись)</w:t>
      </w:r>
    </w:p>
    <w:bookmarkEnd w:id="111"/>
    <w:bookmarkStart w:name="z788" w:id="112"/>
    <w:p>
      <w:pPr>
        <w:spacing w:after="0"/>
        <w:ind w:left="0"/>
        <w:jc w:val="both"/>
      </w:pPr>
      <w:r>
        <w:rPr>
          <w:rFonts w:ascii="Times New Roman"/>
          <w:b w:val="false"/>
          <w:i w:val="false"/>
          <w:color w:val="000000"/>
          <w:sz w:val="28"/>
        </w:rPr>
        <w:t>
      "___" _____________ 200 __ года</w:t>
      </w:r>
    </w:p>
    <w:bookmarkEnd w:id="112"/>
    <w:bookmarkStart w:name="z789" w:id="113"/>
    <w:p>
      <w:pPr>
        <w:spacing w:after="0"/>
        <w:ind w:left="0"/>
        <w:jc w:val="both"/>
      </w:pPr>
      <w:r>
        <w:rPr>
          <w:rFonts w:ascii="Times New Roman"/>
          <w:b w:val="false"/>
          <w:i w:val="false"/>
          <w:color w:val="000000"/>
          <w:sz w:val="28"/>
        </w:rPr>
        <w:t>
      Место печати".</w:t>
      </w:r>
    </w:p>
    <w:bookmarkEnd w:id="11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государственной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регистрации </w:t>
                  </w:r>
                  <w:r>
                    <w:rPr>
                      <w:rFonts w:ascii="Times New Roman"/>
                      <w:b w:val="false"/>
                      <w:i w:val="false"/>
                      <w:color w:val="000000"/>
                      <w:sz w:val="20"/>
                    </w:rPr>
                    <w:t>выпуска исламских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ценных бумаг, рассмотрения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отчетов об итогах размещения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погашения </w:t>
                  </w:r>
                  <w:r>
                    <w:rPr>
                      <w:rFonts w:ascii="Times New Roman"/>
                      <w:b w:val="false"/>
                      <w:i w:val="false"/>
                      <w:color w:val="000000"/>
                      <w:sz w:val="20"/>
                    </w:rPr>
                    <w:t>исламских ценных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бумаг, а также присвоения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идентификационного номера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исламским ценным бумагам</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98" w:id="114"/>
          <w:p>
            <w:pPr>
              <w:spacing w:after="20"/>
              <w:ind w:left="20"/>
              <w:jc w:val="both"/>
            </w:pPr>
            <w:r>
              <w:rPr>
                <w:rFonts w:ascii="Times New Roman"/>
                <w:b w:val="false"/>
                <w:i w:val="false"/>
                <w:color w:val="000000"/>
                <w:sz w:val="20"/>
              </w:rPr>
              <w:t>
Форма</w:t>
            </w:r>
          </w:p>
          <w:bookmarkEnd w:id="114"/>
        </w:tc>
      </w:tr>
    </w:tbl>
    <w:bookmarkStart w:name="z799" w:id="115"/>
    <w:p>
      <w:pPr>
        <w:spacing w:after="0"/>
        <w:ind w:left="0"/>
        <w:jc w:val="left"/>
      </w:pPr>
      <w:r>
        <w:rPr>
          <w:rFonts w:ascii="Times New Roman"/>
          <w:b/>
          <w:i w:val="false"/>
          <w:color w:val="000000"/>
        </w:rPr>
        <w:t xml:space="preserve"> Свидетельство</w:t>
      </w:r>
      <w:r>
        <w:br/>
      </w:r>
      <w:r>
        <w:rPr>
          <w:rFonts w:ascii="Times New Roman"/>
          <w:b/>
          <w:i w:val="false"/>
          <w:color w:val="000000"/>
        </w:rPr>
        <w:t>о государственной регистрации выпуска ценных бумаг</w:t>
      </w:r>
    </w:p>
    <w:bookmarkEnd w:id="115"/>
    <w:p>
      <w:pPr>
        <w:spacing w:after="0"/>
        <w:ind w:left="0"/>
        <w:jc w:val="both"/>
      </w:pPr>
      <w:r>
        <w:rPr>
          <w:rFonts w:ascii="Times New Roman"/>
          <w:b w:val="false"/>
          <w:i w:val="false"/>
          <w:color w:val="ff0000"/>
          <w:sz w:val="28"/>
        </w:rPr>
        <w:t xml:space="preserve">
      Сноска. Приложение 17 утратило силу постановлением Правления Национального Банка РК от 19.12.2015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государственной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регистрации </w:t>
                  </w:r>
                  <w:r>
                    <w:rPr>
                      <w:rFonts w:ascii="Times New Roman"/>
                      <w:b w:val="false"/>
                      <w:i w:val="false"/>
                      <w:color w:val="000000"/>
                      <w:sz w:val="20"/>
                    </w:rPr>
                    <w:t>выпуска исламских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ценных бумаг, рассмотрения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отчетов об итогах размещения 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погашения </w:t>
                  </w:r>
                  <w:r>
                    <w:rPr>
                      <w:rFonts w:ascii="Times New Roman"/>
                      <w:b w:val="false"/>
                      <w:i w:val="false"/>
                      <w:color w:val="000000"/>
                      <w:sz w:val="20"/>
                    </w:rPr>
                    <w:t>исламских ценных</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бумаг, а также присвоения</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идентификационного номера</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исламским ценным бумагам</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835" w:id="116"/>
          <w:p>
            <w:pPr>
              <w:spacing w:after="20"/>
              <w:ind w:left="20"/>
              <w:jc w:val="both"/>
            </w:pPr>
            <w:r>
              <w:rPr>
                <w:rFonts w:ascii="Times New Roman"/>
                <w:b w:val="false"/>
                <w:i w:val="false"/>
                <w:color w:val="000000"/>
                <w:sz w:val="20"/>
              </w:rPr>
              <w:t>
Форма</w:t>
            </w:r>
          </w:p>
          <w:bookmarkEnd w:id="116"/>
        </w:tc>
      </w:tr>
    </w:tbl>
    <w:bookmarkStart w:name="z836" w:id="117"/>
    <w:p>
      <w:pPr>
        <w:spacing w:after="0"/>
        <w:ind w:left="0"/>
        <w:jc w:val="left"/>
      </w:pPr>
      <w:r>
        <w:rPr>
          <w:rFonts w:ascii="Times New Roman"/>
          <w:b/>
          <w:i w:val="false"/>
          <w:color w:val="000000"/>
        </w:rPr>
        <w:t xml:space="preserve"> Уведомление</w:t>
      </w:r>
      <w:r>
        <w:br/>
      </w:r>
      <w:r>
        <w:rPr>
          <w:rFonts w:ascii="Times New Roman"/>
          <w:b/>
          <w:i w:val="false"/>
          <w:color w:val="000000"/>
        </w:rPr>
        <w:t>об утверждении отчета об итогах размещения</w:t>
      </w:r>
      <w:r>
        <w:br/>
      </w:r>
      <w:r>
        <w:rPr>
          <w:rFonts w:ascii="Times New Roman"/>
          <w:b/>
          <w:i w:val="false"/>
          <w:color w:val="000000"/>
        </w:rPr>
        <w:t>(погашения) исламских ценных бумаг</w:t>
      </w:r>
    </w:p>
    <w:bookmarkEnd w:id="117"/>
    <w:p>
      <w:pPr>
        <w:spacing w:after="0"/>
        <w:ind w:left="0"/>
        <w:jc w:val="both"/>
      </w:pPr>
      <w:r>
        <w:rPr>
          <w:rFonts w:ascii="Times New Roman"/>
          <w:b w:val="false"/>
          <w:i w:val="false"/>
          <w:color w:val="ff0000"/>
          <w:sz w:val="28"/>
        </w:rPr>
        <w:t xml:space="preserve">
      Сноска. Приложение 18 утратило силу постановлением Правления Национального Банка РК от 19.12.2015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bl>
    <w:p>
      <w:pPr>
        <w:spacing w:after="0"/>
        <w:ind w:left="0"/>
        <w:jc w:val="left"/>
      </w:pPr>
      <w:r>
        <w:rPr>
          <w:rFonts w:ascii="Times New Roman"/>
          <w:b w:val="false"/>
          <w:i w:val="false"/>
          <w:color w:val="ff0000"/>
          <w:sz w:val="28"/>
        </w:rPr>
        <w:t xml:space="preserve">      Сноска. Приложение 19 утратило силу постановлением Правления Национального Банка РК от 28.01.2016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p/>
        </w:tc>
      </w:tr>
    </w:tbl>
    <w:p>
      <w:pPr>
        <w:spacing w:after="0"/>
        <w:ind w:left="0"/>
        <w:jc w:val="left"/>
      </w:pPr>
      <w:r>
        <w:rPr>
          <w:rFonts w:ascii="Times New Roman"/>
          <w:b w:val="false"/>
          <w:i w:val="false"/>
          <w:color w:val="ff0000"/>
          <w:sz w:val="28"/>
        </w:rPr>
        <w:t xml:space="preserve">      Сноска. Приложение 20 утратило силу постановлением Правления Национального Банка РК от 28.01.2016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нормативных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правовых актов 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Казахстан по вопросам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контроля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надзора финансового рынка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финансовых организаций,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которые вносятся изменения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дополнения</w:t>
            </w:r>
          </w:p>
        </w:tc>
      </w:tr>
    </w:tbl>
    <w:bookmarkStart w:name="z920" w:id="118"/>
    <w:p>
      <w:pPr>
        <w:spacing w:after="0"/>
        <w:ind w:left="0"/>
        <w:jc w:val="left"/>
      </w:pPr>
      <w:r>
        <w:rPr>
          <w:rFonts w:ascii="Times New Roman"/>
          <w:b/>
          <w:i w:val="false"/>
          <w:color w:val="000000"/>
        </w:rPr>
        <w:t xml:space="preserve"> Заявление</w:t>
      </w:r>
    </w:p>
    <w:bookmarkEnd w:id="118"/>
    <w:p>
      <w:pPr>
        <w:spacing w:after="0"/>
        <w:ind w:left="0"/>
        <w:jc w:val="both"/>
      </w:pPr>
      <w:r>
        <w:rPr>
          <w:rFonts w:ascii="Times New Roman"/>
          <w:b w:val="false"/>
          <w:i w:val="false"/>
          <w:color w:val="ff0000"/>
          <w:sz w:val="28"/>
        </w:rPr>
        <w:t xml:space="preserve">
      Сноска. Приложение 21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