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53bf" w14:textId="73e5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(видов) финансовых продуктов, требующих согласия Национального Банка Республики Казахстан, для предложения финансовыми организациями потребителям финансовых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октября 2014 года № 202. Зарегистрировано в Министерстве юстиции Республики Казахстан 25 ноября 2014 года № 9898. Утратило силу постановлением Правления Национального Банка Республики Казахстан от 30 мая 2016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Порядок введения в действие приказа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следующий перечень (виды) финансовых продуктов, требующих согласия Национального Банка Республики Казахстан, для предложения финансовыми организациями потребителям финансовых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сейфовые операции: услуги по хранению ценных бумаг, выпущенных в документарной форме, документов и ценностей клиентов, включая сдачу в аренду сейфовых ящиков, шкафов и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страхование гарантий и поручительств, выдаваемых физическими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брокерские услуги, оказываемые на основании договора, предполагающего совершение брокером в соответствии с поручениями клиента сделок купли-продажи ценных бумаг, расчет по которым производится брокером с использованием денег или ценных бумаг, предоставленных брокером клиенту на условиях возвратности и платности (маржинальные сделки).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дня его первого официального опубликования, но не ранее 21 ноября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К. Келимбетов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