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07fd" w14:textId="da20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ноября 2014 года № 223. Зарегистрировано в Министерстве юстиции Республики Казахстан 20 декабря 2014 года № 9986.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Договором о доверительном управлении Национальным фондом Республики Казахстан от 14 июня 2001 года № 299, одобренным постановлением Правительства Республики Казахстан от 18 мая 2001 года № 655 "О договоре о доверительном управлении Национальным фондом Республики Казахстан",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под № 4361)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"О договоре о доверительном управлении Национальным фондом Республики Казахстан" и устанавливают порядок осуществления Национальным Банком Республики Казахстан (далее – Национальный Банк) инвестиционных операций при доверительном управлении Национальным фондом Республики Казахстан (далее - Фонд).";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16-2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"16-2. Портфель золота – портфель, состоящий из внешнего и/или внутреннего золота, целью которого является сохранность и защита от возможного понижения привлекательности активов в валюте на международных финансовых рынках.";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Структурный продукт – комбинация активов и обязательств, являющаяся объединением различных финансовых инструментов.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Тактическое распределение активов (tactical asset allocation) – изменение доли различных классов финансовых инструментов в рамках эталонного портфеля и допустимых отклонений от него путем покупки/продажи/переводов в/из портфеля финансовых инструментов, в том числе производных финансовых инструментов. Тактическое распределение активов портфеля производится с целью повышения доходности портфеля по сравнению с эталонным портфелем.";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26-1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Депозит (вклад) в золоте - вклад в золоте, размещенный на металлических счетах на определенный период под оговоренную процентную ставку.";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Общая стратегия по управлению портфелями Фонда";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Активы Фонда делятся на стабилизационный портфель, сберегательный портфель и портфель золота.";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Депозиты (вклады) в иностранной валюте и в золоте размещаются у контрпартнеров, имеющих краткосрочные кредитные рейтинги не ниже A-1 (Standard&amp;Poor’s)/P1 (Moody’s) и долгосрочные кредитные рейтинги не ниже A (Standard&amp;Poor’s)/A2(Moody’s). Максимальный срок депозитов (вкладов) в иностранной валюте – 1 (один) месяц. Максимальный срок депозитов (вкладов) в золоте предусмотрен пунктом 56-4 настоящих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35-4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"35-4. При отсутствии кредитного рейтинга (Standard&amp;Poor’s или Moody’s) государственной ценной бумаги применяется кредитный рейтинг эмитента, до присвоения кредитного рейтинга государственной ценной бумаге.";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Эталонным портфелем стабилизационного портфеля считается состав индекса Merrill Lynch 6-month US Treasury Bill Index. Данный индекс является индексом компании Merrill Lynch, состоящий из казначейских векселей США со сроком погашения до шести месяцев. Показатели доходности и риска рассчитываются ежедневно.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Стабилизационный портфель состоит из высоколиквидных активов стран с кредитным рейтингом не ниже, чем АА – (Standard&amp;Poor’s) / Aа2 – (Moody’s).";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Эталонным портфелем для портфеля ценных бумаг с фиксированным доходом сберегательного портфеля считается Композитный Индекс облигаций развитых стран мира, состоящий из высоколиквидных ценных бумаг: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U.S. Treasuries, 1-5 Yrs (GVQ0) - 30 (тридцать)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- 26 (двадцать шесть)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- 10 (десять)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- 10 (десять)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- 5 (пять)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- 5 (пять)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- 5 (пять)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Hong Kong Government Index, 1-5 Yrs (GVHK) - 3 (три)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Singapore Government Index, 1-5 Yrs (GVSP) - 2 (два)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Danish Governments, 1-5 Yrs (GVM0) – 2 (два)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Merrill Lynch Swedish Governments, 1-5 Yrs (GVW0) - 2 (два) процента.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ежемесячно. Показатели доходности и риска рассчитываются ежедневно.";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Минимальный долгосрочный кредитный рейтинг ценной бумаги – BBB (Standard&amp;Poor’s) /Baa2 (Moody’s). На корпоративные ценные бумаги в портфеле отдельного управляющего сберегательного портфеля устанавливаются лимиты по долгосрочному кредитному рейтингу (Standard&amp;Poor's/Moody's) на корпоративные ценные бумаги в портфеле отдельного управляющего сберегательного портфеля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кредитного рейтинга (Standard&amp;Poor’s/Moody’s) на ценные бумаги корпоративного эмитента с допустимым долгосрочным кредитным рейтингом (Standard&amp;Poor’s/Moody’s), решение о покупке данных корпоративных ценных бумаг принимается Правлением Национального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краткосрочный кредитный рейтинг эмитента корпоративных ценных бумаг денежного рынка – А3 (Standard&amp;Poor’s)/P3 (Moody’s).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Максимальные отклонения в сберегательном портфеле для государственных долговых обязательств стран, не входящих в эталонный портфель с долгосрочным кредитным рейтингом АА-(Standard&amp;Poor's)/Aa3(Moody's) и ниже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Ценные бумаги под залог недвижимости (MBS) или активов (ABS) имеют кредитные рейтинги от ААА до ВВВ (Standard&amp;Poor’s) или от Ааа до Ваа2 (Moody’s).";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Эталонным портфелем для портфеля акций (Global Equity) сберегательного портфеля является индекс MSCI World Index (MXWO) - индекс, состоящий из акций компаний развитых стран мира, составляемый компанией Morgan Stanley Capital International. Показатель доходности рассчитывается ежедневно.";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Параметры портфеля золота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56-1. Портфель золота состоит из внутреннего (размещенного в Центре кассовых операций и хранения ценностей (филиале) Национального Банка Республики Казахстан (далее - Центр) и внешнего золота (размещенного за пределами Республики Казахстан) в виде слитков и на металлических счетах.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56-2. Целями управления активами в золоте являются сохранность и защита от возможного понижения привлекательности активов в валюте на международных финансовых рынках. Получение сверхдоходности не является целью управления активами в золоте.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56-3. Объем портфеля золота не превышает 5 (пяти) процентов от объема Фонда на момент перевода.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56-4. Максимальный срок депозита (вклад) в золоте, необеспеченного активами, не превышает 1 (один) год. Максимальный срок депозита (вклада) в золоте, обеспеченного активами, не превышает 5 (пяти) лет. В качестве обеспечения выступают государственные ценные бумаги с долгосрочным кредитным рейтингом АА-(Standard&amp;Poor's)/Aa3(Moody's) и выше, разрешенные для инвестирования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56-5. При приобретении золота на внутреннем рынке с зачислением его на счета в Центре данное золото относится к позициям внутреннего золота Фонда, а при зачислении на счета, открытые за пределами Республики Казахстан, учитывается в позициях внешнего золота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56-6. До 25 (двадцати пяти) процентов от объема внешнего золота допускается инвестировать в ценные бумаги, имеющие привязку к цене на золото, с долгосрочным кредитным рейтингом не ниже AAA (Standard&amp;Poor's) или Ааа (Moody's) и сроком погашения не более 10 (десяти) лет.";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Кастодиан представляет Национальному Банку систему для мониторинга за активами Фонда.";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63-1, 63-2, 63-3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"63-1. Разрешаются к покупке структурные продукты, эмитируемые международными финансовыми организациями и суверенными агентствами, с рейтингом эмитента не ниже A+ (Standard&amp;Poor’s)/А1 (Moody’s).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63-2. Покупка структурных продуктов, по которым денежные потоки и/или основная сумма погашения привязана к валютным, сырьевым рынкам и/или к рынкам акций, либо к кредитным событиям не разрешена.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63-3. Покупка структурного продукта допускается в случае если по нему имеется рыночная переоценка.";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"70. Ограничения, применимые к структурным продуктам, не распространяются на MBS и ABS.";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499"/>
        <w:gridCol w:w="801"/>
      </w:tblGrid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 (__________)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 2014 года</w:t>
            </w:r>
          </w:p>
        </w:tc>
        <w:tc>
          <w:tcPr>
            <w:tcW w:w="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Кредитные рейтинги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9"/>
        <w:gridCol w:w="4161"/>
      </w:tblGrid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Standard &amp; Poor’s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Moody’s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кредитные рейтинги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Ааа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АА+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Аа1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Аа2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АА-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Аа3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BBB+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Baa1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BBB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Baa2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кредитные рейтинги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А-1+, A-1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А-2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</w:t>
            </w:r>
          </w:p>
        </w:tc>
      </w:tr>
      <w:tr>
        <w:trPr>
          <w:trHeight w:val="30" w:hRule="atLeast"/>
        </w:trPr>
        <w:tc>
          <w:tcPr>
            <w:tcW w:w="8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A-3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Секторное распределение портфеля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с фиксированным доходом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0"/>
        <w:gridCol w:w="1971"/>
        <w:gridCol w:w="2369"/>
      </w:tblGrid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валюта (остатки на текущих счетах; средства, размещенные в фонды денежного рынка с возможностью возврата на следующий рабочий день), государственные (суверенные) и агентские долговые обязательства стран, входящих в эталонный портфель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обязательства международных финансовых организаций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(суверенные) долговые обязательства, агентские долговые обязательства стран, не входящих в эталонный портфель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(вклады), в том числе средства, размещенные на депозиты от операций репо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инструменты (регулируются ограничением по Tracking Error)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продукты (не включая MBS, ABS)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под залог недвижимости (MBS) и активов (ABS)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и коммерческие ценные бумаги (ECP)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по долгосрочному кредитному рейтингу (Standard&amp;Poor's/Moody's)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корпоративные ценные бумаги в портфеле отдельного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сберегательного портфеля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4"/>
        <w:gridCol w:w="1706"/>
        <w:gridCol w:w="2200"/>
      </w:tblGrid>
      <w:tr>
        <w:trPr>
          <w:trHeight w:val="30" w:hRule="atLeast"/>
        </w:trPr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ценные бумаги, в портфеле отдельного управляющего сберегательного портфеля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BBB/Ваа2 до BBB+/Ваа1 включительно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(доля с долгосрочным кредитным рейтингом BBB/Ваа2 не должна превышать 2%)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</w:tr>
      <w:tr>
        <w:trPr>
          <w:trHeight w:val="30" w:hRule="atLeast"/>
        </w:trPr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от A-/А3 до A/А2 включительно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8%</w:t>
            </w:r>
          </w:p>
        </w:tc>
      </w:tr>
      <w:tr>
        <w:trPr>
          <w:trHeight w:val="30" w:hRule="atLeast"/>
        </w:trPr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долгосрочным кредитным рейтингом А+/А1 до AA-/Аа3 включительно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2014 года №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Максимальные отклонения в сберегательном портфеле для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долговых обязательств стран, не входящих в эталонный портфель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долгосрочным кредитным рейтингом АА-(Standard&amp;Poor's)/Aa3(Moody's)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ниже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0"/>
        <w:gridCol w:w="1079"/>
        <w:gridCol w:w="1351"/>
      </w:tblGrid>
      <w:tr>
        <w:trPr>
          <w:trHeight w:val="30" w:hRule="atLeast"/>
        </w:trPr>
        <w:tc>
          <w:tcPr>
            <w:tcW w:w="9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Максимум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 стран с долгосрочным кредитным рейтингом от ВВВ/Baa2 до BBB+/ Baa1 включительно (доля с долгосрочным кредитным рейтингом BBB/Ваа2 не должна превышать 3%)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6 %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 стран с долгосрочным кредитным рейтингом от А-/А3 до А/А2 включительно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9%</w:t>
            </w:r>
          </w:p>
        </w:tc>
      </w:tr>
      <w:tr>
        <w:trPr>
          <w:trHeight w:val="30" w:hRule="atLeast"/>
        </w:trPr>
        <w:tc>
          <w:tcPr>
            <w:tcW w:w="9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долговые обязательства стран с долгосрочным кредитным рейтингом от А+/А1 до АА-/Аа3 включительно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