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a30a1" w14:textId="1ea30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24 августа 2009 года № 78 "Об утверждении Правил установления пределов отклонения курса покупки от курса продажи иностранной валюты за тенге по операциям, проводимым через обменные пункты" и установлении пределов отклонения курса покупки от курса продажи долларов США и евро за тенге по операциям, проводимым через обменные пункты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31 декабря 2014 года № 265. Зарегистрировано в Министерстве юстиции Республики Казахстан 26 января 2015 года № 10146. Утратило силу постановлением Правления Национального Банка Республики Казахстан от 21 июня 2021 года № 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21.06.2021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августа 2009 года № 78 "Об утверждении Правил установления пределов отклонения курса покупки от курса продажи иностранной валюты за тенге по операциям, проводимым через обменные пункты" (зарегистрированное в Реестре государственной регистрации нормативных правовых актов под № 5795, опубликованное 2 октября 2009 года в газете "Юридическая газета" № 150 (1747)) внести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установления пределов отклонения курса покупки от курса продажи иностранной валюты за тенге по операциям, проводимым через обменные пункты,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"Постановление Правления Национального Банка должно содержать: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иностранных валют, по которым устанавливаются пределы отклонения курса покупки от курса продажи иностранной валюты за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 отклонения для каждого вида валюты.".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Правления Национального Банка РК от 29.11.2018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подлежит официальному опубликованию и вводится в действие с 11 февраля 2015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