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396dc" w14:textId="f1396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приобретения товаров, работ и услуг Национальным Банком Республики Казахстан и юридическими лицами, в отношении которых Национальный Банк Республики Казахстан является учредителем (уполномоченным органом) либо акционером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24 декабря 2014 года № 260. Зарегистрировано в Министерстве юстиции Республики Казахстан 12 февраля 2015 года № 10243. Утратило силу постановлением Правления Национального Банка Республики Казахстан от 19 декабря 2015 года № 237.</w:t>
      </w:r>
    </w:p>
    <w:p>
      <w:pPr>
        <w:spacing w:after="0"/>
        <w:ind w:left="0"/>
        <w:jc w:val="left"/>
      </w:pPr>
      <w:r>
        <w:rPr>
          <w:rFonts w:ascii="Times New Roman"/>
          <w:b w:val="false"/>
          <w:i w:val="false"/>
          <w:color w:val="ff0000"/>
          <w:sz w:val="28"/>
        </w:rPr>
        <w:t xml:space="preserve">      Сноска. Утратило силу постановлением Правления Национального Банка РК от 19.12.2015 </w:t>
      </w:r>
      <w:r>
        <w:rPr>
          <w:rFonts w:ascii="Times New Roman"/>
          <w:b w:val="false"/>
          <w:i w:val="false"/>
          <w:color w:val="ff0000"/>
          <w:sz w:val="28"/>
        </w:rPr>
        <w:t>№ 237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Порядок введения в действие приказа см. </w:t>
      </w:r>
      <w:r>
        <w:rPr>
          <w:rFonts w:ascii="Times New Roman"/>
          <w:b w:val="false"/>
          <w:i w:val="false"/>
          <w:color w:val="ff0000"/>
          <w:sz w:val="28"/>
        </w:rPr>
        <w:t>п.2</w:t>
      </w:r>
      <w:r>
        <w:br/>
      </w:r>
      <w:r>
        <w:rPr>
          <w:rFonts w:ascii="Times New Roman"/>
          <w:b w:val="false"/>
          <w:i w:val="false"/>
          <w:color w:val="000000"/>
          <w:sz w:val="28"/>
        </w:rPr>
        <w:t xml:space="preserve">
      </w:t>
      </w:r>
      <w:r>
        <w:rPr>
          <w:rFonts w:ascii="Times New Roman"/>
          <w:b w:val="false"/>
          <w:i w:val="false"/>
          <w:color w:val="000000"/>
          <w:sz w:val="28"/>
        </w:rPr>
        <w:t xml:space="preserve">В соответствии с </w:t>
      </w:r>
      <w:r>
        <w:rPr>
          <w:rFonts w:ascii="Times New Roman"/>
          <w:b w:val="false"/>
          <w:i w:val="false"/>
          <w:color w:val="000000"/>
          <w:sz w:val="28"/>
        </w:rPr>
        <w:t>подпунктом 36)</w:t>
      </w:r>
      <w:r>
        <w:rPr>
          <w:rFonts w:ascii="Times New Roman"/>
          <w:b w:val="false"/>
          <w:i w:val="false"/>
          <w:color w:val="000000"/>
          <w:sz w:val="28"/>
        </w:rPr>
        <w:t xml:space="preserve"> статьи 8 Закона Республики Казахстан от 30 марта 1995 года "О Национальном Банке Республики Казахстан", подпунктом 68) части четвертой </w:t>
      </w:r>
      <w:r>
        <w:rPr>
          <w:rFonts w:ascii="Times New Roman"/>
          <w:b w:val="false"/>
          <w:i w:val="false"/>
          <w:color w:val="000000"/>
          <w:sz w:val="28"/>
        </w:rPr>
        <w:t>пункта 22</w:t>
      </w:r>
      <w:r>
        <w:rPr>
          <w:rFonts w:ascii="Times New Roman"/>
          <w:b w:val="false"/>
          <w:i w:val="false"/>
          <w:color w:val="000000"/>
          <w:sz w:val="28"/>
        </w:rPr>
        <w:t xml:space="preserve"> Положения о Национальном Банке Республики Казахстан, утвержденного Указом Президента Республики Казахстан от 31 декабря 2003 года № 1271, Правление Национального Банка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приобретения товаров, работ и услуг Национальным Банком Республики Казахстан и юридическими лицами, в отношении которых Национальный Банк Республики Казахстан является учредителем (уполномоченным органом) либо акционером.</w:t>
      </w:r>
      <w:r>
        <w:br/>
      </w:r>
      <w:r>
        <w:rPr>
          <w:rFonts w:ascii="Times New Roman"/>
          <w:b w:val="false"/>
          <w:i w:val="false"/>
          <w:color w:val="000000"/>
          <w:sz w:val="28"/>
        </w:rPr>
        <w:t xml:space="preserve">
      </w:t>
      </w:r>
      <w:r>
        <w:rPr>
          <w:rFonts w:ascii="Times New Roman"/>
          <w:b w:val="false"/>
          <w:i w:val="false"/>
          <w:color w:val="000000"/>
          <w:sz w:val="28"/>
        </w:rPr>
        <w:t>2.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 возникшие с 1 января 2015 года.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683"/>
        <w:gridCol w:w="7617"/>
      </w:tblGrid>
      <w:tr>
        <w:trPr>
          <w:trHeight w:val="30" w:hRule="atLeast"/>
        </w:trPr>
        <w:tc>
          <w:tcPr>
            <w:tcW w:w="46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Председатель</w:t>
            </w:r>
            <w:r>
              <w:br/>
            </w:r>
            <w:r>
              <w:rPr>
                <w:rFonts w:ascii="Times New Roman"/>
                <w:b w:val="false"/>
                <w:i w:val="false"/>
                <w:color w:val="000000"/>
                <w:sz w:val="20"/>
              </w:rPr>
              <w:t>
</w:t>
            </w:r>
          </w:p>
        </w:tc>
        <w:tc>
          <w:tcPr>
            <w:tcW w:w="76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Национального Банка</w:t>
            </w:r>
            <w:r>
              <w:br/>
            </w:r>
            <w:r>
              <w:rPr>
                <w:rFonts w:ascii="Times New Roman"/>
                <w:b w:val="false"/>
                <w:i w:val="false"/>
                <w:color w:val="000000"/>
                <w:sz w:val="20"/>
              </w:rPr>
              <w:t>
</w:t>
            </w:r>
          </w:p>
        </w:tc>
        <w:tc>
          <w:tcPr>
            <w:tcW w:w="76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 Келимбетов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декабря 2014 года № 260</w:t>
            </w:r>
          </w:p>
        </w:tc>
      </w:tr>
    </w:tbl>
    <w:bookmarkStart w:name="z5" w:id="0"/>
    <w:p>
      <w:pPr>
        <w:spacing w:after="0"/>
        <w:ind w:left="0"/>
        <w:jc w:val="left"/>
      </w:pPr>
      <w:r>
        <w:rPr>
          <w:rFonts w:ascii="Times New Roman"/>
          <w:b/>
          <w:i w:val="false"/>
          <w:color w:val="000000"/>
        </w:rPr>
        <w:t xml:space="preserve"> Правила</w:t>
      </w:r>
      <w:r>
        <w:br/>
      </w:r>
      <w:r>
        <w:rPr>
          <w:rFonts w:ascii="Times New Roman"/>
          <w:b/>
          <w:i w:val="false"/>
          <w:color w:val="000000"/>
        </w:rPr>
        <w:t>приобретения товаров, работ и услуг Национальным Банком</w:t>
      </w:r>
      <w:r>
        <w:br/>
      </w:r>
      <w:r>
        <w:rPr>
          <w:rFonts w:ascii="Times New Roman"/>
          <w:b/>
          <w:i w:val="false"/>
          <w:color w:val="000000"/>
        </w:rPr>
        <w:t>Республики Казахстан и юридическими лицами, в отношении</w:t>
      </w:r>
      <w:r>
        <w:br/>
      </w:r>
      <w:r>
        <w:rPr>
          <w:rFonts w:ascii="Times New Roman"/>
          <w:b/>
          <w:i w:val="false"/>
          <w:color w:val="000000"/>
        </w:rPr>
        <w:t>которых Национальный Банк Республики Казахстан является</w:t>
      </w:r>
      <w:r>
        <w:br/>
      </w:r>
      <w:r>
        <w:rPr>
          <w:rFonts w:ascii="Times New Roman"/>
          <w:b/>
          <w:i w:val="false"/>
          <w:color w:val="000000"/>
        </w:rPr>
        <w:t>учредителем (уполномоченным органом) либо акционером</w:t>
      </w:r>
      <w:r>
        <w:br/>
      </w:r>
      <w:r>
        <w:rPr>
          <w:rFonts w:ascii="Times New Roman"/>
          <w:b/>
          <w:i w:val="false"/>
          <w:color w:val="000000"/>
        </w:rPr>
        <w:t>1. Общие положения</w:t>
      </w:r>
    </w:p>
    <w:bookmarkEnd w:id="0"/>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 Настоящие Правила приобретения товаров, работ и услуг Национальным Банком Республики Казахстан и юридическими лицами, в отношении которых Национальный Банк Республики Казахстан является учредителем (уполномоченным органом) либо акционером (далее – Правила) определяют порядок приобретения товаров, работ и услуг подразделениями центрального аппарата, филиалами, представительством Национального Банка Республики Казахстан (далее – Национальный Банк) и юридическими лицами, в отношении которых Национальный Банк является учредителем (уполномоченным органом) либо акционером, за исключением:</w:t>
      </w:r>
      <w:r>
        <w:br/>
      </w:r>
      <w:r>
        <w:rPr>
          <w:rFonts w:ascii="Times New Roman"/>
          <w:b w:val="false"/>
          <w:i w:val="false"/>
          <w:color w:val="000000"/>
          <w:sz w:val="28"/>
        </w:rPr>
        <w:t>
      1) приобретения услуг у физических лиц по трудовым договорам;</w:t>
      </w:r>
      <w:r>
        <w:br/>
      </w:r>
      <w:r>
        <w:rPr>
          <w:rFonts w:ascii="Times New Roman"/>
          <w:b w:val="false"/>
          <w:i w:val="false"/>
          <w:color w:val="000000"/>
          <w:sz w:val="28"/>
        </w:rPr>
        <w:t>
      2) приобретения услуг у физических лиц, не являющихся субъектами предпринимательской деятельности, по договорам возмездного оказания услуг;</w:t>
      </w:r>
      <w:r>
        <w:br/>
      </w:r>
      <w:r>
        <w:rPr>
          <w:rFonts w:ascii="Times New Roman"/>
          <w:b w:val="false"/>
          <w:i w:val="false"/>
          <w:color w:val="000000"/>
          <w:sz w:val="28"/>
        </w:rPr>
        <w:t>
      3) приобретения товаров, работ, услуг, необходимых для осуществления монетарной деятельности, а также деятельности по управлению Национальным фондом Республики Казахстан и пенсионными активами единого накопительного пенсионного фонда, за исключением приобретения товаров, работ и услуг, необходимых для осуществления:</w:t>
      </w:r>
      <w:r>
        <w:br/>
      </w:r>
      <w:r>
        <w:rPr>
          <w:rFonts w:ascii="Times New Roman"/>
          <w:b w:val="false"/>
          <w:i w:val="false"/>
          <w:color w:val="000000"/>
          <w:sz w:val="28"/>
        </w:rPr>
        <w:t>
      приема, хранения, проведения испытаний и экспертизы драгоценных металлов, драгоценных камней и изделий из них, а также приобретение товаров, работ и услуг, необходимых для осуществления указанных операций;</w:t>
      </w:r>
      <w:r>
        <w:br/>
      </w:r>
      <w:r>
        <w:rPr>
          <w:rFonts w:ascii="Times New Roman"/>
          <w:b w:val="false"/>
          <w:i w:val="false"/>
          <w:color w:val="000000"/>
          <w:sz w:val="28"/>
        </w:rPr>
        <w:t>
      изготовления, покупки, продажи, выкупа, хранения, доставки, вывоза, замены, обработки, упаковки, обмена, изъятия из обращения и уничтожения банкнот и монет национальной валюты, приобретения услуг по определению их дизайна, изготовление информационных материалов о банкнотах и монетах национальной валюты до их выпуска в обращение, а также приобретение товаров, работ и услуг, необходимых для осуществления перечисленных операций;</w:t>
      </w:r>
      <w:r>
        <w:br/>
      </w:r>
      <w:r>
        <w:rPr>
          <w:rFonts w:ascii="Times New Roman"/>
          <w:b w:val="false"/>
          <w:i w:val="false"/>
          <w:color w:val="000000"/>
          <w:sz w:val="28"/>
        </w:rPr>
        <w:t>
      функционирования систем жизнеобеспечения (охранной, тревожной и пожарной сигнализации, пожаротушения, связи, контроля доступа, видеоконтроля, вентиляции, кондиционирования, электроснабжения, водоснабжения и теплоснабжения) хранилищ банкнот, монет национальной валюты и драгоценных металлов;</w:t>
      </w:r>
      <w:r>
        <w:br/>
      </w:r>
      <w:r>
        <w:rPr>
          <w:rFonts w:ascii="Times New Roman"/>
          <w:b w:val="false"/>
          <w:i w:val="false"/>
          <w:color w:val="000000"/>
          <w:sz w:val="28"/>
        </w:rPr>
        <w:t>
      создания информационных материалов, связанных с выполнением основных задач и функций, возложенных на Национальный Банк, и (или) их размещение в средствах массовой информации и печатных изданиях;</w:t>
      </w:r>
      <w:r>
        <w:br/>
      </w:r>
      <w:r>
        <w:rPr>
          <w:rFonts w:ascii="Times New Roman"/>
          <w:b w:val="false"/>
          <w:i w:val="false"/>
          <w:color w:val="000000"/>
          <w:sz w:val="28"/>
        </w:rPr>
        <w:t>
      4) возмещения командировочных расходов;</w:t>
      </w:r>
      <w:r>
        <w:br/>
      </w:r>
      <w:r>
        <w:rPr>
          <w:rFonts w:ascii="Times New Roman"/>
          <w:b w:val="false"/>
          <w:i w:val="false"/>
          <w:color w:val="000000"/>
          <w:sz w:val="28"/>
        </w:rPr>
        <w:t>
      5) внесения взносов (вкладов), в том числе в уставный капитал юридических лиц;</w:t>
      </w:r>
      <w:r>
        <w:br/>
      </w:r>
      <w:r>
        <w:rPr>
          <w:rFonts w:ascii="Times New Roman"/>
          <w:b w:val="false"/>
          <w:i w:val="false"/>
          <w:color w:val="000000"/>
          <w:sz w:val="28"/>
        </w:rPr>
        <w:t>
      6) приобретения ценных бумаг, доли участия в уставном капитале юридических лиц;</w:t>
      </w:r>
      <w:r>
        <w:br/>
      </w:r>
      <w:r>
        <w:rPr>
          <w:rFonts w:ascii="Times New Roman"/>
          <w:b w:val="false"/>
          <w:i w:val="false"/>
          <w:color w:val="000000"/>
          <w:sz w:val="28"/>
        </w:rPr>
        <w:t>
      7) выплаты вознаграждений членам органа управления и наблюдательного совета;</w:t>
      </w:r>
      <w:r>
        <w:br/>
      </w:r>
      <w:r>
        <w:rPr>
          <w:rFonts w:ascii="Times New Roman"/>
          <w:b w:val="false"/>
          <w:i w:val="false"/>
          <w:color w:val="000000"/>
          <w:sz w:val="28"/>
        </w:rPr>
        <w:t>
      8) приобретения товаров, работ и услуг, связанных с представительскими расходами;</w:t>
      </w:r>
      <w:r>
        <w:br/>
      </w:r>
      <w:r>
        <w:rPr>
          <w:rFonts w:ascii="Times New Roman"/>
          <w:b w:val="false"/>
          <w:i w:val="false"/>
          <w:color w:val="000000"/>
          <w:sz w:val="28"/>
        </w:rPr>
        <w:t>
      9) приобретения услуг государственных учреждений, если иное не установлено для них законами Республики Казахстан;</w:t>
      </w:r>
      <w:r>
        <w:br/>
      </w:r>
      <w:r>
        <w:rPr>
          <w:rFonts w:ascii="Times New Roman"/>
          <w:b w:val="false"/>
          <w:i w:val="false"/>
          <w:color w:val="000000"/>
          <w:sz w:val="28"/>
        </w:rPr>
        <w:t>
      10) оплаты сборов, других расходов, связанных с разрешением споров в судах, арбитражах и третейских судах;</w:t>
      </w:r>
      <w:r>
        <w:br/>
      </w:r>
      <w:r>
        <w:rPr>
          <w:rFonts w:ascii="Times New Roman"/>
          <w:b w:val="false"/>
          <w:i w:val="false"/>
          <w:color w:val="000000"/>
          <w:sz w:val="28"/>
        </w:rPr>
        <w:t>
      11) оплаты сборов и платежей, установленных законодательством Республики Казахстан или законодательством других стран, либо у лица, определенного законодательством Республики Казахстан;</w:t>
      </w:r>
      <w:r>
        <w:br/>
      </w:r>
      <w:r>
        <w:rPr>
          <w:rFonts w:ascii="Times New Roman"/>
          <w:b w:val="false"/>
          <w:i w:val="false"/>
          <w:color w:val="000000"/>
          <w:sz w:val="28"/>
        </w:rPr>
        <w:t>
      12) приобретения товаров, работ и услуг при осуществлении деятельности, связанной с выкупом активов банков второго уровня и управлением данными активами, в том числе с проведением мероприятий претензионной, исковой работы и исполнительным производством;</w:t>
      </w:r>
      <w:r>
        <w:br/>
      </w:r>
      <w:r>
        <w:rPr>
          <w:rFonts w:ascii="Times New Roman"/>
          <w:b w:val="false"/>
          <w:i w:val="false"/>
          <w:color w:val="000000"/>
          <w:sz w:val="28"/>
        </w:rPr>
        <w:t>
      13) приобретения товаров, работ и услуг для производства продукции, связанной с выполнением государственных заказов;</w:t>
      </w:r>
      <w:r>
        <w:br/>
      </w:r>
      <w:r>
        <w:rPr>
          <w:rFonts w:ascii="Times New Roman"/>
          <w:b w:val="false"/>
          <w:i w:val="false"/>
          <w:color w:val="000000"/>
          <w:sz w:val="28"/>
        </w:rPr>
        <w:t>
      14) приобретения услуг адвоката, нотариусов, частных судебных исполнителей;</w:t>
      </w:r>
      <w:r>
        <w:br/>
      </w:r>
      <w:r>
        <w:rPr>
          <w:rFonts w:ascii="Times New Roman"/>
          <w:b w:val="false"/>
          <w:i w:val="false"/>
          <w:color w:val="000000"/>
          <w:sz w:val="28"/>
        </w:rPr>
        <w:t>
      15) приобретения финансовых услуг, услуг трансфер-агента, за исключением услуг по страхованию жизни и по страхованию на случай болезни;</w:t>
      </w:r>
      <w:r>
        <w:br/>
      </w:r>
      <w:r>
        <w:rPr>
          <w:rFonts w:ascii="Times New Roman"/>
          <w:b w:val="false"/>
          <w:i w:val="false"/>
          <w:color w:val="000000"/>
          <w:sz w:val="28"/>
        </w:rPr>
        <w:t>
      16) приобретения услуг по доверительному управлению имуществом;</w:t>
      </w:r>
      <w:r>
        <w:br/>
      </w:r>
      <w:r>
        <w:rPr>
          <w:rFonts w:ascii="Times New Roman"/>
          <w:b w:val="false"/>
          <w:i w:val="false"/>
          <w:color w:val="000000"/>
          <w:sz w:val="28"/>
        </w:rPr>
        <w:t>
      17) приобретения товаров для последующей передачи их в лизинг при осуществлении лизинговой деятельности;</w:t>
      </w:r>
      <w:r>
        <w:br/>
      </w:r>
      <w:r>
        <w:rPr>
          <w:rFonts w:ascii="Times New Roman"/>
          <w:b w:val="false"/>
          <w:i w:val="false"/>
          <w:color w:val="000000"/>
          <w:sz w:val="28"/>
        </w:rPr>
        <w:t>
      18) приобретения услуг по представлению складов временного хранения, оплаты сборов и других платежей, связанных с приобретением услуг складов временного хранения.</w:t>
      </w:r>
      <w:r>
        <w:br/>
      </w:r>
      <w:r>
        <w:rPr>
          <w:rFonts w:ascii="Times New Roman"/>
          <w:b w:val="false"/>
          <w:i w:val="false"/>
          <w:color w:val="000000"/>
          <w:sz w:val="28"/>
        </w:rPr>
        <w:t xml:space="preserve">
      </w:t>
      </w:r>
      <w:r>
        <w:rPr>
          <w:rFonts w:ascii="Times New Roman"/>
          <w:b w:val="false"/>
          <w:i w:val="false"/>
          <w:color w:val="000000"/>
          <w:sz w:val="28"/>
        </w:rPr>
        <w:t>2. Правила применяются юридическими лицами, в отношении которых Национальный Банк является учредителем (уполномоченным органом) либо акционером после выведения юридических лиц, в отношении которых Национальный Банк является учредителем (уполномоченным органом) либо акционером, из субъектов системы государственных закупок.</w:t>
      </w:r>
      <w:r>
        <w:br/>
      </w:r>
      <w:r>
        <w:rPr>
          <w:rFonts w:ascii="Times New Roman"/>
          <w:b w:val="false"/>
          <w:i w:val="false"/>
          <w:color w:val="000000"/>
          <w:sz w:val="28"/>
        </w:rPr>
        <w:t xml:space="preserve">
      </w:t>
      </w:r>
      <w:r>
        <w:rPr>
          <w:rFonts w:ascii="Times New Roman"/>
          <w:b w:val="false"/>
          <w:i w:val="false"/>
          <w:color w:val="000000"/>
          <w:sz w:val="28"/>
        </w:rPr>
        <w:t>3. В Правилах используются следующие основные понятия:</w:t>
      </w:r>
      <w:r>
        <w:br/>
      </w:r>
      <w:r>
        <w:rPr>
          <w:rFonts w:ascii="Times New Roman"/>
          <w:b w:val="false"/>
          <w:i w:val="false"/>
          <w:color w:val="000000"/>
          <w:sz w:val="28"/>
        </w:rPr>
        <w:t>
      1) административный департамент – подразделение центрального аппарата Национального Банка;</w:t>
      </w:r>
      <w:r>
        <w:br/>
      </w:r>
      <w:r>
        <w:rPr>
          <w:rFonts w:ascii="Times New Roman"/>
          <w:b w:val="false"/>
          <w:i w:val="false"/>
          <w:color w:val="000000"/>
          <w:sz w:val="28"/>
        </w:rPr>
        <w:t>
      2) аффилиированное лицо потенциального поставщика – любое физическое или юридическое лицо, которое имеет право определять решения и (или) оказывать влияние на принимаемые потенциальным поставщиком решения, в том числе в силу сделки, совершенной в письменной форме, а также любое физическое или юридическое лицо, в отношении которого потенциальный поставщик имеет такое право;</w:t>
      </w:r>
      <w:r>
        <w:br/>
      </w:r>
      <w:r>
        <w:rPr>
          <w:rFonts w:ascii="Times New Roman"/>
          <w:b w:val="false"/>
          <w:i w:val="false"/>
          <w:color w:val="000000"/>
          <w:sz w:val="28"/>
        </w:rPr>
        <w:t>
      3) потенциальный поставщик – физическое лицо, осуществляющее предпринимательскую деятельность, юридическое лицо, временное объединение юридических лиц (консорциум), претендующие на заключение договора о закупке товара, работы, услуги. Физическое лицо, не являющееся субъектом предпринимательской деятельности, является потенциальным поставщиком в случае, предусмотренном Правилами;</w:t>
      </w:r>
      <w:r>
        <w:br/>
      </w:r>
      <w:r>
        <w:rPr>
          <w:rFonts w:ascii="Times New Roman"/>
          <w:b w:val="false"/>
          <w:i w:val="false"/>
          <w:color w:val="000000"/>
          <w:sz w:val="28"/>
        </w:rPr>
        <w:t>
      4) унификация – приобретение товаров, работ, услуг, направленное на устранение излишнего многообразия посредством сокращения перечня допустимых элементов и решений, приведения их к однотипности;</w:t>
      </w:r>
      <w:r>
        <w:br/>
      </w:r>
      <w:r>
        <w:rPr>
          <w:rFonts w:ascii="Times New Roman"/>
          <w:b w:val="false"/>
          <w:i w:val="false"/>
          <w:color w:val="000000"/>
          <w:sz w:val="28"/>
        </w:rPr>
        <w:t>
      5) однородные товары, работы, услуги – товары, работы, услуги, которые не являясь идентичными, имеют сходные характеристики и состоят из схожих компонентов, что позволяет им выполнять одни и те же функции и быть взаимозаменяемыми;</w:t>
      </w:r>
      <w:r>
        <w:br/>
      </w:r>
      <w:r>
        <w:rPr>
          <w:rFonts w:ascii="Times New Roman"/>
          <w:b w:val="false"/>
          <w:i w:val="false"/>
          <w:color w:val="000000"/>
          <w:sz w:val="28"/>
        </w:rPr>
        <w:t>
      6) бюджет – бюджет (смета расходов), бизнес-план (годовой бюджет);</w:t>
      </w:r>
      <w:r>
        <w:br/>
      </w:r>
      <w:r>
        <w:rPr>
          <w:rFonts w:ascii="Times New Roman"/>
          <w:b w:val="false"/>
          <w:i w:val="false"/>
          <w:color w:val="000000"/>
          <w:sz w:val="28"/>
        </w:rPr>
        <w:t>
      7) непреодолимая сила (форс-мажор) – чрезвычайные и непредотвратимые события (стихийные явления, военные действия, чрезвычайные ситуации, аварии на электроэнергетических объектах, коммуникационных системах жизнеобеспечения и иных опасных производственных объектах), принятие государством нормативных правовых и правовых актов и другие подобные обстоятельства, которые стороны не в силах предвидеть и предотвратить. К таким обстоятельствам не относится, в частности, отсутствие на рынке нужных для исполнения товаров, работ и услуг;</w:t>
      </w:r>
      <w:r>
        <w:br/>
      </w:r>
      <w:r>
        <w:rPr>
          <w:rFonts w:ascii="Times New Roman"/>
          <w:b w:val="false"/>
          <w:i w:val="false"/>
          <w:color w:val="000000"/>
          <w:sz w:val="28"/>
        </w:rPr>
        <w:t>
      8) ответственное подразделение – подразделение центрального аппарата, филиала, представительство, организации Национального Банка, ответственное за приобретение товаров, работ и услуг;</w:t>
      </w:r>
      <w:r>
        <w:br/>
      </w:r>
      <w:r>
        <w:rPr>
          <w:rFonts w:ascii="Times New Roman"/>
          <w:b w:val="false"/>
          <w:i w:val="false"/>
          <w:color w:val="000000"/>
          <w:sz w:val="28"/>
        </w:rPr>
        <w:t>
      9) поставщик – физическое лицо, осуществляющее предпринимательскую деятельность, юридическое лицо временное объединение юридических лиц (консорциум), выступающие в качестве контрагента заказчика (организатора закупок) в заключенном с ним договоре о закупке товара, работы, услуги. Физическое лицо, не являющееся субъектом предпринимательской деятельности, является поставщиком в случае, предусмотренном Правилами;</w:t>
      </w:r>
      <w:r>
        <w:br/>
      </w:r>
      <w:r>
        <w:rPr>
          <w:rFonts w:ascii="Times New Roman"/>
          <w:b w:val="false"/>
          <w:i w:val="false"/>
          <w:color w:val="000000"/>
          <w:sz w:val="28"/>
        </w:rPr>
        <w:t>
      10) работа – деятельность, имеющая вещественный результат, а также иная деятельность, отнесенная к работам;</w:t>
      </w:r>
      <w:r>
        <w:br/>
      </w:r>
      <w:r>
        <w:rPr>
          <w:rFonts w:ascii="Times New Roman"/>
          <w:b w:val="false"/>
          <w:i w:val="false"/>
          <w:color w:val="000000"/>
          <w:sz w:val="28"/>
        </w:rPr>
        <w:t>
      11) комплексные работы – совокупность мероприятий, включающих:</w:t>
      </w:r>
      <w:r>
        <w:br/>
      </w:r>
      <w:r>
        <w:rPr>
          <w:rFonts w:ascii="Times New Roman"/>
          <w:b w:val="false"/>
          <w:i w:val="false"/>
          <w:color w:val="000000"/>
          <w:sz w:val="28"/>
        </w:rPr>
        <w:t>
      выполнение проектных и изыскательских работ, строительство "под ключ", управление проектными и изыскательскими работами, строительством "под ключ", и сопутствующая указанным работам поставка товаров и (или) сопутствующее оказание услуг;</w:t>
      </w:r>
      <w:r>
        <w:br/>
      </w:r>
      <w:r>
        <w:rPr>
          <w:rFonts w:ascii="Times New Roman"/>
          <w:b w:val="false"/>
          <w:i w:val="false"/>
          <w:color w:val="000000"/>
          <w:sz w:val="28"/>
        </w:rPr>
        <w:t>
      реализация проектов в сфере информационных технологий "под ключ", включающая: поставку программного обеспечения, консалтинговые услуги по внедрению информационной системы и поставку оборудования;</w:t>
      </w:r>
      <w:r>
        <w:br/>
      </w:r>
      <w:r>
        <w:rPr>
          <w:rFonts w:ascii="Times New Roman"/>
          <w:b w:val="false"/>
          <w:i w:val="false"/>
          <w:color w:val="000000"/>
          <w:sz w:val="28"/>
        </w:rPr>
        <w:t>
      12) конкурсная комиссия – коллегиальный орган, создаваемый организатором закупок, для выполнения процедуры проведения закупок товаров, работ, услуг способом конкурса, предусмотренным Правилами;</w:t>
      </w:r>
      <w:r>
        <w:br/>
      </w:r>
      <w:r>
        <w:rPr>
          <w:rFonts w:ascii="Times New Roman"/>
          <w:b w:val="false"/>
          <w:i w:val="false"/>
          <w:color w:val="000000"/>
          <w:sz w:val="28"/>
        </w:rPr>
        <w:t>
      13) конкурсная документация – документация, представляемая потенциальному поставщику для подготовки заявки на участие в конкурсе, в которой содержатся условия и порядок проведения закупок способом конкурса;</w:t>
      </w:r>
      <w:r>
        <w:br/>
      </w:r>
      <w:r>
        <w:rPr>
          <w:rFonts w:ascii="Times New Roman"/>
          <w:b w:val="false"/>
          <w:i w:val="false"/>
          <w:color w:val="000000"/>
          <w:sz w:val="28"/>
        </w:rPr>
        <w:t>
      14) услуга – деятельность, направленная на удовлетворение потребности заказчика (организатора закупок), не имеющая вещественного результата;</w:t>
      </w:r>
      <w:r>
        <w:br/>
      </w:r>
      <w:r>
        <w:rPr>
          <w:rFonts w:ascii="Times New Roman"/>
          <w:b w:val="false"/>
          <w:i w:val="false"/>
          <w:color w:val="000000"/>
          <w:sz w:val="28"/>
        </w:rPr>
        <w:t>
      15) финансовый год – промежуток времени, начинающийся 1 января и заканчивающийся 31 декабря текущего года;</w:t>
      </w:r>
      <w:r>
        <w:br/>
      </w:r>
      <w:r>
        <w:rPr>
          <w:rFonts w:ascii="Times New Roman"/>
          <w:b w:val="false"/>
          <w:i w:val="false"/>
          <w:color w:val="000000"/>
          <w:sz w:val="28"/>
        </w:rPr>
        <w:t>
      16) строительные работы – совокупность работ и услуг, включающая выполнение проектных и изыскательских работ, строительство "под ключ", управление проектными и изыскательскими работами, строительством "под ключ", и сопутствующая указанным работам поставка товаров и (или) сопутствующее оказание услуг;</w:t>
      </w:r>
      <w:r>
        <w:br/>
      </w:r>
      <w:r>
        <w:rPr>
          <w:rFonts w:ascii="Times New Roman"/>
          <w:b w:val="false"/>
          <w:i w:val="false"/>
          <w:color w:val="000000"/>
          <w:sz w:val="28"/>
        </w:rPr>
        <w:t xml:space="preserve">
      17) Реестр недобросовестных участников государственных закупок – перечень потенциальных поставщиков и поставщиков, формируемый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21 июля 2007 года "О государственных закупках";</w:t>
      </w:r>
      <w:r>
        <w:br/>
      </w:r>
      <w:r>
        <w:rPr>
          <w:rFonts w:ascii="Times New Roman"/>
          <w:b w:val="false"/>
          <w:i w:val="false"/>
          <w:color w:val="000000"/>
          <w:sz w:val="28"/>
        </w:rPr>
        <w:t>
      18) конфликт интересов – ситуации, при которой личные интересы члена конкурсной комиссии могут повлиять на беспристрастность его участия в принятии решений конкурсной комиссией;</w:t>
      </w:r>
      <w:r>
        <w:br/>
      </w:r>
      <w:r>
        <w:rPr>
          <w:rFonts w:ascii="Times New Roman"/>
          <w:b w:val="false"/>
          <w:i w:val="false"/>
          <w:color w:val="000000"/>
          <w:sz w:val="28"/>
        </w:rPr>
        <w:t>
      19) экспертная комиссия – коллегиальный орган, создаваемый заказчиком (организатором закупок), привлекаемый для участия в разработке технической спецификации (технического задания) приобретаемых товаров, работ и услуг, подготовки экспертного заключения в отношении соответствия предложений потенциальных поставщиков технической спецификации приобретаемых товаров, работ, услуг;</w:t>
      </w:r>
      <w:r>
        <w:br/>
      </w:r>
      <w:r>
        <w:rPr>
          <w:rFonts w:ascii="Times New Roman"/>
          <w:b w:val="false"/>
          <w:i w:val="false"/>
          <w:color w:val="000000"/>
          <w:sz w:val="28"/>
        </w:rPr>
        <w:t>
      20) эксперт – специалист, определенный заказчиком (организатором закупок), привлекаемый для участия в разработке технической спецификации (технического задания) приобретаемых товаров, работ и услуг, для подготовки экспертного заключения в отношении соответствия предложений потенциальных поставщиков технической спецификации приобретаемых товаров, работ и услуг;</w:t>
      </w:r>
      <w:r>
        <w:br/>
      </w:r>
      <w:r>
        <w:rPr>
          <w:rFonts w:ascii="Times New Roman"/>
          <w:b w:val="false"/>
          <w:i w:val="false"/>
          <w:color w:val="000000"/>
          <w:sz w:val="28"/>
        </w:rPr>
        <w:t>
      21) приобретение товаров, работ и услуг – приобретение заказчиком за счет собственных денег товаров, работ и услуг в порядке, установленном Правилами (далее - закупка);</w:t>
      </w:r>
      <w:r>
        <w:br/>
      </w:r>
      <w:r>
        <w:rPr>
          <w:rFonts w:ascii="Times New Roman"/>
          <w:b w:val="false"/>
          <w:i w:val="false"/>
          <w:color w:val="000000"/>
          <w:sz w:val="28"/>
        </w:rPr>
        <w:t>
      22) процедура организации и проведения закупок – комплекс взаимосвязанных, последовательных мероприятий, осуществляемых организатором закупок в соответствии с Правилами, в целях заключения с потенциальным поставщиком договора о закупках товаров, работ и услуг;</w:t>
      </w:r>
      <w:r>
        <w:br/>
      </w:r>
      <w:r>
        <w:rPr>
          <w:rFonts w:ascii="Times New Roman"/>
          <w:b w:val="false"/>
          <w:i w:val="false"/>
          <w:color w:val="000000"/>
          <w:sz w:val="28"/>
        </w:rPr>
        <w:t>
      23) организатор закупок – Национальный Банк в лице ответственного подразделения центрального аппарата, филиал, представительство Национального Банка, организация Национального Банка в лице подразделения организации Национального Банка, осуществляющего организацию и проведение приобретения товаров, работ и услуг;</w:t>
      </w:r>
      <w:r>
        <w:br/>
      </w:r>
      <w:r>
        <w:rPr>
          <w:rFonts w:ascii="Times New Roman"/>
          <w:b w:val="false"/>
          <w:i w:val="false"/>
          <w:color w:val="000000"/>
          <w:sz w:val="28"/>
        </w:rPr>
        <w:t>
      24) стандартизация – приобретение товаров, работ, услуг, направленное на достижение оптимальной степени упорядочения требований к товару, работе и услуге и процессам посредством установления положений для всеобщего, многократного и добровольного использования в отношении реально существующих и потенциальных задач;</w:t>
      </w:r>
      <w:r>
        <w:br/>
      </w:r>
      <w:r>
        <w:rPr>
          <w:rFonts w:ascii="Times New Roman"/>
          <w:b w:val="false"/>
          <w:i w:val="false"/>
          <w:color w:val="000000"/>
          <w:sz w:val="28"/>
        </w:rPr>
        <w:t>
      25) заказчик – Национальный Банк, филиал, представительство и организации Национального Банка;</w:t>
      </w:r>
      <w:r>
        <w:br/>
      </w:r>
      <w:r>
        <w:rPr>
          <w:rFonts w:ascii="Times New Roman"/>
          <w:b w:val="false"/>
          <w:i w:val="false"/>
          <w:color w:val="000000"/>
          <w:sz w:val="28"/>
        </w:rPr>
        <w:t>
      26) аффилиированные лица заказчика (организатора закупок) – Национальный Банк, в том числе его филиалы, представительство, и организации Национального Банка;</w:t>
      </w:r>
      <w:r>
        <w:br/>
      </w:r>
      <w:r>
        <w:rPr>
          <w:rFonts w:ascii="Times New Roman"/>
          <w:b w:val="false"/>
          <w:i w:val="false"/>
          <w:color w:val="000000"/>
          <w:sz w:val="28"/>
        </w:rPr>
        <w:t>
      27) товар – предмет (вещь), в том числе полуфабрикат или сырье в твердом, жидком или газообразном состоянии, электрическая и тепловая энергия, объективированные результаты творческой интеллектуальной деятельности, вещные права, с которыми можно совершать сделки купли-продажи;</w:t>
      </w:r>
      <w:r>
        <w:br/>
      </w:r>
      <w:r>
        <w:rPr>
          <w:rFonts w:ascii="Times New Roman"/>
          <w:b w:val="false"/>
          <w:i w:val="false"/>
          <w:color w:val="000000"/>
          <w:sz w:val="28"/>
        </w:rPr>
        <w:t>
      28) долгосрочные закупки – приобретение товаров, работ, услуг, осуществляемое в соответствии с планом закупок товаров, работ, услуг, срок поставки (выполнения, оказания) которых превышает двенадцать месяцев;</w:t>
      </w:r>
      <w:r>
        <w:br/>
      </w:r>
      <w:r>
        <w:rPr>
          <w:rFonts w:ascii="Times New Roman"/>
          <w:b w:val="false"/>
          <w:i w:val="false"/>
          <w:color w:val="000000"/>
          <w:sz w:val="28"/>
        </w:rPr>
        <w:t>
      29) долгосрочный договор – договор о закупке товара, работы, услуги, заключаемый на срок более двенадцати месяцев в соответствии с планом закупок товаров, работ, услуг;</w:t>
      </w:r>
      <w:r>
        <w:br/>
      </w:r>
      <w:r>
        <w:rPr>
          <w:rFonts w:ascii="Times New Roman"/>
          <w:b w:val="false"/>
          <w:i w:val="false"/>
          <w:color w:val="000000"/>
          <w:sz w:val="28"/>
        </w:rPr>
        <w:t>
      30) организации Национального Банка – юридические лица, в отношении которых Национальный Банк является учредителем (уполномоченным органом) либо акционером;</w:t>
      </w:r>
      <w:r>
        <w:br/>
      </w:r>
      <w:r>
        <w:rPr>
          <w:rFonts w:ascii="Times New Roman"/>
          <w:b w:val="false"/>
          <w:i w:val="false"/>
          <w:color w:val="000000"/>
          <w:sz w:val="28"/>
        </w:rPr>
        <w:t>
      31) лучшая техническая спецификация – техническая спецификация, представленная потенциальным поставщиком, содержащая описание закупаемых товаров и услуг, необходимых для заказчика (организатора закупок), которые по своим характеристикам превосходят технические и качественные характеристики, заявленные заказчиком (организатором закупок);</w:t>
      </w:r>
      <w:r>
        <w:br/>
      </w:r>
      <w:r>
        <w:rPr>
          <w:rFonts w:ascii="Times New Roman"/>
          <w:b w:val="false"/>
          <w:i w:val="false"/>
          <w:color w:val="000000"/>
          <w:sz w:val="28"/>
        </w:rPr>
        <w:t xml:space="preserve">
      32) договор – гражданско-правовой договор о поставке товара, выполнении работ, оказании услуг, заключенный между заказчиком и поставщиком в соответствии с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(Общая часть) от 27 декабря 1994 года,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(Особенная часть) от 1 июля 1999 года и Правилами;</w:t>
      </w:r>
      <w:r>
        <w:br/>
      </w:r>
      <w:r>
        <w:rPr>
          <w:rFonts w:ascii="Times New Roman"/>
          <w:b w:val="false"/>
          <w:i w:val="false"/>
          <w:color w:val="000000"/>
          <w:sz w:val="28"/>
        </w:rPr>
        <w:t>
      33) условная цена – цена, рассчитанная с учетом применения к конкурсному ценовому предложению участника конкурса относительного значения критериев, предусмотренных в конкурсной документации, и используемая исключительно при оценке и сопоставлении конкурсных ценовых предложений с целью определения победителя конкурса;</w:t>
      </w:r>
      <w:r>
        <w:br/>
      </w:r>
      <w:r>
        <w:rPr>
          <w:rFonts w:ascii="Times New Roman"/>
          <w:b w:val="false"/>
          <w:i w:val="false"/>
          <w:color w:val="000000"/>
          <w:sz w:val="28"/>
        </w:rPr>
        <w:t>
      34) внутренняя кооперация – приобретение заказчиком (организатором закупок) товаров, работ, услуг у Национального Банка или организации Национального Банка.</w:t>
      </w:r>
      <w:r>
        <w:br/>
      </w:r>
      <w:r>
        <w:rPr>
          <w:rFonts w:ascii="Times New Roman"/>
          <w:b w:val="false"/>
          <w:i w:val="false"/>
          <w:color w:val="000000"/>
          <w:sz w:val="28"/>
        </w:rPr>
        <w:t xml:space="preserve">
      </w:t>
      </w:r>
      <w:r>
        <w:rPr>
          <w:rFonts w:ascii="Times New Roman"/>
          <w:b w:val="false"/>
          <w:i w:val="false"/>
          <w:color w:val="000000"/>
          <w:sz w:val="28"/>
        </w:rPr>
        <w:t>4. Заказчик (организатор закупок) при проведении закупок основывается на принципах:</w:t>
      </w:r>
      <w:r>
        <w:br/>
      </w:r>
      <w:r>
        <w:rPr>
          <w:rFonts w:ascii="Times New Roman"/>
          <w:b w:val="false"/>
          <w:i w:val="false"/>
          <w:color w:val="000000"/>
          <w:sz w:val="28"/>
        </w:rPr>
        <w:t>
      1) оптимального и эффективного расходования денег, используемых для закупок;</w:t>
      </w:r>
      <w:r>
        <w:br/>
      </w:r>
      <w:r>
        <w:rPr>
          <w:rFonts w:ascii="Times New Roman"/>
          <w:b w:val="false"/>
          <w:i w:val="false"/>
          <w:color w:val="000000"/>
          <w:sz w:val="28"/>
        </w:rPr>
        <w:t>
      2) представления потенциальным поставщикам равных возможностей для участия в процедуре проведения закупок, кроме случаев, предусмотренных Правилами;</w:t>
      </w:r>
      <w:r>
        <w:br/>
      </w:r>
      <w:r>
        <w:rPr>
          <w:rFonts w:ascii="Times New Roman"/>
          <w:b w:val="false"/>
          <w:i w:val="false"/>
          <w:color w:val="000000"/>
          <w:sz w:val="28"/>
        </w:rPr>
        <w:t>
      3) добросовестной конкуренции среди потенциальных поставщиков;</w:t>
      </w:r>
      <w:r>
        <w:br/>
      </w:r>
      <w:r>
        <w:rPr>
          <w:rFonts w:ascii="Times New Roman"/>
          <w:b w:val="false"/>
          <w:i w:val="false"/>
          <w:color w:val="000000"/>
          <w:sz w:val="28"/>
        </w:rPr>
        <w:t>
      4) гласности и прозрачности процесса закупок;</w:t>
      </w:r>
      <w:r>
        <w:br/>
      </w:r>
      <w:r>
        <w:rPr>
          <w:rFonts w:ascii="Times New Roman"/>
          <w:b w:val="false"/>
          <w:i w:val="false"/>
          <w:color w:val="000000"/>
          <w:sz w:val="28"/>
        </w:rPr>
        <w:t>
      5) оказания поддержки отечественным поставщикам товаров, работ, услуг;</w:t>
      </w:r>
      <w:r>
        <w:br/>
      </w:r>
      <w:r>
        <w:rPr>
          <w:rFonts w:ascii="Times New Roman"/>
          <w:b w:val="false"/>
          <w:i w:val="false"/>
          <w:color w:val="000000"/>
          <w:sz w:val="28"/>
        </w:rPr>
        <w:t>
      6) поддержки внутренней кооперации.</w:t>
      </w:r>
      <w:r>
        <w:br/>
      </w:r>
      <w:r>
        <w:rPr>
          <w:rFonts w:ascii="Times New Roman"/>
          <w:b w:val="false"/>
          <w:i w:val="false"/>
          <w:color w:val="000000"/>
          <w:sz w:val="28"/>
        </w:rPr>
        <w:t xml:space="preserve">
      </w:t>
      </w:r>
      <w:r>
        <w:rPr>
          <w:rFonts w:ascii="Times New Roman"/>
          <w:b w:val="false"/>
          <w:i w:val="false"/>
          <w:color w:val="000000"/>
          <w:sz w:val="28"/>
        </w:rPr>
        <w:t>5. Процесс закупки товаров, работ, услуг включает в себя:</w:t>
      </w:r>
      <w:r>
        <w:br/>
      </w:r>
      <w:r>
        <w:rPr>
          <w:rFonts w:ascii="Times New Roman"/>
          <w:b w:val="false"/>
          <w:i w:val="false"/>
          <w:color w:val="000000"/>
          <w:sz w:val="28"/>
        </w:rPr>
        <w:t>
      1) формирование и утверждение плана закупок товаров, работ, услуг;</w:t>
      </w:r>
      <w:r>
        <w:br/>
      </w:r>
      <w:r>
        <w:rPr>
          <w:rFonts w:ascii="Times New Roman"/>
          <w:b w:val="false"/>
          <w:i w:val="false"/>
          <w:color w:val="000000"/>
          <w:sz w:val="28"/>
        </w:rPr>
        <w:t>
      2) выбор поставщика товаров, работ, услуг и заключение с ним договора;</w:t>
      </w:r>
      <w:r>
        <w:br/>
      </w:r>
      <w:r>
        <w:rPr>
          <w:rFonts w:ascii="Times New Roman"/>
          <w:b w:val="false"/>
          <w:i w:val="false"/>
          <w:color w:val="000000"/>
          <w:sz w:val="28"/>
        </w:rPr>
        <w:t>
      3) исполнение договора.</w:t>
      </w:r>
      <w:r>
        <w:br/>
      </w:r>
      <w:r>
        <w:rPr>
          <w:rFonts w:ascii="Times New Roman"/>
          <w:b w:val="false"/>
          <w:i w:val="false"/>
          <w:color w:val="000000"/>
          <w:sz w:val="28"/>
        </w:rPr>
        <w:t>
      Не допускается осуществление закупок товаров, работ, услуг, не предусмотренных утвержденным планом закупок товаров, работ и услуг.</w:t>
      </w:r>
      <w:r>
        <w:br/>
      </w:r>
      <w:r>
        <w:rPr>
          <w:rFonts w:ascii="Times New Roman"/>
          <w:b w:val="false"/>
          <w:i w:val="false"/>
          <w:color w:val="000000"/>
          <w:sz w:val="28"/>
        </w:rPr>
        <w:t xml:space="preserve">
      </w:t>
      </w:r>
      <w:r>
        <w:rPr>
          <w:rFonts w:ascii="Times New Roman"/>
          <w:b w:val="false"/>
          <w:i w:val="false"/>
          <w:color w:val="000000"/>
          <w:sz w:val="28"/>
        </w:rPr>
        <w:t>6. Правление Национального Банка определяет организацию Национального Банка единым поставщиком услуг по обеспечению функционирования информационно-коммуникационной системы Национального Банка и его организаций.</w:t>
      </w:r>
      <w:r>
        <w:br/>
      </w:r>
      <w:r>
        <w:rPr>
          <w:rFonts w:ascii="Times New Roman"/>
          <w:b w:val="false"/>
          <w:i w:val="false"/>
          <w:color w:val="000000"/>
          <w:sz w:val="28"/>
        </w:rPr>
        <w:t xml:space="preserve">
      </w:t>
      </w:r>
      <w:r>
        <w:rPr>
          <w:rFonts w:ascii="Times New Roman"/>
          <w:b w:val="false"/>
          <w:i w:val="false"/>
          <w:color w:val="000000"/>
          <w:sz w:val="28"/>
        </w:rPr>
        <w:t>7. Организацию и проведение закупок товаров, работ, услуг осуществляют ответственные подразделения.</w:t>
      </w:r>
      <w:r>
        <w:br/>
      </w:r>
      <w:r>
        <w:rPr>
          <w:rFonts w:ascii="Times New Roman"/>
          <w:b w:val="false"/>
          <w:i w:val="false"/>
          <w:color w:val="000000"/>
          <w:sz w:val="28"/>
        </w:rPr>
        <w:t>
      Заказчику (организатору закупок) допускается иметь отдельное структурное подразделение, ответственное за выполнение процедур организации и проведения закупок товаров, работ и услуг.</w:t>
      </w:r>
      <w:r>
        <w:br/>
      </w:r>
      <w:r>
        <w:rPr>
          <w:rFonts w:ascii="Times New Roman"/>
          <w:b w:val="false"/>
          <w:i w:val="false"/>
          <w:color w:val="000000"/>
          <w:sz w:val="28"/>
        </w:rPr>
        <w:t xml:space="preserve">
      </w:t>
      </w:r>
      <w:r>
        <w:rPr>
          <w:rFonts w:ascii="Times New Roman"/>
          <w:b w:val="false"/>
          <w:i w:val="false"/>
          <w:color w:val="000000"/>
          <w:sz w:val="28"/>
        </w:rPr>
        <w:t>8. Документы по проводимым (проведенным) закупкам хранятся в ответственном подразделении заказчика (организатора закупок) в соответствии с утвержденной номенклатурой дел заказчика (организатора закупок).</w:t>
      </w:r>
      <w:r>
        <w:br/>
      </w:r>
      <w:r>
        <w:rPr>
          <w:rFonts w:ascii="Times New Roman"/>
          <w:b w:val="false"/>
          <w:i w:val="false"/>
          <w:color w:val="000000"/>
          <w:sz w:val="28"/>
        </w:rPr>
        <w:t>
</w:t>
      </w:r>
    </w:p>
    <w:bookmarkStart w:name="z15" w:id="1"/>
    <w:p>
      <w:pPr>
        <w:spacing w:after="0"/>
        <w:ind w:left="0"/>
        <w:jc w:val="left"/>
      </w:pPr>
      <w:r>
        <w:rPr>
          <w:rFonts w:ascii="Times New Roman"/>
          <w:b/>
          <w:i w:val="false"/>
          <w:color w:val="000000"/>
        </w:rPr>
        <w:t xml:space="preserve"> 2. План закупок товаров, работ и услуг</w:t>
      </w:r>
    </w:p>
    <w:bookmarkEnd w:id="1"/>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9. На основании соответствующего бюджета заказчик разрабатывает и утверждает план закупок товаров, работ, услуг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Правилам.</w:t>
      </w:r>
      <w:r>
        <w:br/>
      </w:r>
      <w:r>
        <w:rPr>
          <w:rFonts w:ascii="Times New Roman"/>
          <w:b w:val="false"/>
          <w:i w:val="false"/>
          <w:color w:val="000000"/>
          <w:sz w:val="28"/>
        </w:rPr>
        <w:t>
      План закупок товаров, работ, услуг Национального Банка утверждается заместителем Председателя Национального Банка, курирующим административный департамент.</w:t>
      </w:r>
      <w:r>
        <w:br/>
      </w:r>
      <w:r>
        <w:rPr>
          <w:rFonts w:ascii="Times New Roman"/>
          <w:b w:val="false"/>
          <w:i w:val="false"/>
          <w:color w:val="000000"/>
          <w:sz w:val="28"/>
        </w:rPr>
        <w:t>
      План закупок товаров, работ, услуг организаций Национального Банка утверждается первым руководителем либо лицом, исполняющим его обязанности, либо исполнительным органом организации Национального Банка.</w:t>
      </w:r>
      <w:r>
        <w:br/>
      </w:r>
      <w:r>
        <w:rPr>
          <w:rFonts w:ascii="Times New Roman"/>
          <w:b w:val="false"/>
          <w:i w:val="false"/>
          <w:color w:val="000000"/>
          <w:sz w:val="28"/>
        </w:rPr>
        <w:t xml:space="preserve">
      </w:t>
      </w:r>
      <w:r>
        <w:rPr>
          <w:rFonts w:ascii="Times New Roman"/>
          <w:b w:val="false"/>
          <w:i w:val="false"/>
          <w:color w:val="000000"/>
          <w:sz w:val="28"/>
        </w:rPr>
        <w:t>10. План закупок товаров, работ, услуг формируется на финансовый год на основе потребности в товарах, работах, услугах, необходимых для обеспечения деятельности и достижения задач и функций, стратегических планов, инвестиционных программ заказчика. При этом план закупок товаров, работ, услуг также предусматривает долгосрочные закупки на срок, не превышающий трехлетний период.</w:t>
      </w:r>
      <w:r>
        <w:br/>
      </w:r>
      <w:r>
        <w:rPr>
          <w:rFonts w:ascii="Times New Roman"/>
          <w:b w:val="false"/>
          <w:i w:val="false"/>
          <w:color w:val="000000"/>
          <w:sz w:val="28"/>
        </w:rPr>
        <w:t xml:space="preserve">
      </w:t>
      </w:r>
      <w:r>
        <w:rPr>
          <w:rFonts w:ascii="Times New Roman"/>
          <w:b w:val="false"/>
          <w:i w:val="false"/>
          <w:color w:val="000000"/>
          <w:sz w:val="28"/>
        </w:rPr>
        <w:t>11. План закупок товаров, работ, услуг утверждается заказчиком в течение двадцати рабочих дней со дня утверждения соответствующего бюджета и содержит следующие сведения:</w:t>
      </w:r>
      <w:r>
        <w:br/>
      </w:r>
      <w:r>
        <w:rPr>
          <w:rFonts w:ascii="Times New Roman"/>
          <w:b w:val="false"/>
          <w:i w:val="false"/>
          <w:color w:val="000000"/>
          <w:sz w:val="28"/>
        </w:rPr>
        <w:t>
      1) наименование закупаемых товаров, работ, услуг;</w:t>
      </w:r>
      <w:r>
        <w:br/>
      </w:r>
      <w:r>
        <w:rPr>
          <w:rFonts w:ascii="Times New Roman"/>
          <w:b w:val="false"/>
          <w:i w:val="false"/>
          <w:color w:val="000000"/>
          <w:sz w:val="28"/>
        </w:rPr>
        <w:t>
      2) суммы, выделенные для осуществления закупок товаров, работ, услуг, без учета налога на добавленную стоимость. Сумма, выделенная для осуществления долгосрочной закупки, указывается с разбивкой на каждый финансовый год;</w:t>
      </w:r>
      <w:r>
        <w:br/>
      </w:r>
      <w:r>
        <w:rPr>
          <w:rFonts w:ascii="Times New Roman"/>
          <w:b w:val="false"/>
          <w:i w:val="false"/>
          <w:color w:val="000000"/>
          <w:sz w:val="28"/>
        </w:rPr>
        <w:t>
      3) способ и сроки осуществления закупок товаров, работ, услуг;</w:t>
      </w:r>
      <w:r>
        <w:br/>
      </w:r>
      <w:r>
        <w:rPr>
          <w:rFonts w:ascii="Times New Roman"/>
          <w:b w:val="false"/>
          <w:i w:val="false"/>
          <w:color w:val="000000"/>
          <w:sz w:val="28"/>
        </w:rPr>
        <w:t>
      4) планируемые сроки и место поставки товаров, выполнения работ и оказания услуг;</w:t>
      </w:r>
      <w:r>
        <w:br/>
      </w:r>
      <w:r>
        <w:rPr>
          <w:rFonts w:ascii="Times New Roman"/>
          <w:b w:val="false"/>
          <w:i w:val="false"/>
          <w:color w:val="000000"/>
          <w:sz w:val="28"/>
        </w:rPr>
        <w:t>
      5) планируемые сроки поставки товаров, выполнения работ, оказания услуг в соответствии с графиком и (или) разбивкой по годам в пределах выделенных и предусмотренных сумм на каждый финансовый год.</w:t>
      </w:r>
      <w:r>
        <w:br/>
      </w:r>
      <w:r>
        <w:rPr>
          <w:rFonts w:ascii="Times New Roman"/>
          <w:b w:val="false"/>
          <w:i w:val="false"/>
          <w:color w:val="000000"/>
          <w:sz w:val="28"/>
        </w:rPr>
        <w:t>
      При планировании сроков поставки товаров, выполнения работ, оказания услуг учитывается технологический срок производства и (или) срок доставки приобретаемого товара, а также сроки таможенного оформления товаров, срок выполнения работ, оказания услуг.</w:t>
      </w:r>
      <w:r>
        <w:br/>
      </w:r>
      <w:r>
        <w:rPr>
          <w:rFonts w:ascii="Times New Roman"/>
          <w:b w:val="false"/>
          <w:i w:val="false"/>
          <w:color w:val="000000"/>
          <w:sz w:val="28"/>
        </w:rPr>
        <w:t xml:space="preserve">
      </w:t>
      </w:r>
      <w:r>
        <w:rPr>
          <w:rFonts w:ascii="Times New Roman"/>
          <w:b w:val="false"/>
          <w:i w:val="false"/>
          <w:color w:val="000000"/>
          <w:sz w:val="28"/>
        </w:rPr>
        <w:t xml:space="preserve">12. Заказчик в течение пяти рабочих дней со дня утверждения плана закупок товаров, работ и услуг размещает его на интернет-ресурсе заказчика, за исключением сведений, составляющих государственные секреты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15 марта 1999 года "О государственных секретах", и (или) сведений, содержащих служебную информацию ограниченного распространения.</w:t>
      </w:r>
      <w:r>
        <w:br/>
      </w:r>
      <w:r>
        <w:rPr>
          <w:rFonts w:ascii="Times New Roman"/>
          <w:b w:val="false"/>
          <w:i w:val="false"/>
          <w:color w:val="000000"/>
          <w:sz w:val="28"/>
        </w:rPr>
        <w:t xml:space="preserve">
      </w:t>
      </w:r>
      <w:r>
        <w:rPr>
          <w:rFonts w:ascii="Times New Roman"/>
          <w:b w:val="false"/>
          <w:i w:val="false"/>
          <w:color w:val="000000"/>
          <w:sz w:val="28"/>
        </w:rPr>
        <w:t>13. Решение об осуществлении закупок товаров, работ, услуг принимается заказчиком на основании утвержденного плана закупок товаров, работ, услуг.</w:t>
      </w:r>
      <w:r>
        <w:br/>
      </w:r>
      <w:r>
        <w:rPr>
          <w:rFonts w:ascii="Times New Roman"/>
          <w:b w:val="false"/>
          <w:i w:val="false"/>
          <w:color w:val="000000"/>
          <w:sz w:val="28"/>
        </w:rPr>
        <w:t xml:space="preserve">
      </w:t>
      </w:r>
      <w:r>
        <w:rPr>
          <w:rFonts w:ascii="Times New Roman"/>
          <w:b w:val="false"/>
          <w:i w:val="false"/>
          <w:color w:val="000000"/>
          <w:sz w:val="28"/>
        </w:rPr>
        <w:t>14. Заказчик принимает решение об осуществлении закупок товаров, работ, услуг до утверждения бюджета только в случае проведения закупок способом конкурса с использованием двухэтапных процедур.</w:t>
      </w:r>
      <w:r>
        <w:br/>
      </w:r>
      <w:r>
        <w:rPr>
          <w:rFonts w:ascii="Times New Roman"/>
          <w:b w:val="false"/>
          <w:i w:val="false"/>
          <w:color w:val="000000"/>
          <w:sz w:val="28"/>
        </w:rPr>
        <w:t xml:space="preserve">
      </w:t>
      </w:r>
      <w:r>
        <w:rPr>
          <w:rFonts w:ascii="Times New Roman"/>
          <w:b w:val="false"/>
          <w:i w:val="false"/>
          <w:color w:val="000000"/>
          <w:sz w:val="28"/>
        </w:rPr>
        <w:t>15. Допускается внесение изменений и (или) дополнений в план закупок товаров, работ, услуг.</w:t>
      </w:r>
      <w:r>
        <w:br/>
      </w:r>
      <w:r>
        <w:rPr>
          <w:rFonts w:ascii="Times New Roman"/>
          <w:b w:val="false"/>
          <w:i w:val="false"/>
          <w:color w:val="000000"/>
          <w:sz w:val="28"/>
        </w:rPr>
        <w:t>
      Внесение изменений и (или) дополнений в план закупок товаров, работ, услуг осуществляется в случаях внесения изменений и (или) дополнений в утвержденные стратегические планы, инвестиционные программы, бюджет заказчика.</w:t>
      </w:r>
      <w:r>
        <w:br/>
      </w:r>
      <w:r>
        <w:rPr>
          <w:rFonts w:ascii="Times New Roman"/>
          <w:b w:val="false"/>
          <w:i w:val="false"/>
          <w:color w:val="000000"/>
          <w:sz w:val="28"/>
        </w:rPr>
        <w:t xml:space="preserve">
      Заказчик в течение пяти рабочих дней со дня принятия решения о внесении изменений и (или) дополнений в план закупок товаров, работ, услуг размещает внесенные изменения и (или) дополнения на интернет-ресурсе заказчика, за исключением сведений, составляющих государственные секреты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15 марта 1999 года "О государственных секретах", и (или) сведений, содержащих служебную информацию ограниченного распространения.</w:t>
      </w:r>
      <w:r>
        <w:br/>
      </w:r>
      <w:r>
        <w:rPr>
          <w:rFonts w:ascii="Times New Roman"/>
          <w:b w:val="false"/>
          <w:i w:val="false"/>
          <w:color w:val="000000"/>
          <w:sz w:val="28"/>
        </w:rPr>
        <w:t xml:space="preserve">
      </w:t>
      </w:r>
      <w:r>
        <w:rPr>
          <w:rFonts w:ascii="Times New Roman"/>
          <w:b w:val="false"/>
          <w:i w:val="false"/>
          <w:color w:val="000000"/>
          <w:sz w:val="28"/>
        </w:rPr>
        <w:t>16. Не подлежат включению в план закупок товаров, работ, услуг сведения о закупках, осуществляемых в рамках ликвидации последствий непреодолимой силы, предусмотренных подпунктом 1) части первой пункта 173 Правил.</w:t>
      </w:r>
      <w:r>
        <w:br/>
      </w:r>
      <w:r>
        <w:rPr>
          <w:rFonts w:ascii="Times New Roman"/>
          <w:b w:val="false"/>
          <w:i w:val="false"/>
          <w:color w:val="000000"/>
          <w:sz w:val="28"/>
        </w:rPr>
        <w:t xml:space="preserve">
      </w:t>
      </w:r>
      <w:r>
        <w:rPr>
          <w:rFonts w:ascii="Times New Roman"/>
          <w:b w:val="false"/>
          <w:i w:val="false"/>
          <w:color w:val="000000"/>
          <w:sz w:val="28"/>
        </w:rPr>
        <w:t>17. Отказ от осуществления закупок товаров, работ, услуг допускается в случаях:</w:t>
      </w:r>
      <w:r>
        <w:br/>
      </w:r>
      <w:r>
        <w:rPr>
          <w:rFonts w:ascii="Times New Roman"/>
          <w:b w:val="false"/>
          <w:i w:val="false"/>
          <w:color w:val="000000"/>
          <w:sz w:val="28"/>
        </w:rPr>
        <w:t>
      1) сокращения расходов на приобретение товаров, работ, услуг;</w:t>
      </w:r>
      <w:r>
        <w:br/>
      </w:r>
      <w:r>
        <w:rPr>
          <w:rFonts w:ascii="Times New Roman"/>
          <w:b w:val="false"/>
          <w:i w:val="false"/>
          <w:color w:val="000000"/>
          <w:sz w:val="28"/>
        </w:rPr>
        <w:t>
      2) обоснованной нецелесообразности приобретения товаров, работ, услуг;</w:t>
      </w:r>
      <w:r>
        <w:br/>
      </w:r>
      <w:r>
        <w:rPr>
          <w:rFonts w:ascii="Times New Roman"/>
          <w:b w:val="false"/>
          <w:i w:val="false"/>
          <w:color w:val="000000"/>
          <w:sz w:val="28"/>
        </w:rPr>
        <w:t>
      3) при наступлении обстоятельств непреодолимой силы.</w:t>
      </w:r>
      <w:r>
        <w:br/>
      </w:r>
      <w:r>
        <w:rPr>
          <w:rFonts w:ascii="Times New Roman"/>
          <w:b w:val="false"/>
          <w:i w:val="false"/>
          <w:color w:val="000000"/>
          <w:sz w:val="28"/>
        </w:rPr>
        <w:t xml:space="preserve">
      </w:t>
      </w:r>
      <w:r>
        <w:rPr>
          <w:rFonts w:ascii="Times New Roman"/>
          <w:b w:val="false"/>
          <w:i w:val="false"/>
          <w:color w:val="000000"/>
          <w:sz w:val="28"/>
        </w:rPr>
        <w:t>18. Отказ от закупок осуществляется путем внесения соответствующих изменений в план закупок товаров, работ, услуг.</w:t>
      </w:r>
      <w:r>
        <w:br/>
      </w:r>
      <w:r>
        <w:rPr>
          <w:rFonts w:ascii="Times New Roman"/>
          <w:b w:val="false"/>
          <w:i w:val="false"/>
          <w:color w:val="000000"/>
          <w:sz w:val="28"/>
        </w:rPr>
        <w:t>
      В этом случае заказчик (организатор закупок) в течение пяти рабочих дней со дня принятия заказчиком такого решения:</w:t>
      </w:r>
      <w:r>
        <w:br/>
      </w:r>
      <w:r>
        <w:rPr>
          <w:rFonts w:ascii="Times New Roman"/>
          <w:b w:val="false"/>
          <w:i w:val="false"/>
          <w:color w:val="000000"/>
          <w:sz w:val="28"/>
        </w:rPr>
        <w:t>
      1) извещает о принятом решении лиц, участвующих в проводимых закупках и опубликовывает соответствующее объявление на интернет-ресурсе заказчика (организатора закупок);</w:t>
      </w:r>
      <w:r>
        <w:br/>
      </w:r>
      <w:r>
        <w:rPr>
          <w:rFonts w:ascii="Times New Roman"/>
          <w:b w:val="false"/>
          <w:i w:val="false"/>
          <w:color w:val="000000"/>
          <w:sz w:val="28"/>
        </w:rPr>
        <w:t>
      2) возвращает внесенные обеспечения заявок на участие в конкурсе и (или) обеспечения исполнения договоров.</w:t>
      </w:r>
      <w:r>
        <w:br/>
      </w:r>
      <w:r>
        <w:rPr>
          <w:rFonts w:ascii="Times New Roman"/>
          <w:b w:val="false"/>
          <w:i w:val="false"/>
          <w:color w:val="000000"/>
          <w:sz w:val="28"/>
        </w:rPr>
        <w:t>
      В случае отказа заказчика от закупок товаров, работ, услуг, внесение изменений и дополнений в план закупок товаров, работ, услуг, свидетельствующих о последующем увеличении расходов на приобретение, увеличении потребности или возникновении целесообразности приобретения таких товаров, работ, услуг в текущем году не допускается.</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3. Организация и проведение закупок</w:t>
      </w:r>
      <w:r>
        <w:br/>
      </w:r>
      <w:r>
        <w:rPr>
          <w:rFonts w:ascii="Times New Roman"/>
          <w:b/>
          <w:i w:val="false"/>
          <w:color w:val="000000"/>
        </w:rPr>
        <w:t>Параграф 1. Порядок организации и проведения закупок</w:t>
      </w:r>
    </w:p>
    <w:bookmarkEnd w:id="2"/>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19. Для выполнения процедур организации и проведения закупок организатор закупок определяется приказом заказчика:</w:t>
      </w:r>
      <w:r>
        <w:br/>
      </w:r>
      <w:r>
        <w:rPr>
          <w:rFonts w:ascii="Times New Roman"/>
          <w:b w:val="false"/>
          <w:i w:val="false"/>
          <w:color w:val="000000"/>
          <w:sz w:val="28"/>
        </w:rPr>
        <w:t>
      1) в Национальном Банке – Председателем Национального Банка либо лицом, исполняющим его обязанности, либо заместителем Председателя Национального Банка, курирующим ответственное подразделение;</w:t>
      </w:r>
      <w:r>
        <w:br/>
      </w:r>
      <w:r>
        <w:rPr>
          <w:rFonts w:ascii="Times New Roman"/>
          <w:b w:val="false"/>
          <w:i w:val="false"/>
          <w:color w:val="000000"/>
          <w:sz w:val="28"/>
        </w:rPr>
        <w:t>
      2) в филиале - директором филиала, либо лицом, исполняющим его обязанности;</w:t>
      </w:r>
      <w:r>
        <w:br/>
      </w:r>
      <w:r>
        <w:rPr>
          <w:rFonts w:ascii="Times New Roman"/>
          <w:b w:val="false"/>
          <w:i w:val="false"/>
          <w:color w:val="000000"/>
          <w:sz w:val="28"/>
        </w:rPr>
        <w:t>
      3) в организации Национального Банка - первым руководителем или лицом, исполняющим его обязанности, либо исполнительным органом.</w:t>
      </w:r>
      <w:r>
        <w:br/>
      </w:r>
      <w:r>
        <w:rPr>
          <w:rFonts w:ascii="Times New Roman"/>
          <w:b w:val="false"/>
          <w:i w:val="false"/>
          <w:color w:val="000000"/>
          <w:sz w:val="28"/>
        </w:rPr>
        <w:t xml:space="preserve">
      </w:t>
      </w:r>
      <w:r>
        <w:rPr>
          <w:rFonts w:ascii="Times New Roman"/>
          <w:b w:val="false"/>
          <w:i w:val="false"/>
          <w:color w:val="000000"/>
          <w:sz w:val="28"/>
        </w:rPr>
        <w:t>20. Организатором закупок выступает:</w:t>
      </w:r>
      <w:r>
        <w:br/>
      </w:r>
      <w:r>
        <w:rPr>
          <w:rFonts w:ascii="Times New Roman"/>
          <w:b w:val="false"/>
          <w:i w:val="false"/>
          <w:color w:val="000000"/>
          <w:sz w:val="28"/>
        </w:rPr>
        <w:t>
      1) заказчик непосредственно либо в лице своего структурного подразделения, ответственного за выполнение процедур организации и проведения закупок;</w:t>
      </w:r>
      <w:r>
        <w:br/>
      </w:r>
      <w:r>
        <w:rPr>
          <w:rFonts w:ascii="Times New Roman"/>
          <w:b w:val="false"/>
          <w:i w:val="false"/>
          <w:color w:val="000000"/>
          <w:sz w:val="28"/>
        </w:rPr>
        <w:t>
      2) аффилиированное лицо заказчика.</w:t>
      </w:r>
      <w:r>
        <w:br/>
      </w:r>
      <w:r>
        <w:rPr>
          <w:rFonts w:ascii="Times New Roman"/>
          <w:b w:val="false"/>
          <w:i w:val="false"/>
          <w:color w:val="000000"/>
          <w:sz w:val="28"/>
        </w:rPr>
        <w:t xml:space="preserve">
      </w:t>
      </w:r>
      <w:r>
        <w:rPr>
          <w:rFonts w:ascii="Times New Roman"/>
          <w:b w:val="false"/>
          <w:i w:val="false"/>
          <w:color w:val="000000"/>
          <w:sz w:val="28"/>
        </w:rPr>
        <w:t>21. Национальный Банк выступает в качестве организатора закупок для организаций Национального Банка либо определяет организатора закупок для них в соответствии с решением Председателя Национального Банка либо лица, исполняющего его обязанности, либо заместителя Председателя Национального Банка, курирующего ответственное подразделение.</w:t>
      </w:r>
      <w:r>
        <w:br/>
      </w:r>
      <w:r>
        <w:rPr>
          <w:rFonts w:ascii="Times New Roman"/>
          <w:b w:val="false"/>
          <w:i w:val="false"/>
          <w:color w:val="000000"/>
          <w:sz w:val="28"/>
        </w:rPr>
        <w:t xml:space="preserve">
      </w:t>
      </w:r>
      <w:r>
        <w:rPr>
          <w:rFonts w:ascii="Times New Roman"/>
          <w:b w:val="false"/>
          <w:i w:val="false"/>
          <w:color w:val="000000"/>
          <w:sz w:val="28"/>
        </w:rPr>
        <w:t>22. Взаимодействие заказчика с организатором закупок устанавливается (определяется) на основании совместного приказа заказчика и организатора закупок, либо приказа заказчика, если заказчик и организатор закупок выступают в одном лице.</w:t>
      </w:r>
      <w:r>
        <w:br/>
      </w:r>
      <w:r>
        <w:rPr>
          <w:rFonts w:ascii="Times New Roman"/>
          <w:b w:val="false"/>
          <w:i w:val="false"/>
          <w:color w:val="000000"/>
          <w:sz w:val="28"/>
        </w:rPr>
        <w:t xml:space="preserve">
      </w:t>
      </w:r>
      <w:r>
        <w:rPr>
          <w:rFonts w:ascii="Times New Roman"/>
          <w:b w:val="false"/>
          <w:i w:val="false"/>
          <w:color w:val="000000"/>
          <w:sz w:val="28"/>
        </w:rPr>
        <w:t xml:space="preserve">23. Организатор закупок, определенный в соответствии с </w:t>
      </w:r>
      <w:r>
        <w:rPr>
          <w:rFonts w:ascii="Times New Roman"/>
          <w:b w:val="false"/>
          <w:i w:val="false"/>
          <w:color w:val="000000"/>
          <w:sz w:val="28"/>
        </w:rPr>
        <w:t>пунктом 20</w:t>
      </w:r>
      <w:r>
        <w:rPr>
          <w:rFonts w:ascii="Times New Roman"/>
          <w:b w:val="false"/>
          <w:i w:val="false"/>
          <w:color w:val="000000"/>
          <w:sz w:val="28"/>
        </w:rPr>
        <w:t xml:space="preserve"> Правил, осуществляет закупки в порядке, установленном Правилами с соблюдением следующих этапов:</w:t>
      </w:r>
      <w:r>
        <w:br/>
      </w:r>
      <w:r>
        <w:rPr>
          <w:rFonts w:ascii="Times New Roman"/>
          <w:b w:val="false"/>
          <w:i w:val="false"/>
          <w:color w:val="000000"/>
          <w:sz w:val="28"/>
        </w:rPr>
        <w:t>
      1) представление заказчиком организатору закупок поручения о проведении процедур организации и проведения закупок с представлением документов, связанных с закупаемыми товарами, работами, услугами;</w:t>
      </w:r>
      <w:r>
        <w:br/>
      </w:r>
      <w:r>
        <w:rPr>
          <w:rFonts w:ascii="Times New Roman"/>
          <w:b w:val="false"/>
          <w:i w:val="false"/>
          <w:color w:val="000000"/>
          <w:sz w:val="28"/>
        </w:rPr>
        <w:t>
      2) разработка и утверждение организатором закупок конкурсной документации на основании представленного заказчиком задания, содержащего документы, установленные Правилами;</w:t>
      </w:r>
      <w:r>
        <w:br/>
      </w:r>
      <w:r>
        <w:rPr>
          <w:rFonts w:ascii="Times New Roman"/>
          <w:b w:val="false"/>
          <w:i w:val="false"/>
          <w:color w:val="000000"/>
          <w:sz w:val="28"/>
        </w:rPr>
        <w:t>
      3) определение и утверждение организатором закупок состава конкурсной комиссии.</w:t>
      </w:r>
      <w:r>
        <w:br/>
      </w:r>
      <w:r>
        <w:rPr>
          <w:rFonts w:ascii="Times New Roman"/>
          <w:b w:val="false"/>
          <w:i w:val="false"/>
          <w:color w:val="000000"/>
          <w:sz w:val="28"/>
        </w:rPr>
        <w:t>
      В состав конкурсной комиссии, определяемой и утверждаемой организатором закупок, также входят представители заказчика, при этом председателем конкурсной комиссии определяется первый руководитель или заместитель руководителя организатора закупок, или иное уполномоченное должностное лицо;</w:t>
      </w:r>
      <w:r>
        <w:br/>
      </w:r>
      <w:r>
        <w:rPr>
          <w:rFonts w:ascii="Times New Roman"/>
          <w:b w:val="false"/>
          <w:i w:val="false"/>
          <w:color w:val="000000"/>
          <w:sz w:val="28"/>
        </w:rPr>
        <w:t>
      4) в случае необходимости внесение организатором закупок изменений и (или) дополнений в конкурсную документацию, не противоречащих представленному заказчиком заданию;</w:t>
      </w:r>
      <w:r>
        <w:br/>
      </w:r>
      <w:r>
        <w:rPr>
          <w:rFonts w:ascii="Times New Roman"/>
          <w:b w:val="false"/>
          <w:i w:val="false"/>
          <w:color w:val="000000"/>
          <w:sz w:val="28"/>
        </w:rPr>
        <w:t>
      5) размещение организатором закупок объявления о проведении закупок;</w:t>
      </w:r>
      <w:r>
        <w:br/>
      </w:r>
      <w:r>
        <w:rPr>
          <w:rFonts w:ascii="Times New Roman"/>
          <w:b w:val="false"/>
          <w:i w:val="false"/>
          <w:color w:val="000000"/>
          <w:sz w:val="28"/>
        </w:rPr>
        <w:t>
      6) направление организатором закупок заказчику предложений и замечаний к проекту договора и (или) технической спецификации конкурсной документации со стороны лиц, зарегистрированных на интернет-ресурсе заказчика (организатора закупок), сведения о которых внесены в журнал регистрации лиц, получивших конкурсную документацию (</w:t>
      </w:r>
      <w:r>
        <w:rPr>
          <w:rFonts w:ascii="Times New Roman"/>
          <w:b w:val="false"/>
          <w:i w:val="false"/>
          <w:color w:val="000000"/>
          <w:sz w:val="28"/>
        </w:rPr>
        <w:t>приложение 2</w:t>
      </w:r>
      <w:r>
        <w:rPr>
          <w:rFonts w:ascii="Times New Roman"/>
          <w:b w:val="false"/>
          <w:i w:val="false"/>
          <w:color w:val="000000"/>
          <w:sz w:val="28"/>
        </w:rPr>
        <w:t xml:space="preserve"> к Правилам);</w:t>
      </w:r>
      <w:r>
        <w:br/>
      </w:r>
      <w:r>
        <w:rPr>
          <w:rFonts w:ascii="Times New Roman"/>
          <w:b w:val="false"/>
          <w:i w:val="false"/>
          <w:color w:val="000000"/>
          <w:sz w:val="28"/>
        </w:rPr>
        <w:t>
      7) определение победителя закупок способом конкурса;</w:t>
      </w:r>
      <w:r>
        <w:br/>
      </w:r>
      <w:r>
        <w:rPr>
          <w:rFonts w:ascii="Times New Roman"/>
          <w:b w:val="false"/>
          <w:i w:val="false"/>
          <w:color w:val="000000"/>
          <w:sz w:val="28"/>
        </w:rPr>
        <w:t>
      8) направление организатором закупок заказчику протокола об итогах закупок для заключения договора с победителем закупок.</w:t>
      </w:r>
      <w:r>
        <w:br/>
      </w:r>
      <w:r>
        <w:rPr>
          <w:rFonts w:ascii="Times New Roman"/>
          <w:b w:val="false"/>
          <w:i w:val="false"/>
          <w:color w:val="000000"/>
          <w:sz w:val="28"/>
        </w:rPr>
        <w:t xml:space="preserve">
      </w:t>
      </w:r>
      <w:r>
        <w:rPr>
          <w:rFonts w:ascii="Times New Roman"/>
          <w:b w:val="false"/>
          <w:i w:val="false"/>
          <w:color w:val="000000"/>
          <w:sz w:val="28"/>
        </w:rPr>
        <w:t xml:space="preserve">24. В случаях определения организатора закупок в соответствии с </w:t>
      </w:r>
      <w:r>
        <w:rPr>
          <w:rFonts w:ascii="Times New Roman"/>
          <w:b w:val="false"/>
          <w:i w:val="false"/>
          <w:color w:val="000000"/>
          <w:sz w:val="28"/>
        </w:rPr>
        <w:t>пунктом 20</w:t>
      </w:r>
      <w:r>
        <w:rPr>
          <w:rFonts w:ascii="Times New Roman"/>
          <w:b w:val="false"/>
          <w:i w:val="false"/>
          <w:color w:val="000000"/>
          <w:sz w:val="28"/>
        </w:rPr>
        <w:t xml:space="preserve"> Правил, заказчики представляют организатору закупок в установленный им срок информацию, необходимую для организации и проведения конкурса, в том числе выписку из плана закупок товаров, работ и услуг, техническую спецификацию закупаемых товаров, работ, услуг, проектно-сметную документацию на строительство объекта при закупках строительных работ, а также незамедлительно уведомляют организатора закупок обо всех изменениях в представленной информации.</w:t>
      </w:r>
      <w:r>
        <w:br/>
      </w:r>
      <w:r>
        <w:rPr>
          <w:rFonts w:ascii="Times New Roman"/>
          <w:b w:val="false"/>
          <w:i w:val="false"/>
          <w:color w:val="000000"/>
          <w:sz w:val="28"/>
        </w:rPr>
        <w:t xml:space="preserve">
      </w:t>
      </w:r>
      <w:r>
        <w:rPr>
          <w:rFonts w:ascii="Times New Roman"/>
          <w:b w:val="false"/>
          <w:i w:val="false"/>
          <w:color w:val="000000"/>
          <w:sz w:val="28"/>
        </w:rPr>
        <w:t>25. При закупке товаров, работ, услуг, подлежащих обязательной сертификации, обязательным условием является требование о наличии сертификата соответствия.</w:t>
      </w:r>
      <w:r>
        <w:br/>
      </w:r>
      <w:r>
        <w:rPr>
          <w:rFonts w:ascii="Times New Roman"/>
          <w:b w:val="false"/>
          <w:i w:val="false"/>
          <w:color w:val="000000"/>
          <w:sz w:val="28"/>
        </w:rPr>
        <w:t xml:space="preserve">
      </w:t>
      </w:r>
      <w:r>
        <w:rPr>
          <w:rFonts w:ascii="Times New Roman"/>
          <w:b w:val="false"/>
          <w:i w:val="false"/>
          <w:color w:val="000000"/>
          <w:sz w:val="28"/>
        </w:rPr>
        <w:t>26. При закупке импортируемых товаров условия поставки регулируются требованиями нормативных правовых актов Республики Казахстан о поставках, а также международными договорами и международными правилами толкования торговых терминов.</w:t>
      </w:r>
      <w:r>
        <w:br/>
      </w:r>
      <w:r>
        <w:rPr>
          <w:rFonts w:ascii="Times New Roman"/>
          <w:b w:val="false"/>
          <w:i w:val="false"/>
          <w:color w:val="000000"/>
          <w:sz w:val="28"/>
        </w:rPr>
        <w:t>
</w:t>
      </w:r>
    </w:p>
    <w:bookmarkStart w:name="z36" w:id="3"/>
    <w:p>
      <w:pPr>
        <w:spacing w:after="0"/>
        <w:ind w:left="0"/>
        <w:jc w:val="left"/>
      </w:pPr>
      <w:r>
        <w:rPr>
          <w:rFonts w:ascii="Times New Roman"/>
          <w:b/>
          <w:i w:val="false"/>
          <w:color w:val="000000"/>
        </w:rPr>
        <w:t xml:space="preserve"> Параграф 2. Требования к потенциальным поставщикам</w:t>
      </w:r>
    </w:p>
    <w:bookmarkEnd w:id="3"/>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27. Потенциальный поставщик к участию в проводимых закупках не допускается, если им не соблюдены следующие ограничения:</w:t>
      </w:r>
      <w:r>
        <w:br/>
      </w:r>
      <w:r>
        <w:rPr>
          <w:rFonts w:ascii="Times New Roman"/>
          <w:b w:val="false"/>
          <w:i w:val="false"/>
          <w:color w:val="000000"/>
          <w:sz w:val="28"/>
        </w:rPr>
        <w:t>
      1) потенциальный поставщик либо его субподрядчик (соисполнитель) состоит в Реестре недобросовестных участников государственных закупок;</w:t>
      </w:r>
      <w:r>
        <w:br/>
      </w:r>
      <w:r>
        <w:rPr>
          <w:rFonts w:ascii="Times New Roman"/>
          <w:b w:val="false"/>
          <w:i w:val="false"/>
          <w:color w:val="000000"/>
          <w:sz w:val="28"/>
        </w:rPr>
        <w:t>
      2) юридическое лицо, входящее в консорциум, состоит в Реестре недобросовестных участников государственных закупок;</w:t>
      </w:r>
      <w:r>
        <w:br/>
      </w:r>
      <w:r>
        <w:rPr>
          <w:rFonts w:ascii="Times New Roman"/>
          <w:b w:val="false"/>
          <w:i w:val="false"/>
          <w:color w:val="000000"/>
          <w:sz w:val="28"/>
        </w:rPr>
        <w:t>
      3) близкие родственники, супруг(а) или свойственники руководителей потенциального поставщика и (или) уполномоченного представителя данного потенциального поставщика и (или) потенциального поставщика, являющегося физическим лицом, обладают правом принимать решение о выборе поставщика либо являются представителем заказчика или организатора закупок в проводимых закупках;</w:t>
      </w:r>
      <w:r>
        <w:br/>
      </w:r>
      <w:r>
        <w:rPr>
          <w:rFonts w:ascii="Times New Roman"/>
          <w:b w:val="false"/>
          <w:i w:val="false"/>
          <w:color w:val="000000"/>
          <w:sz w:val="28"/>
        </w:rPr>
        <w:t>
      4) потенциальный поставщик и (или) его работник оказывал заказчику либо организатору закупок экспертные, консультационные и (или) иные услуги по подготовке проводимых закупок, участвовал в качестве генерального проектировщика либо субпроектировщика в разработке технико-экономического обоснования и (или) проектной (проектно-сметной) документации на строительство объекта, являющегося предметом проводимых закупок, за исключением участия разработчика технико-экономического обоснования в закупках по разработке проектной (проектно-сметной) документации;</w:t>
      </w:r>
      <w:r>
        <w:br/>
      </w:r>
      <w:r>
        <w:rPr>
          <w:rFonts w:ascii="Times New Roman"/>
          <w:b w:val="false"/>
          <w:i w:val="false"/>
          <w:color w:val="000000"/>
          <w:sz w:val="28"/>
        </w:rPr>
        <w:t>
      5) руководитель потенциального поставщика, претендующего на участие в закупках, имел отношения, связанные с управлением, учреждением, участием в уставном капитале юридических лиц, включенных в Реестр недобросовестных участников государственных закупок;</w:t>
      </w:r>
      <w:r>
        <w:br/>
      </w:r>
      <w:r>
        <w:rPr>
          <w:rFonts w:ascii="Times New Roman"/>
          <w:b w:val="false"/>
          <w:i w:val="false"/>
          <w:color w:val="000000"/>
          <w:sz w:val="28"/>
        </w:rPr>
        <w:t>
      6) руководитель потенциального поставщика, претендующего на участие в закупках, является физическим лицом, осуществляющим предпринимательскую деятельность, включенным в Реестр недобросовестных участников государственных закупок;</w:t>
      </w:r>
      <w:r>
        <w:br/>
      </w:r>
      <w:r>
        <w:rPr>
          <w:rFonts w:ascii="Times New Roman"/>
          <w:b w:val="false"/>
          <w:i w:val="false"/>
          <w:color w:val="000000"/>
          <w:sz w:val="28"/>
        </w:rPr>
        <w:t>
      7) потенциальный поставщик, являющийся физическим лицом, осуществляющим предпринимательскую деятельность, претендующий на участие в закупках, является руководителем потенциального поставщика, который включен в Реестр недобросовестных участников государственных закупок и (или) имел отношения, связанные с управлением, учреждением, участием в уставном капитале юридических лиц, включенных в Реестр недобросовестных участников государственных закупок.</w:t>
      </w:r>
      <w:r>
        <w:br/>
      </w:r>
      <w:r>
        <w:rPr>
          <w:rFonts w:ascii="Times New Roman"/>
          <w:b w:val="false"/>
          <w:i w:val="false"/>
          <w:color w:val="000000"/>
          <w:sz w:val="28"/>
        </w:rPr>
        <w:t>
      Потенциальный поставщик и аффилиированное лицо потенциального поставщика не имеют права участвовать в одном конкурсе (лоте).</w:t>
      </w:r>
      <w:r>
        <w:br/>
      </w:r>
      <w:r>
        <w:rPr>
          <w:rFonts w:ascii="Times New Roman"/>
          <w:b w:val="false"/>
          <w:i w:val="false"/>
          <w:color w:val="000000"/>
          <w:sz w:val="28"/>
        </w:rPr>
        <w:t xml:space="preserve">
      </w:t>
      </w:r>
      <w:r>
        <w:rPr>
          <w:rFonts w:ascii="Times New Roman"/>
          <w:b w:val="false"/>
          <w:i w:val="false"/>
          <w:color w:val="000000"/>
          <w:sz w:val="28"/>
        </w:rPr>
        <w:t>28. К участию в проводимых закупках допускается потенциальный поставщик, соответствующий следующим квалификационным требованиям:</w:t>
      </w:r>
      <w:r>
        <w:br/>
      </w:r>
      <w:r>
        <w:rPr>
          <w:rFonts w:ascii="Times New Roman"/>
          <w:b w:val="false"/>
          <w:i w:val="false"/>
          <w:color w:val="000000"/>
          <w:sz w:val="28"/>
        </w:rPr>
        <w:t>
      1) обладающий правоспособностью (для юридических лиц), гражданской дееспособностью (для физических лиц);</w:t>
      </w:r>
      <w:r>
        <w:br/>
      </w:r>
      <w:r>
        <w:rPr>
          <w:rFonts w:ascii="Times New Roman"/>
          <w:b w:val="false"/>
          <w:i w:val="false"/>
          <w:color w:val="000000"/>
          <w:sz w:val="28"/>
        </w:rPr>
        <w:t>
      2) являющийся платежеспособным, не имеющий налоговой задолженности и задолженности по другим обязательным платежам в бюджет;</w:t>
      </w:r>
      <w:r>
        <w:br/>
      </w:r>
      <w:r>
        <w:rPr>
          <w:rFonts w:ascii="Times New Roman"/>
          <w:b w:val="false"/>
          <w:i w:val="false"/>
          <w:color w:val="000000"/>
          <w:sz w:val="28"/>
        </w:rPr>
        <w:t>
      3) не подлежащий процедуре банкротства либо ликвидации.</w:t>
      </w:r>
      <w:r>
        <w:br/>
      </w:r>
      <w:r>
        <w:rPr>
          <w:rFonts w:ascii="Times New Roman"/>
          <w:b w:val="false"/>
          <w:i w:val="false"/>
          <w:color w:val="000000"/>
          <w:sz w:val="28"/>
        </w:rPr>
        <w:t>
      Требования, указанные в подпункте 2) настоящего пункта Правил, не распространяются на потенциальных поставщиков, в отношении которых проводится процедура реабилитации, а также потенциальных поставщиков, являющихся участниками мер государственной поддержки, для которых применение ускоренной реабилитационной процедуры является обязательным.</w:t>
      </w:r>
      <w:r>
        <w:br/>
      </w:r>
      <w:r>
        <w:rPr>
          <w:rFonts w:ascii="Times New Roman"/>
          <w:b w:val="false"/>
          <w:i w:val="false"/>
          <w:color w:val="000000"/>
          <w:sz w:val="28"/>
        </w:rPr>
        <w:t xml:space="preserve">
      </w:t>
      </w:r>
      <w:r>
        <w:rPr>
          <w:rFonts w:ascii="Times New Roman"/>
          <w:b w:val="false"/>
          <w:i w:val="false"/>
          <w:color w:val="000000"/>
          <w:sz w:val="28"/>
        </w:rPr>
        <w:t>29. В случае участия в закупках временного объединения юридических лиц (консорциум), юридические лица, являющиеся участниками данного консорциума, помимо документов, установленных Правилами, для подтверждения своих квалификационных требований, представляют следующие документы:</w:t>
      </w:r>
      <w:r>
        <w:br/>
      </w:r>
      <w:r>
        <w:rPr>
          <w:rFonts w:ascii="Times New Roman"/>
          <w:b w:val="false"/>
          <w:i w:val="false"/>
          <w:color w:val="000000"/>
          <w:sz w:val="28"/>
        </w:rPr>
        <w:t>
      1) нотариально засвидетельствованную копию договора солидарной ответственности, заключенного между юридическими лицами (участниками консорциума);</w:t>
      </w:r>
      <w:r>
        <w:br/>
      </w:r>
      <w:r>
        <w:rPr>
          <w:rFonts w:ascii="Times New Roman"/>
          <w:b w:val="false"/>
          <w:i w:val="false"/>
          <w:color w:val="000000"/>
          <w:sz w:val="28"/>
        </w:rPr>
        <w:t>
      2) нотариально засвидетельствованные копии соответствующих лицензий либо лицензии в виде бумажной копии электронного документа на право представления товара, выполнения работ, оказания услуг в части деятельности, подлежащей лицензированию, предусмотренной договором о совместной хозяйственной деятельности.</w:t>
      </w:r>
      <w:r>
        <w:br/>
      </w:r>
      <w:r>
        <w:rPr>
          <w:rFonts w:ascii="Times New Roman"/>
          <w:b w:val="false"/>
          <w:i w:val="false"/>
          <w:color w:val="000000"/>
          <w:sz w:val="28"/>
        </w:rPr>
        <w:t xml:space="preserve">
      </w:t>
      </w:r>
      <w:r>
        <w:rPr>
          <w:rFonts w:ascii="Times New Roman"/>
          <w:b w:val="false"/>
          <w:i w:val="false"/>
          <w:color w:val="000000"/>
          <w:sz w:val="28"/>
        </w:rPr>
        <w:t xml:space="preserve">30. Потенциальный поставщик в подтверждение его соответствия квалификационным требованиям, установленным </w:t>
      </w:r>
      <w:r>
        <w:rPr>
          <w:rFonts w:ascii="Times New Roman"/>
          <w:b w:val="false"/>
          <w:i w:val="false"/>
          <w:color w:val="000000"/>
          <w:sz w:val="28"/>
        </w:rPr>
        <w:t>пунктом 28</w:t>
      </w:r>
      <w:r>
        <w:rPr>
          <w:rFonts w:ascii="Times New Roman"/>
          <w:b w:val="false"/>
          <w:i w:val="false"/>
          <w:color w:val="000000"/>
          <w:sz w:val="28"/>
        </w:rPr>
        <w:t xml:space="preserve"> Правил, представляет организатору закупок документы, предусмотренные подпунктом 4) </w:t>
      </w:r>
      <w:r>
        <w:rPr>
          <w:rFonts w:ascii="Times New Roman"/>
          <w:b w:val="false"/>
          <w:i w:val="false"/>
          <w:color w:val="000000"/>
          <w:sz w:val="28"/>
        </w:rPr>
        <w:t>пункта 68</w:t>
      </w:r>
      <w:r>
        <w:rPr>
          <w:rFonts w:ascii="Times New Roman"/>
          <w:b w:val="false"/>
          <w:i w:val="false"/>
          <w:color w:val="000000"/>
          <w:sz w:val="28"/>
        </w:rPr>
        <w:t xml:space="preserve"> Правил.</w:t>
      </w:r>
      <w:r>
        <w:br/>
      </w:r>
      <w:r>
        <w:rPr>
          <w:rFonts w:ascii="Times New Roman"/>
          <w:b w:val="false"/>
          <w:i w:val="false"/>
          <w:color w:val="000000"/>
          <w:sz w:val="28"/>
        </w:rPr>
        <w:t xml:space="preserve">
      Потенциальный поставщик-нерезидент Республики Казахстан в подтверждение его соответствия квалификационным требованиям, установленным </w:t>
      </w:r>
      <w:r>
        <w:rPr>
          <w:rFonts w:ascii="Times New Roman"/>
          <w:b w:val="false"/>
          <w:i w:val="false"/>
          <w:color w:val="000000"/>
          <w:sz w:val="28"/>
        </w:rPr>
        <w:t>пунктом 28</w:t>
      </w:r>
      <w:r>
        <w:rPr>
          <w:rFonts w:ascii="Times New Roman"/>
          <w:b w:val="false"/>
          <w:i w:val="false"/>
          <w:color w:val="000000"/>
          <w:sz w:val="28"/>
        </w:rPr>
        <w:t xml:space="preserve"> Правил, представляет те же документы, что и резиденты Республики Казахстан, либо документы, содержащие аналогичные сведения о квалификации потенциального поставщика-нерезидента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31. Допускается подтверждение потенциальным поставщиком соответствия квалификационным требованиям посредством представления одного из следующих документов:</w:t>
      </w:r>
      <w:r>
        <w:br/>
      </w:r>
      <w:r>
        <w:rPr>
          <w:rFonts w:ascii="Times New Roman"/>
          <w:b w:val="false"/>
          <w:i w:val="false"/>
          <w:color w:val="000000"/>
          <w:sz w:val="28"/>
        </w:rPr>
        <w:t>
      1) документа, подтверждающего присвоение потенциальному поставщику рейтинга международной рейтинговой организации;</w:t>
      </w:r>
      <w:r>
        <w:br/>
      </w:r>
      <w:r>
        <w:rPr>
          <w:rFonts w:ascii="Times New Roman"/>
          <w:b w:val="false"/>
          <w:i w:val="false"/>
          <w:color w:val="000000"/>
          <w:sz w:val="28"/>
        </w:rPr>
        <w:t>
      2) выписки из фондовой биржи о включении потенциального поставщика в официальный листинг биржи.</w:t>
      </w:r>
      <w:r>
        <w:br/>
      </w:r>
      <w:r>
        <w:rPr>
          <w:rFonts w:ascii="Times New Roman"/>
          <w:b w:val="false"/>
          <w:i w:val="false"/>
          <w:color w:val="000000"/>
          <w:sz w:val="28"/>
        </w:rPr>
        <w:t xml:space="preserve">
      Правоспособность потенциального поставщика, осуществляющего виды деятельности, подлежащие лицензированию, подтверждается посредством государственной информационной системы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11 января 2007 года "Об информатизации".</w:t>
      </w:r>
      <w:r>
        <w:br/>
      </w:r>
      <w:r>
        <w:rPr>
          <w:rFonts w:ascii="Times New Roman"/>
          <w:b w:val="false"/>
          <w:i w:val="false"/>
          <w:color w:val="000000"/>
          <w:sz w:val="28"/>
        </w:rPr>
        <w:t xml:space="preserve">
      В случае отсутствия сведений в государственной информационной системе потенциальный поставщик представляет нотариально засвидетельствованную копию соответствующей лицензии, выданной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16 мая 2014 года "О разрешениях и уведомлениях".</w:t>
      </w:r>
      <w:r>
        <w:br/>
      </w:r>
      <w:r>
        <w:rPr>
          <w:rFonts w:ascii="Times New Roman"/>
          <w:b w:val="false"/>
          <w:i w:val="false"/>
          <w:color w:val="000000"/>
          <w:sz w:val="28"/>
        </w:rPr>
        <w:t xml:space="preserve">
      </w:t>
      </w:r>
      <w:r>
        <w:rPr>
          <w:rFonts w:ascii="Times New Roman"/>
          <w:b w:val="false"/>
          <w:i w:val="false"/>
          <w:color w:val="000000"/>
          <w:sz w:val="28"/>
        </w:rPr>
        <w:t>32. Подтверждение потенциальным поставщиком соответствия квалификационному требованию о платежеспособности допускается посредством представления обеспечения заявки на участие в конкурсе в виде банковской гарантии одного либо нескольких банков-резидентов Республики Казахстан в размере, равном ста процентам от суммы проводимых закупок вместе с заявкой на участие в конкурсе при осуществлении закупок способом конкурса.</w:t>
      </w:r>
      <w:r>
        <w:br/>
      </w:r>
      <w:r>
        <w:rPr>
          <w:rFonts w:ascii="Times New Roman"/>
          <w:b w:val="false"/>
          <w:i w:val="false"/>
          <w:color w:val="000000"/>
          <w:sz w:val="28"/>
        </w:rPr>
        <w:t xml:space="preserve">
      </w:t>
      </w:r>
      <w:r>
        <w:rPr>
          <w:rFonts w:ascii="Times New Roman"/>
          <w:b w:val="false"/>
          <w:i w:val="false"/>
          <w:color w:val="000000"/>
          <w:sz w:val="28"/>
        </w:rPr>
        <w:t xml:space="preserve">33. Квалификационные требования, установленные </w:t>
      </w:r>
      <w:r>
        <w:rPr>
          <w:rFonts w:ascii="Times New Roman"/>
          <w:b w:val="false"/>
          <w:i w:val="false"/>
          <w:color w:val="000000"/>
          <w:sz w:val="28"/>
        </w:rPr>
        <w:t>пунктом 28</w:t>
      </w:r>
      <w:r>
        <w:rPr>
          <w:rFonts w:ascii="Times New Roman"/>
          <w:b w:val="false"/>
          <w:i w:val="false"/>
          <w:color w:val="000000"/>
          <w:sz w:val="28"/>
        </w:rPr>
        <w:t xml:space="preserve"> Правил, распространяются также на физических и юридических лиц, которых потенциальный поставщик предусматривает привлечь в качестве субподрядчиков по выполнению работ либо соисполнителей по оказанию услуг, являющихся предметом проводимых закупок.</w:t>
      </w:r>
      <w:r>
        <w:br/>
      </w:r>
      <w:r>
        <w:rPr>
          <w:rFonts w:ascii="Times New Roman"/>
          <w:b w:val="false"/>
          <w:i w:val="false"/>
          <w:color w:val="000000"/>
          <w:sz w:val="28"/>
        </w:rPr>
        <w:t xml:space="preserve">
      Потенциальный поставщик, который предусматривает привлечь субподрядчиков (соисполнителей) работ либо услуг, представляет организатору закупок документы, подтверждающие соответствие привлекаемых субподрядчиков (соисполнителей) работ либо услуг квалификационным требованиям, установленным </w:t>
      </w:r>
      <w:r>
        <w:rPr>
          <w:rFonts w:ascii="Times New Roman"/>
          <w:b w:val="false"/>
          <w:i w:val="false"/>
          <w:color w:val="000000"/>
          <w:sz w:val="28"/>
        </w:rPr>
        <w:t>пунктами 28</w:t>
      </w:r>
      <w:r>
        <w:rPr>
          <w:rFonts w:ascii="Times New Roman"/>
          <w:b w:val="false"/>
          <w:i w:val="false"/>
          <w:color w:val="000000"/>
          <w:sz w:val="28"/>
        </w:rPr>
        <w:t xml:space="preserve"> и </w:t>
      </w:r>
      <w:r>
        <w:rPr>
          <w:rFonts w:ascii="Times New Roman"/>
          <w:b w:val="false"/>
          <w:i w:val="false"/>
          <w:color w:val="000000"/>
          <w:sz w:val="28"/>
        </w:rPr>
        <w:t>30</w:t>
      </w:r>
      <w:r>
        <w:rPr>
          <w:rFonts w:ascii="Times New Roman"/>
          <w:b w:val="false"/>
          <w:i w:val="false"/>
          <w:color w:val="000000"/>
          <w:sz w:val="28"/>
        </w:rPr>
        <w:t xml:space="preserve"> Правил.</w:t>
      </w:r>
      <w:r>
        <w:br/>
      </w:r>
      <w:r>
        <w:rPr>
          <w:rFonts w:ascii="Times New Roman"/>
          <w:b w:val="false"/>
          <w:i w:val="false"/>
          <w:color w:val="000000"/>
          <w:sz w:val="28"/>
        </w:rPr>
        <w:t>
      Предельные объемы работ и услуг, которые передаются субподрядчикам (соисполнителям) для выполнения работ либо оказания услуг не должны превышать двух третей от общего объема закупаемых работ или услуг.</w:t>
      </w:r>
      <w:r>
        <w:br/>
      </w:r>
      <w:r>
        <w:rPr>
          <w:rFonts w:ascii="Times New Roman"/>
          <w:b w:val="false"/>
          <w:i w:val="false"/>
          <w:color w:val="000000"/>
          <w:sz w:val="28"/>
        </w:rPr>
        <w:t xml:space="preserve">
      </w:t>
      </w:r>
      <w:r>
        <w:rPr>
          <w:rFonts w:ascii="Times New Roman"/>
          <w:b w:val="false"/>
          <w:i w:val="false"/>
          <w:color w:val="000000"/>
          <w:sz w:val="28"/>
        </w:rPr>
        <w:t xml:space="preserve">34. Квалификационные требования, установленные </w:t>
      </w:r>
      <w:r>
        <w:rPr>
          <w:rFonts w:ascii="Times New Roman"/>
          <w:b w:val="false"/>
          <w:i w:val="false"/>
          <w:color w:val="000000"/>
          <w:sz w:val="28"/>
        </w:rPr>
        <w:t>пунктом 28</w:t>
      </w:r>
      <w:r>
        <w:rPr>
          <w:rFonts w:ascii="Times New Roman"/>
          <w:b w:val="false"/>
          <w:i w:val="false"/>
          <w:color w:val="000000"/>
          <w:sz w:val="28"/>
        </w:rPr>
        <w:t xml:space="preserve"> Правил, не распространяются в случаях осуществления закупок способами конкурса с применением особого порядка, прямого заключения договора, запроса ценовых предложений, через товарные биржи.</w:t>
      </w:r>
      <w:r>
        <w:br/>
      </w:r>
      <w:r>
        <w:rPr>
          <w:rFonts w:ascii="Times New Roman"/>
          <w:b w:val="false"/>
          <w:i w:val="false"/>
          <w:color w:val="000000"/>
          <w:sz w:val="28"/>
        </w:rPr>
        <w:t xml:space="preserve">
      </w:t>
      </w:r>
      <w:r>
        <w:rPr>
          <w:rFonts w:ascii="Times New Roman"/>
          <w:b w:val="false"/>
          <w:i w:val="false"/>
          <w:color w:val="000000"/>
          <w:sz w:val="28"/>
        </w:rPr>
        <w:t>35. Заказчик (организатор закупок):</w:t>
      </w:r>
      <w:r>
        <w:br/>
      </w:r>
      <w:r>
        <w:rPr>
          <w:rFonts w:ascii="Times New Roman"/>
          <w:b w:val="false"/>
          <w:i w:val="false"/>
          <w:color w:val="000000"/>
          <w:sz w:val="28"/>
        </w:rPr>
        <w:t>
      1) предъявляет по решению заказчика (организатора закупок) к потенциальному поставщику дополнительные требования, направленные на уточнение представленной им документации и качества товара, работы и услуги;</w:t>
      </w:r>
      <w:r>
        <w:br/>
      </w:r>
      <w:r>
        <w:rPr>
          <w:rFonts w:ascii="Times New Roman"/>
          <w:b w:val="false"/>
          <w:i w:val="false"/>
          <w:color w:val="000000"/>
          <w:sz w:val="28"/>
        </w:rPr>
        <w:t>
      2) проверяет потенциального поставщика на наличие или отсутствие в Реестре недобросовестных участников государственных закупок.</w:t>
      </w:r>
      <w:r>
        <w:br/>
      </w:r>
      <w:r>
        <w:rPr>
          <w:rFonts w:ascii="Times New Roman"/>
          <w:b w:val="false"/>
          <w:i w:val="false"/>
          <w:color w:val="000000"/>
          <w:sz w:val="28"/>
        </w:rPr>
        <w:t>
      В случае наличия сведений о потенциальном поставщике в Реестре недобросовестных участников государственных закупок, заказчик (организатор закупок) отказывает такому потенциальному поставщику в доступе по дальнейшему участию в процедурах закупки.</w:t>
      </w:r>
      <w:r>
        <w:br/>
      </w:r>
      <w:r>
        <w:rPr>
          <w:rFonts w:ascii="Times New Roman"/>
          <w:b w:val="false"/>
          <w:i w:val="false"/>
          <w:color w:val="000000"/>
          <w:sz w:val="28"/>
        </w:rPr>
        <w:t xml:space="preserve">
      </w:t>
      </w:r>
      <w:r>
        <w:rPr>
          <w:rFonts w:ascii="Times New Roman"/>
          <w:b w:val="false"/>
          <w:i w:val="false"/>
          <w:color w:val="000000"/>
          <w:sz w:val="28"/>
        </w:rPr>
        <w:t xml:space="preserve">36. Не допускается установление квалификационных требований, не предусмотренных </w:t>
      </w:r>
      <w:r>
        <w:rPr>
          <w:rFonts w:ascii="Times New Roman"/>
          <w:b w:val="false"/>
          <w:i w:val="false"/>
          <w:color w:val="000000"/>
          <w:sz w:val="28"/>
        </w:rPr>
        <w:t>пунктом 28</w:t>
      </w:r>
      <w:r>
        <w:rPr>
          <w:rFonts w:ascii="Times New Roman"/>
          <w:b w:val="false"/>
          <w:i w:val="false"/>
          <w:color w:val="000000"/>
          <w:sz w:val="28"/>
        </w:rPr>
        <w:t xml:space="preserve"> Правил, за исключением осуществления закупок с применением особого порядка.</w:t>
      </w:r>
      <w:r>
        <w:br/>
      </w:r>
      <w:r>
        <w:rPr>
          <w:rFonts w:ascii="Times New Roman"/>
          <w:b w:val="false"/>
          <w:i w:val="false"/>
          <w:color w:val="000000"/>
          <w:sz w:val="28"/>
        </w:rPr>
        <w:t xml:space="preserve">
      </w:t>
      </w:r>
      <w:r>
        <w:rPr>
          <w:rFonts w:ascii="Times New Roman"/>
          <w:b w:val="false"/>
          <w:i w:val="false"/>
          <w:color w:val="000000"/>
          <w:sz w:val="28"/>
        </w:rPr>
        <w:t>37. Потенциальный поставщик признается не соответствующим квалификационным требованиям в случае наличия одного из следующих оснований:</w:t>
      </w:r>
      <w:r>
        <w:br/>
      </w:r>
      <w:r>
        <w:rPr>
          <w:rFonts w:ascii="Times New Roman"/>
          <w:b w:val="false"/>
          <w:i w:val="false"/>
          <w:color w:val="000000"/>
          <w:sz w:val="28"/>
        </w:rPr>
        <w:t>
      1) непредставления документа (документов) для подтверждения соответствия квалификационным требованиям потенциального поставщика и (или) привлекаемого им субподрядчика (соисполнителя) работ либо услуг;</w:t>
      </w:r>
      <w:r>
        <w:br/>
      </w:r>
      <w:r>
        <w:rPr>
          <w:rFonts w:ascii="Times New Roman"/>
          <w:b w:val="false"/>
          <w:i w:val="false"/>
          <w:color w:val="000000"/>
          <w:sz w:val="28"/>
        </w:rPr>
        <w:t>
      2) установления факта несоответствия квалификационным требованиям на основании информации, содержащейся в документах, представленных потенциальным поставщиком для подтверждения его соответствия, а также соответствия привлекаемого им субподрядчика (соисполнителя) работ либо услуг квалификационным требованиям;</w:t>
      </w:r>
      <w:r>
        <w:br/>
      </w:r>
      <w:r>
        <w:rPr>
          <w:rFonts w:ascii="Times New Roman"/>
          <w:b w:val="false"/>
          <w:i w:val="false"/>
          <w:color w:val="000000"/>
          <w:sz w:val="28"/>
        </w:rPr>
        <w:t>
      3) установления факта представления недостоверной информации по квалификационным требованиям.</w:t>
      </w:r>
      <w:r>
        <w:br/>
      </w:r>
      <w:r>
        <w:rPr>
          <w:rFonts w:ascii="Times New Roman"/>
          <w:b w:val="false"/>
          <w:i w:val="false"/>
          <w:color w:val="000000"/>
          <w:sz w:val="28"/>
        </w:rPr>
        <w:t xml:space="preserve">
      </w:t>
      </w:r>
      <w:r>
        <w:rPr>
          <w:rFonts w:ascii="Times New Roman"/>
          <w:b w:val="false"/>
          <w:i w:val="false"/>
          <w:color w:val="000000"/>
          <w:sz w:val="28"/>
        </w:rPr>
        <w:t xml:space="preserve">38. Не допускается признание потенциального поставщика и (или) привлекаемого им субподрядчика (соисполнителя) работ либо услуг не соответствующим квалификационным требованиям по основаниям, не предусмотренным </w:t>
      </w:r>
      <w:r>
        <w:rPr>
          <w:rFonts w:ascii="Times New Roman"/>
          <w:b w:val="false"/>
          <w:i w:val="false"/>
          <w:color w:val="000000"/>
          <w:sz w:val="28"/>
        </w:rPr>
        <w:t>пунктом 37</w:t>
      </w:r>
      <w:r>
        <w:rPr>
          <w:rFonts w:ascii="Times New Roman"/>
          <w:b w:val="false"/>
          <w:i w:val="false"/>
          <w:color w:val="000000"/>
          <w:sz w:val="28"/>
        </w:rPr>
        <w:t xml:space="preserve"> Правил.</w:t>
      </w:r>
      <w:r>
        <w:br/>
      </w:r>
      <w:r>
        <w:rPr>
          <w:rFonts w:ascii="Times New Roman"/>
          <w:b w:val="false"/>
          <w:i w:val="false"/>
          <w:color w:val="000000"/>
          <w:sz w:val="28"/>
        </w:rPr>
        <w:t>
</w:t>
      </w:r>
    </w:p>
    <w:bookmarkStart w:name="z49" w:id="4"/>
    <w:p>
      <w:pPr>
        <w:spacing w:after="0"/>
        <w:ind w:left="0"/>
        <w:jc w:val="left"/>
      </w:pPr>
      <w:r>
        <w:rPr>
          <w:rFonts w:ascii="Times New Roman"/>
          <w:b/>
          <w:i w:val="false"/>
          <w:color w:val="000000"/>
        </w:rPr>
        <w:t xml:space="preserve"> 4. Способы закупок</w:t>
      </w:r>
    </w:p>
    <w:bookmarkEnd w:id="4"/>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39. Закупки осуществляются одним из следующих способов:</w:t>
      </w:r>
      <w:r>
        <w:br/>
      </w:r>
      <w:r>
        <w:rPr>
          <w:rFonts w:ascii="Times New Roman"/>
          <w:b w:val="false"/>
          <w:i w:val="false"/>
          <w:color w:val="000000"/>
          <w:sz w:val="28"/>
        </w:rPr>
        <w:t>
      1) конкурса, в том числе с использованием двухэтапных процедур, особого порядка;</w:t>
      </w:r>
      <w:r>
        <w:br/>
      </w:r>
      <w:r>
        <w:rPr>
          <w:rFonts w:ascii="Times New Roman"/>
          <w:b w:val="false"/>
          <w:i w:val="false"/>
          <w:color w:val="000000"/>
          <w:sz w:val="28"/>
        </w:rPr>
        <w:t>
      2) прямого заключения договора;</w:t>
      </w:r>
      <w:r>
        <w:br/>
      </w:r>
      <w:r>
        <w:rPr>
          <w:rFonts w:ascii="Times New Roman"/>
          <w:b w:val="false"/>
          <w:i w:val="false"/>
          <w:color w:val="000000"/>
          <w:sz w:val="28"/>
        </w:rPr>
        <w:t>
      3) запроса ценовых предложений;</w:t>
      </w:r>
      <w:r>
        <w:br/>
      </w:r>
      <w:r>
        <w:rPr>
          <w:rFonts w:ascii="Times New Roman"/>
          <w:b w:val="false"/>
          <w:i w:val="false"/>
          <w:color w:val="000000"/>
          <w:sz w:val="28"/>
        </w:rPr>
        <w:t>
      4) через товарные биржи.</w:t>
      </w:r>
      <w:r>
        <w:br/>
      </w:r>
      <w:r>
        <w:rPr>
          <w:rFonts w:ascii="Times New Roman"/>
          <w:b w:val="false"/>
          <w:i w:val="false"/>
          <w:color w:val="000000"/>
          <w:sz w:val="28"/>
        </w:rPr>
        <w:t xml:space="preserve">
      </w:t>
      </w:r>
      <w:r>
        <w:rPr>
          <w:rFonts w:ascii="Times New Roman"/>
          <w:b w:val="false"/>
          <w:i w:val="false"/>
          <w:color w:val="000000"/>
          <w:sz w:val="28"/>
        </w:rPr>
        <w:t>40. Способ закупок товара, работы, услуги выбирается заказчиком самостоятельно.</w:t>
      </w:r>
      <w:r>
        <w:br/>
      </w:r>
      <w:r>
        <w:rPr>
          <w:rFonts w:ascii="Times New Roman"/>
          <w:b w:val="false"/>
          <w:i w:val="false"/>
          <w:color w:val="000000"/>
          <w:sz w:val="28"/>
        </w:rPr>
        <w:t xml:space="preserve">
      </w:t>
      </w:r>
      <w:r>
        <w:rPr>
          <w:rFonts w:ascii="Times New Roman"/>
          <w:b w:val="false"/>
          <w:i w:val="false"/>
          <w:color w:val="000000"/>
          <w:sz w:val="28"/>
        </w:rPr>
        <w:t>41. Заказчик определяет способ осуществления закупок исходя из годовых объемов товаров, работ, услуг, необходимых для обеспечения деятельности его филиала (представительства), при условии осуществления таких закупок от имени заказчика непосредственно филиалом (представительством) заказчика.</w:t>
      </w:r>
      <w:r>
        <w:br/>
      </w:r>
      <w:r>
        <w:rPr>
          <w:rFonts w:ascii="Times New Roman"/>
          <w:b w:val="false"/>
          <w:i w:val="false"/>
          <w:color w:val="000000"/>
          <w:sz w:val="28"/>
        </w:rPr>
        <w:t xml:space="preserve">
      </w:t>
      </w:r>
      <w:r>
        <w:rPr>
          <w:rFonts w:ascii="Times New Roman"/>
          <w:b w:val="false"/>
          <w:i w:val="false"/>
          <w:color w:val="000000"/>
          <w:sz w:val="28"/>
        </w:rPr>
        <w:t>42. Филиалы и представительства заказчика, расположенные за пределами территории Республики Казахстан, проводят закупки товаров, работ, услуг на территории иностранного государства без применения норм Правил, определяющих выбор поставщика и заключение с ним договора.</w:t>
      </w:r>
      <w:r>
        <w:br/>
      </w:r>
      <w:r>
        <w:rPr>
          <w:rFonts w:ascii="Times New Roman"/>
          <w:b w:val="false"/>
          <w:i w:val="false"/>
          <w:color w:val="000000"/>
          <w:sz w:val="28"/>
        </w:rPr>
        <w:t>
</w:t>
      </w:r>
    </w:p>
    <w:bookmarkStart w:name="z54" w:id="5"/>
    <w:p>
      <w:pPr>
        <w:spacing w:after="0"/>
        <w:ind w:left="0"/>
        <w:jc w:val="left"/>
      </w:pPr>
      <w:r>
        <w:rPr>
          <w:rFonts w:ascii="Times New Roman"/>
          <w:b/>
          <w:i w:val="false"/>
          <w:color w:val="000000"/>
        </w:rPr>
        <w:t xml:space="preserve"> 5. Конкурс</w:t>
      </w:r>
      <w:r>
        <w:br/>
      </w:r>
      <w:r>
        <w:rPr>
          <w:rFonts w:ascii="Times New Roman"/>
          <w:b/>
          <w:i w:val="false"/>
          <w:color w:val="000000"/>
        </w:rPr>
        <w:t>Параграф 1. Организация и проведение закупок товаров,</w:t>
      </w:r>
      <w:r>
        <w:br/>
      </w:r>
      <w:r>
        <w:rPr>
          <w:rFonts w:ascii="Times New Roman"/>
          <w:b/>
          <w:i w:val="false"/>
          <w:color w:val="000000"/>
        </w:rPr>
        <w:t>работ, услуг способом конкурса</w:t>
      </w:r>
    </w:p>
    <w:bookmarkEnd w:id="5"/>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43. Организация и проведение закупок товаров, работ, услуг, осуществляемых способом конкурса, предусматривает выполнение следующих последовательных мероприятий:</w:t>
      </w:r>
      <w:r>
        <w:br/>
      </w:r>
      <w:r>
        <w:rPr>
          <w:rFonts w:ascii="Times New Roman"/>
          <w:b w:val="false"/>
          <w:i w:val="false"/>
          <w:color w:val="000000"/>
          <w:sz w:val="28"/>
        </w:rPr>
        <w:t>
      1) определение заказчиком организатора закупок;</w:t>
      </w:r>
      <w:r>
        <w:br/>
      </w:r>
      <w:r>
        <w:rPr>
          <w:rFonts w:ascii="Times New Roman"/>
          <w:b w:val="false"/>
          <w:i w:val="false"/>
          <w:color w:val="000000"/>
          <w:sz w:val="28"/>
        </w:rPr>
        <w:t>
      2) формирование и представление на утверждение организатором закупок состава конкурсной комиссии, секретаря конкурсной комиссии;</w:t>
      </w:r>
      <w:r>
        <w:br/>
      </w:r>
      <w:r>
        <w:rPr>
          <w:rFonts w:ascii="Times New Roman"/>
          <w:b w:val="false"/>
          <w:i w:val="false"/>
          <w:color w:val="000000"/>
          <w:sz w:val="28"/>
        </w:rPr>
        <w:t>
      3) разработка организатором закупок конкурсной документации, а также допускается формирование и утверждение состава экспертной комиссии (эксперта);</w:t>
      </w:r>
      <w:r>
        <w:br/>
      </w:r>
      <w:r>
        <w:rPr>
          <w:rFonts w:ascii="Times New Roman"/>
          <w:b w:val="false"/>
          <w:i w:val="false"/>
          <w:color w:val="000000"/>
          <w:sz w:val="28"/>
        </w:rPr>
        <w:t>
      4) утверждение заказчиком конкурсной документации;</w:t>
      </w:r>
      <w:r>
        <w:br/>
      </w:r>
      <w:r>
        <w:rPr>
          <w:rFonts w:ascii="Times New Roman"/>
          <w:b w:val="false"/>
          <w:i w:val="false"/>
          <w:color w:val="000000"/>
          <w:sz w:val="28"/>
        </w:rPr>
        <w:t>
      5) извещение организатором закупок об осуществлении закупок товаров, работ, услуг способом конкурса;</w:t>
      </w:r>
      <w:r>
        <w:br/>
      </w:r>
      <w:r>
        <w:rPr>
          <w:rFonts w:ascii="Times New Roman"/>
          <w:b w:val="false"/>
          <w:i w:val="false"/>
          <w:color w:val="000000"/>
          <w:sz w:val="28"/>
        </w:rPr>
        <w:t>
      6) представление организатором закупок копии конкурсной документации потенциальным поставщикам, изъявившим желание участвовать в закупках товаров, работ, услуг способом конкурса, а также внесение сведений о таких потенциальных поставщиках в журнал регистрации лиц, получивших конкурсную документацию (</w:t>
      </w:r>
      <w:r>
        <w:rPr>
          <w:rFonts w:ascii="Times New Roman"/>
          <w:b w:val="false"/>
          <w:i w:val="false"/>
          <w:color w:val="000000"/>
          <w:sz w:val="28"/>
        </w:rPr>
        <w:t>приложение 2</w:t>
      </w:r>
      <w:r>
        <w:rPr>
          <w:rFonts w:ascii="Times New Roman"/>
          <w:b w:val="false"/>
          <w:i w:val="false"/>
          <w:color w:val="000000"/>
          <w:sz w:val="28"/>
        </w:rPr>
        <w:t xml:space="preserve"> к Правилам);</w:t>
      </w:r>
      <w:r>
        <w:br/>
      </w:r>
      <w:r>
        <w:rPr>
          <w:rFonts w:ascii="Times New Roman"/>
          <w:b w:val="false"/>
          <w:i w:val="false"/>
          <w:color w:val="000000"/>
          <w:sz w:val="28"/>
        </w:rPr>
        <w:t xml:space="preserve">
      7) разъяснение организатором закупок положений конкурсной документации потенциальным поставщикам, получившим ее копию, в случаях, предусмотренных </w:t>
      </w:r>
      <w:r>
        <w:rPr>
          <w:rFonts w:ascii="Times New Roman"/>
          <w:b w:val="false"/>
          <w:i w:val="false"/>
          <w:color w:val="000000"/>
          <w:sz w:val="28"/>
        </w:rPr>
        <w:t>пунктами 80</w:t>
      </w:r>
      <w:r>
        <w:rPr>
          <w:rFonts w:ascii="Times New Roman"/>
          <w:b w:val="false"/>
          <w:i w:val="false"/>
          <w:color w:val="000000"/>
          <w:sz w:val="28"/>
        </w:rPr>
        <w:t xml:space="preserve">, </w:t>
      </w:r>
      <w:r>
        <w:rPr>
          <w:rFonts w:ascii="Times New Roman"/>
          <w:b w:val="false"/>
          <w:i w:val="false"/>
          <w:color w:val="000000"/>
          <w:sz w:val="28"/>
        </w:rPr>
        <w:t>81</w:t>
      </w:r>
      <w:r>
        <w:rPr>
          <w:rFonts w:ascii="Times New Roman"/>
          <w:b w:val="false"/>
          <w:i w:val="false"/>
          <w:color w:val="000000"/>
          <w:sz w:val="28"/>
        </w:rPr>
        <w:t xml:space="preserve"> и </w:t>
      </w:r>
      <w:r>
        <w:rPr>
          <w:rFonts w:ascii="Times New Roman"/>
          <w:b w:val="false"/>
          <w:i w:val="false"/>
          <w:color w:val="000000"/>
          <w:sz w:val="28"/>
        </w:rPr>
        <w:t>82</w:t>
      </w:r>
      <w:r>
        <w:rPr>
          <w:rFonts w:ascii="Times New Roman"/>
          <w:b w:val="false"/>
          <w:i w:val="false"/>
          <w:color w:val="000000"/>
          <w:sz w:val="28"/>
        </w:rPr>
        <w:t xml:space="preserve"> Правил;</w:t>
      </w:r>
      <w:r>
        <w:br/>
      </w:r>
      <w:r>
        <w:rPr>
          <w:rFonts w:ascii="Times New Roman"/>
          <w:b w:val="false"/>
          <w:i w:val="false"/>
          <w:color w:val="000000"/>
          <w:sz w:val="28"/>
        </w:rPr>
        <w:t>
      8) регистрация организатором закупок в журнале регистрации заявок на участие в конкурсе (</w:t>
      </w:r>
      <w:r>
        <w:rPr>
          <w:rFonts w:ascii="Times New Roman"/>
          <w:b w:val="false"/>
          <w:i w:val="false"/>
          <w:color w:val="000000"/>
          <w:sz w:val="28"/>
        </w:rPr>
        <w:t>приложение 3</w:t>
      </w:r>
      <w:r>
        <w:rPr>
          <w:rFonts w:ascii="Times New Roman"/>
          <w:b w:val="false"/>
          <w:i w:val="false"/>
          <w:color w:val="000000"/>
          <w:sz w:val="28"/>
        </w:rPr>
        <w:t xml:space="preserve"> к Правилам);</w:t>
      </w:r>
      <w:r>
        <w:br/>
      </w:r>
      <w:r>
        <w:rPr>
          <w:rFonts w:ascii="Times New Roman"/>
          <w:b w:val="false"/>
          <w:i w:val="false"/>
          <w:color w:val="000000"/>
          <w:sz w:val="28"/>
        </w:rPr>
        <w:t>
      9) вскрытие конкурсной комиссией конвертов с заявками на участие в конкурсе, а также оформление соответствующего протокола заседания конкурсной комиссии;</w:t>
      </w:r>
      <w:r>
        <w:br/>
      </w:r>
      <w:r>
        <w:rPr>
          <w:rFonts w:ascii="Times New Roman"/>
          <w:b w:val="false"/>
          <w:i w:val="false"/>
          <w:color w:val="000000"/>
          <w:sz w:val="28"/>
        </w:rPr>
        <w:t>
      10) опубликование организатором закупок на интернет-ресурсе заказчика (организатора закупок) протокола вскрытия конвертов с заявками на участие в закупках;</w:t>
      </w:r>
      <w:r>
        <w:br/>
      </w:r>
      <w:r>
        <w:rPr>
          <w:rFonts w:ascii="Times New Roman"/>
          <w:b w:val="false"/>
          <w:i w:val="false"/>
          <w:color w:val="000000"/>
          <w:sz w:val="28"/>
        </w:rPr>
        <w:t>
      11) рассмотрение конкурсной комиссией заявок на участие в конкурсе для определения потенциальных поставщиков, соответствующих квалификационным требованиям и требованиям конкурсной документации;</w:t>
      </w:r>
      <w:r>
        <w:br/>
      </w:r>
      <w:r>
        <w:rPr>
          <w:rFonts w:ascii="Times New Roman"/>
          <w:b w:val="false"/>
          <w:i w:val="false"/>
          <w:color w:val="000000"/>
          <w:sz w:val="28"/>
        </w:rPr>
        <w:t>
      12) формирование конкурсной комиссией протокола предварительного допуска к участию в конкурсе;</w:t>
      </w:r>
      <w:r>
        <w:br/>
      </w:r>
      <w:r>
        <w:rPr>
          <w:rFonts w:ascii="Times New Roman"/>
          <w:b w:val="false"/>
          <w:i w:val="false"/>
          <w:color w:val="000000"/>
          <w:sz w:val="28"/>
        </w:rPr>
        <w:t>
      13) определение и формирование конкурсной комиссией перечня потенциальных поставщиков, которые допущены к участию в конкурсе, и размера условных скидок, оформление соответствующего протокола о допуске;</w:t>
      </w:r>
      <w:r>
        <w:br/>
      </w:r>
      <w:r>
        <w:rPr>
          <w:rFonts w:ascii="Times New Roman"/>
          <w:b w:val="false"/>
          <w:i w:val="false"/>
          <w:color w:val="000000"/>
          <w:sz w:val="28"/>
        </w:rPr>
        <w:t>
      14) опубликование организатором закупок на интернет-ресурсе заказчика (организатора закупок) протокола предварительного допуска к участию в конкурсе, протокола о допуске к участию в конкурсе;</w:t>
      </w:r>
      <w:r>
        <w:br/>
      </w:r>
      <w:r>
        <w:rPr>
          <w:rFonts w:ascii="Times New Roman"/>
          <w:b w:val="false"/>
          <w:i w:val="false"/>
          <w:color w:val="000000"/>
          <w:sz w:val="28"/>
        </w:rPr>
        <w:t>
      15) регистрация организатором закупок сведений в журнале регистрации конкурсных ценовых предложений (</w:t>
      </w:r>
      <w:r>
        <w:rPr>
          <w:rFonts w:ascii="Times New Roman"/>
          <w:b w:val="false"/>
          <w:i w:val="false"/>
          <w:color w:val="000000"/>
          <w:sz w:val="28"/>
        </w:rPr>
        <w:t>приложение 4</w:t>
      </w:r>
      <w:r>
        <w:rPr>
          <w:rFonts w:ascii="Times New Roman"/>
          <w:b w:val="false"/>
          <w:i w:val="false"/>
          <w:color w:val="000000"/>
          <w:sz w:val="28"/>
        </w:rPr>
        <w:t xml:space="preserve"> к Правилам), представленных потенциальными поставщиками, допущенными к участию в конкурсе, конвертов с конкурсными ценовыми предложениями;</w:t>
      </w:r>
      <w:r>
        <w:br/>
      </w:r>
      <w:r>
        <w:rPr>
          <w:rFonts w:ascii="Times New Roman"/>
          <w:b w:val="false"/>
          <w:i w:val="false"/>
          <w:color w:val="000000"/>
          <w:sz w:val="28"/>
        </w:rPr>
        <w:t>
      16) вскрытие конвертов с конкурсными ценовыми предложениями участников конкурса, оценка и сопоставление конкурсной комиссией конкурсных ценовых предложений (подведение итогов закупок способом конкурса);</w:t>
      </w:r>
      <w:r>
        <w:br/>
      </w:r>
      <w:r>
        <w:rPr>
          <w:rFonts w:ascii="Times New Roman"/>
          <w:b w:val="false"/>
          <w:i w:val="false"/>
          <w:color w:val="000000"/>
          <w:sz w:val="28"/>
        </w:rPr>
        <w:t xml:space="preserve">
      17) оформление и подписание конкурсной комиссией протокола об итогах закупок способом конкурса, опубликование организатором закупок на интернет-ресурсе заказчика (организатора закупок) протокола об итогах закупок способом конкурса в соответствии с </w:t>
      </w:r>
      <w:r>
        <w:rPr>
          <w:rFonts w:ascii="Times New Roman"/>
          <w:b w:val="false"/>
          <w:i w:val="false"/>
          <w:color w:val="000000"/>
          <w:sz w:val="28"/>
        </w:rPr>
        <w:t>пунктом 149</w:t>
      </w:r>
      <w:r>
        <w:rPr>
          <w:rFonts w:ascii="Times New Roman"/>
          <w:b w:val="false"/>
          <w:i w:val="false"/>
          <w:color w:val="000000"/>
          <w:sz w:val="28"/>
        </w:rPr>
        <w:t xml:space="preserve"> Правил;</w:t>
      </w:r>
      <w:r>
        <w:br/>
      </w:r>
      <w:r>
        <w:rPr>
          <w:rFonts w:ascii="Times New Roman"/>
          <w:b w:val="false"/>
          <w:i w:val="false"/>
          <w:color w:val="000000"/>
          <w:sz w:val="28"/>
        </w:rPr>
        <w:t>
      18) по итогам конкурса, проведенного организатором закупок, заказчик заключает с победителем конкурса договор.</w:t>
      </w:r>
      <w:r>
        <w:br/>
      </w:r>
      <w:r>
        <w:rPr>
          <w:rFonts w:ascii="Times New Roman"/>
          <w:b w:val="false"/>
          <w:i w:val="false"/>
          <w:color w:val="000000"/>
          <w:sz w:val="28"/>
        </w:rPr>
        <w:t xml:space="preserve">
      </w:t>
      </w:r>
      <w:r>
        <w:rPr>
          <w:rFonts w:ascii="Times New Roman"/>
          <w:b w:val="false"/>
          <w:i w:val="false"/>
          <w:color w:val="000000"/>
          <w:sz w:val="28"/>
        </w:rPr>
        <w:t>44. При осуществлении способом конкурса закупок товаров, работ, услуг, не являющихся однородными, организатор закупок организует и проводит единые закупки указанным способом с обязательным разделением таких товаров, работ, услуг в конкурсной документации на лоты.</w:t>
      </w:r>
      <w:r>
        <w:br/>
      </w:r>
      <w:r>
        <w:rPr>
          <w:rFonts w:ascii="Times New Roman"/>
          <w:b w:val="false"/>
          <w:i w:val="false"/>
          <w:color w:val="000000"/>
          <w:sz w:val="28"/>
        </w:rPr>
        <w:t>
      При осуществлении закупок способом конкурса однородных товаров, работ, услуг организатор закупок в конкурсной документации делит однородные товары, работы, услуги на лоты по месту их поставки (выполнения, оказания).</w:t>
      </w:r>
      <w:r>
        <w:br/>
      </w:r>
      <w:r>
        <w:rPr>
          <w:rFonts w:ascii="Times New Roman"/>
          <w:b w:val="false"/>
          <w:i w:val="false"/>
          <w:color w:val="000000"/>
          <w:sz w:val="28"/>
        </w:rPr>
        <w:t>
      При осуществлении закупок способом конкурса нескольких видов однородных товаров, работ, услуг организатор закупок в конкурсной документации делит товары, работы, услуги на лоты по их однородным видам и (или) по месту их поставки (выполнения, оказания).</w:t>
      </w:r>
      <w:r>
        <w:br/>
      </w:r>
      <w:r>
        <w:rPr>
          <w:rFonts w:ascii="Times New Roman"/>
          <w:b w:val="false"/>
          <w:i w:val="false"/>
          <w:color w:val="000000"/>
          <w:sz w:val="28"/>
        </w:rPr>
        <w:t>
      При осуществлении закупок строительных работ, комплексных работ организатор закупок в конкурсной документации делит на лоты работы, неразрывно связанные со строительством и товары, не связанные со строительством.</w:t>
      </w:r>
      <w:r>
        <w:br/>
      </w:r>
      <w:r>
        <w:rPr>
          <w:rFonts w:ascii="Times New Roman"/>
          <w:b w:val="false"/>
          <w:i w:val="false"/>
          <w:color w:val="000000"/>
          <w:sz w:val="28"/>
        </w:rPr>
        <w:t xml:space="preserve">
      </w:t>
      </w:r>
      <w:r>
        <w:rPr>
          <w:rFonts w:ascii="Times New Roman"/>
          <w:b w:val="false"/>
          <w:i w:val="false"/>
          <w:color w:val="000000"/>
          <w:sz w:val="28"/>
        </w:rPr>
        <w:t>45. Рассмотрение заявок на участие в конкурсе, оценка и сопоставление конкурсных ценовых предложений участников конкурса, а также определение победителя конкурса осуществляются по каждому лоту, предусмотренному в конкурсной документации.</w:t>
      </w:r>
      <w:r>
        <w:br/>
      </w:r>
      <w:r>
        <w:rPr>
          <w:rFonts w:ascii="Times New Roman"/>
          <w:b w:val="false"/>
          <w:i w:val="false"/>
          <w:color w:val="000000"/>
          <w:sz w:val="28"/>
        </w:rPr>
        <w:t xml:space="preserve">
      </w:t>
      </w:r>
      <w:r>
        <w:rPr>
          <w:rFonts w:ascii="Times New Roman"/>
          <w:b w:val="false"/>
          <w:i w:val="false"/>
          <w:color w:val="000000"/>
          <w:sz w:val="28"/>
        </w:rPr>
        <w:t>46. В конкурсе участвуют потенциальные поставщики, определенные по итогам рассмотрения заявок на участие в конкурсе, соответствующие квалификационным требованиям и требованиям конкурсной документации, и признанные конкурсной комиссией участниками конкурса.</w:t>
      </w:r>
      <w:r>
        <w:br/>
      </w:r>
      <w:r>
        <w:rPr>
          <w:rFonts w:ascii="Times New Roman"/>
          <w:b w:val="false"/>
          <w:i w:val="false"/>
          <w:color w:val="000000"/>
          <w:sz w:val="28"/>
        </w:rPr>
        <w:t>
</w:t>
      </w:r>
    </w:p>
    <w:bookmarkStart w:name="z60" w:id="6"/>
    <w:p>
      <w:pPr>
        <w:spacing w:after="0"/>
        <w:ind w:left="0"/>
        <w:jc w:val="left"/>
      </w:pPr>
      <w:r>
        <w:rPr>
          <w:rFonts w:ascii="Times New Roman"/>
          <w:b/>
          <w:i w:val="false"/>
          <w:color w:val="000000"/>
        </w:rPr>
        <w:t xml:space="preserve"> Параграф 2. Формирование и утверждение конкурсной документации</w:t>
      </w:r>
    </w:p>
    <w:bookmarkEnd w:id="6"/>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47. Конкурсная документация разрабатывается организатором закупок в соответствии с </w:t>
      </w:r>
      <w:r>
        <w:rPr>
          <w:rFonts w:ascii="Times New Roman"/>
          <w:b w:val="false"/>
          <w:i w:val="false"/>
          <w:color w:val="000000"/>
          <w:sz w:val="28"/>
        </w:rPr>
        <w:t>пунктом 49</w:t>
      </w:r>
      <w:r>
        <w:rPr>
          <w:rFonts w:ascii="Times New Roman"/>
          <w:b w:val="false"/>
          <w:i w:val="false"/>
          <w:color w:val="000000"/>
          <w:sz w:val="28"/>
        </w:rPr>
        <w:t xml:space="preserve"> Правил на казахском и русском языках на основании типовой конкурсной документации согласно </w:t>
      </w:r>
      <w:r>
        <w:rPr>
          <w:rFonts w:ascii="Times New Roman"/>
          <w:b w:val="false"/>
          <w:i w:val="false"/>
          <w:color w:val="000000"/>
          <w:sz w:val="28"/>
        </w:rPr>
        <w:t>приложению 5</w:t>
      </w:r>
      <w:r>
        <w:rPr>
          <w:rFonts w:ascii="Times New Roman"/>
          <w:b w:val="false"/>
          <w:i w:val="false"/>
          <w:color w:val="000000"/>
          <w:sz w:val="28"/>
        </w:rPr>
        <w:t xml:space="preserve"> к Правилам, с учетом требований,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15 марта 1999 года "О государственных секретах", и согласовывается с заказчиком.</w:t>
      </w:r>
      <w:r>
        <w:br/>
      </w:r>
      <w:r>
        <w:rPr>
          <w:rFonts w:ascii="Times New Roman"/>
          <w:b w:val="false"/>
          <w:i w:val="false"/>
          <w:color w:val="000000"/>
          <w:sz w:val="28"/>
        </w:rPr>
        <w:t xml:space="preserve">
      </w:t>
      </w:r>
      <w:r>
        <w:rPr>
          <w:rFonts w:ascii="Times New Roman"/>
          <w:b w:val="false"/>
          <w:i w:val="false"/>
          <w:color w:val="000000"/>
          <w:sz w:val="28"/>
        </w:rPr>
        <w:t>48. Конкурсная документация утверждается:</w:t>
      </w:r>
      <w:r>
        <w:br/>
      </w:r>
      <w:r>
        <w:rPr>
          <w:rFonts w:ascii="Times New Roman"/>
          <w:b w:val="false"/>
          <w:i w:val="false"/>
          <w:color w:val="000000"/>
          <w:sz w:val="28"/>
        </w:rPr>
        <w:t>
      в Национальном Банке – заместителем Председателя Национального Банка, курирующим ответственное подразделение, или иным уполномоченным должностным лицом;</w:t>
      </w:r>
      <w:r>
        <w:br/>
      </w:r>
      <w:r>
        <w:rPr>
          <w:rFonts w:ascii="Times New Roman"/>
          <w:b w:val="false"/>
          <w:i w:val="false"/>
          <w:color w:val="000000"/>
          <w:sz w:val="28"/>
        </w:rPr>
        <w:t>
      в филиале Национального Банка – директором филиала или лицом, исполняющим его обязанности;</w:t>
      </w:r>
      <w:r>
        <w:br/>
      </w:r>
      <w:r>
        <w:rPr>
          <w:rFonts w:ascii="Times New Roman"/>
          <w:b w:val="false"/>
          <w:i w:val="false"/>
          <w:color w:val="000000"/>
          <w:sz w:val="28"/>
        </w:rPr>
        <w:t>
      в организации Национального Банка – первым руководителем или иным уполномоченным должностным лицом.</w:t>
      </w:r>
      <w:r>
        <w:br/>
      </w:r>
      <w:r>
        <w:rPr>
          <w:rFonts w:ascii="Times New Roman"/>
          <w:b w:val="false"/>
          <w:i w:val="false"/>
          <w:color w:val="000000"/>
          <w:sz w:val="28"/>
        </w:rPr>
        <w:t xml:space="preserve">
      </w:t>
      </w:r>
      <w:r>
        <w:rPr>
          <w:rFonts w:ascii="Times New Roman"/>
          <w:b w:val="false"/>
          <w:i w:val="false"/>
          <w:color w:val="000000"/>
          <w:sz w:val="28"/>
        </w:rPr>
        <w:t>49. Конкурсная документация содержит следующие сведения:</w:t>
      </w:r>
      <w:r>
        <w:br/>
      </w:r>
      <w:r>
        <w:rPr>
          <w:rFonts w:ascii="Times New Roman"/>
          <w:b w:val="false"/>
          <w:i w:val="false"/>
          <w:color w:val="000000"/>
          <w:sz w:val="28"/>
        </w:rPr>
        <w:t>
      1) наименование и место нахождения организатора закупок;</w:t>
      </w:r>
      <w:r>
        <w:br/>
      </w:r>
      <w:r>
        <w:rPr>
          <w:rFonts w:ascii="Times New Roman"/>
          <w:b w:val="false"/>
          <w:i w:val="false"/>
          <w:color w:val="000000"/>
          <w:sz w:val="28"/>
        </w:rPr>
        <w:t>
      2) описание и требуемые функциональные, технические, качественные и эксплуатационные характеристики закупаемых товаров, работ, услуг, технические спецификации с указанием национального стандарта или неправительственного стандарта, утвержденного некоммерческими организациями производителей Республики Казахстан, или международного стандарта, при его наличии, а также допускается указание нормативно-технической документации.</w:t>
      </w:r>
      <w:r>
        <w:br/>
      </w:r>
      <w:r>
        <w:rPr>
          <w:rFonts w:ascii="Times New Roman"/>
          <w:b w:val="false"/>
          <w:i w:val="false"/>
          <w:color w:val="000000"/>
          <w:sz w:val="28"/>
        </w:rPr>
        <w:t>
      При осуществлении закупок работ, требующих наличие проектно-сметной документации, вместо описания и требуемых функциональных, технических, качественных и эксплуатационных характеристик закупаемых работ конкурсная документация должна содержать утвержденную в установленном порядке проектно-сметную документацию;</w:t>
      </w:r>
      <w:r>
        <w:br/>
      </w:r>
      <w:r>
        <w:rPr>
          <w:rFonts w:ascii="Times New Roman"/>
          <w:b w:val="false"/>
          <w:i w:val="false"/>
          <w:color w:val="000000"/>
          <w:sz w:val="28"/>
        </w:rPr>
        <w:t>
      3) количество товара, объемы выполняемых работ, оказываемых услуг, являющихся предметом проводимых закупок;</w:t>
      </w:r>
      <w:r>
        <w:br/>
      </w:r>
      <w:r>
        <w:rPr>
          <w:rFonts w:ascii="Times New Roman"/>
          <w:b w:val="false"/>
          <w:i w:val="false"/>
          <w:color w:val="000000"/>
          <w:sz w:val="28"/>
        </w:rPr>
        <w:t>
      4) перечень документов представляемых потенциальным поставщиком в подтверждение соответствия его и привлекаемых им субподрядчиков (соисполнителей) квалификационным требованиям:</w:t>
      </w:r>
      <w:r>
        <w:br/>
      </w:r>
      <w:r>
        <w:rPr>
          <w:rFonts w:ascii="Times New Roman"/>
          <w:b w:val="false"/>
          <w:i w:val="false"/>
          <w:color w:val="000000"/>
          <w:sz w:val="28"/>
        </w:rPr>
        <w:t>
      нотариально засвидетельствованные копии документов, подтверждающих правоспособность для юридических лиц, гражданскую дееспособность для физических лиц (удостоверение личности или паспорт, документ, представляющий право на осуществление предпринимательской деятельности без образования юридического лица, выданного соответствующим государственным органом (для индивидуального предпринимателя);</w:t>
      </w:r>
      <w:r>
        <w:br/>
      </w:r>
      <w:r>
        <w:rPr>
          <w:rFonts w:ascii="Times New Roman"/>
          <w:b w:val="false"/>
          <w:i w:val="false"/>
          <w:color w:val="000000"/>
          <w:sz w:val="28"/>
        </w:rPr>
        <w:t xml:space="preserve">
      юридическое лицо представляет нотариально засвидетельствованную копию устава, за исключением случаев, когда юридическое лицо осуществляет деятельность на основании типового устава в соответствии со статьей 7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17 апреля 1995 года "О государственной регистрации юридических лиц и учетной регистрации филиалов и представительств" (далее – Типовой устав). Нерезиденты Республики Казахстан представляют нотариально засвидетельствованную с переводом на казахский и (или) русский языки легализованную выписку из торгового реестра;</w:t>
      </w:r>
      <w:r>
        <w:br/>
      </w:r>
      <w:r>
        <w:rPr>
          <w:rFonts w:ascii="Times New Roman"/>
          <w:b w:val="false"/>
          <w:i w:val="false"/>
          <w:color w:val="000000"/>
          <w:sz w:val="28"/>
        </w:rPr>
        <w:t>
      нотариально засвидетельствованные копии лицензий (электронная версия лицензии нотариально не заверяется) и (или) патентов, свидетельств, сертификатов, разрешений, других документов, подтверждающих право потенциального поставщика на производство, переработку, поставку и реализацию закупаемых товаров, выполнение работ, оказание услуг;</w:t>
      </w:r>
      <w:r>
        <w:br/>
      </w:r>
      <w:r>
        <w:rPr>
          <w:rFonts w:ascii="Times New Roman"/>
          <w:b w:val="false"/>
          <w:i w:val="false"/>
          <w:color w:val="000000"/>
          <w:sz w:val="28"/>
        </w:rPr>
        <w:t>
      нотариально засвидетельствованную копию свидетельства или справки о государственной регистрации (перерегистрации) юридического лица (филиала, представительства) (электронная версия справки нотариально не заверяется). Если юридическое лицо осуществляет деятельность на основании Типового устава, то нотариально засвидетельствованную копию заявления о государственной регистрации;</w:t>
      </w:r>
      <w:r>
        <w:br/>
      </w:r>
      <w:r>
        <w:rPr>
          <w:rFonts w:ascii="Times New Roman"/>
          <w:b w:val="false"/>
          <w:i w:val="false"/>
          <w:color w:val="000000"/>
          <w:sz w:val="28"/>
        </w:rPr>
        <w:t>
      если устав не содержит сведения об учредителях (участниках) или составе учредителей (участников), нотариально засвидетельствованную копию либо выписку из учредительных документов, содержащую сведения об учредителе (участниках) или составе учредителей (участников) либо оригинал выписки из реестра держателей акций, реестра участников товарищества, подписанный и заверенный печатью в установленном порядке, выданный не ранее одного месяца, предшествующего дате вскрытия конвертов;</w:t>
      </w:r>
      <w:r>
        <w:br/>
      </w:r>
      <w:r>
        <w:rPr>
          <w:rFonts w:ascii="Times New Roman"/>
          <w:b w:val="false"/>
          <w:i w:val="false"/>
          <w:color w:val="000000"/>
          <w:sz w:val="28"/>
        </w:rPr>
        <w:t>
      документы, подтверждающие платежеспособность:</w:t>
      </w:r>
      <w:r>
        <w:br/>
      </w:r>
      <w:r>
        <w:rPr>
          <w:rFonts w:ascii="Times New Roman"/>
          <w:b w:val="false"/>
          <w:i w:val="false"/>
          <w:color w:val="000000"/>
          <w:sz w:val="28"/>
        </w:rPr>
        <w:t xml:space="preserve">
      оригинал справки банка или филиала банка с подписью и печатью, в котором обслуживается потенциальный поставщик,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филиалом банка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31 января 2011 года № 3 "Об утверждении Типового плана счетов бухгалтерского учета в банках второго уровня, ипотечных организациях и акционерном обществе "Банк Развития Казахстана", зарегистрированным в Реестре государственной регистрации нормативных правовых актов под № 6793, согласно </w:t>
      </w:r>
      <w:r>
        <w:rPr>
          <w:rFonts w:ascii="Times New Roman"/>
          <w:b w:val="false"/>
          <w:i w:val="false"/>
          <w:color w:val="000000"/>
          <w:sz w:val="28"/>
        </w:rPr>
        <w:t>приложению 9</w:t>
      </w:r>
      <w:r>
        <w:rPr>
          <w:rFonts w:ascii="Times New Roman"/>
          <w:b w:val="false"/>
          <w:i w:val="false"/>
          <w:color w:val="000000"/>
          <w:sz w:val="28"/>
        </w:rPr>
        <w:t xml:space="preserve"> к типовой конкурсной документации, являющейся </w:t>
      </w:r>
      <w:r>
        <w:rPr>
          <w:rFonts w:ascii="Times New Roman"/>
          <w:b w:val="false"/>
          <w:i w:val="false"/>
          <w:color w:val="000000"/>
          <w:sz w:val="28"/>
        </w:rPr>
        <w:t>приложением 5</w:t>
      </w:r>
      <w:r>
        <w:rPr>
          <w:rFonts w:ascii="Times New Roman"/>
          <w:b w:val="false"/>
          <w:i w:val="false"/>
          <w:color w:val="000000"/>
          <w:sz w:val="28"/>
        </w:rPr>
        <w:t xml:space="preserve"> к Правилам (далее – типовая конкурсная документация) (если потенциальный поставщик является клиентом нескольких банков второго уровня или филиалов, а также иностранного банка, данная справка представляется от каждого из таких банков). Справка должна быть выдана не ранее одного месяца, предшествующего дате вскрытия конвертов с конкурсными заявками.</w:t>
      </w:r>
      <w:r>
        <w:br/>
      </w:r>
      <w:r>
        <w:rPr>
          <w:rFonts w:ascii="Times New Roman"/>
          <w:b w:val="false"/>
          <w:i w:val="false"/>
          <w:color w:val="000000"/>
          <w:sz w:val="28"/>
        </w:rPr>
        <w:t xml:space="preserve">
      оригинал справки соответствующего налогового органа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и социальным отчислениям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финансов Республики Казахстан от 29 декабря 2008 года № 622 "Об утверждении Правил ведения лицевых счетов", зарегистрированным в Реестре государственной регистрации нормативных правовых актов под № 5446, более чем за три месяца (за исключением случаев, когда срок уплаты отсрочен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выданной не ранее одного месяца, предшествующего дате вскрытия конвертов с конкурсными заявками.</w:t>
      </w:r>
      <w:r>
        <w:br/>
      </w:r>
      <w:r>
        <w:rPr>
          <w:rFonts w:ascii="Times New Roman"/>
          <w:b w:val="false"/>
          <w:i w:val="false"/>
          <w:color w:val="000000"/>
          <w:sz w:val="28"/>
        </w:rPr>
        <w:t xml:space="preserve">
      Конкурсная документация содержит информацию о праве потенциального поставщика подтвердить соответствие квалификационному требованию о платежеспособности посредством представления обеспечения заявки на участие в конкурсе в виде банковской гарантии одного либо нескольких банков-резидентов Республики Казахстан в размере, равном ста процентам от суммы проводимых закупок вместе с заявкой на участие в конкурсе согласно </w:t>
      </w:r>
      <w:r>
        <w:rPr>
          <w:rFonts w:ascii="Times New Roman"/>
          <w:b w:val="false"/>
          <w:i w:val="false"/>
          <w:color w:val="000000"/>
          <w:sz w:val="28"/>
        </w:rPr>
        <w:t>приложению 8</w:t>
      </w:r>
      <w:r>
        <w:rPr>
          <w:rFonts w:ascii="Times New Roman"/>
          <w:b w:val="false"/>
          <w:i w:val="false"/>
          <w:color w:val="000000"/>
          <w:sz w:val="28"/>
        </w:rPr>
        <w:t xml:space="preserve"> к типовой конкурсной документации;</w:t>
      </w:r>
      <w:r>
        <w:br/>
      </w:r>
      <w:r>
        <w:rPr>
          <w:rFonts w:ascii="Times New Roman"/>
          <w:b w:val="false"/>
          <w:i w:val="false"/>
          <w:color w:val="000000"/>
          <w:sz w:val="28"/>
        </w:rPr>
        <w:t xml:space="preserve">
      5) перечень закупаемых товаров, работ, услуг согласно </w:t>
      </w:r>
      <w:r>
        <w:rPr>
          <w:rFonts w:ascii="Times New Roman"/>
          <w:b w:val="false"/>
          <w:i w:val="false"/>
          <w:color w:val="000000"/>
          <w:sz w:val="28"/>
        </w:rPr>
        <w:t>приложению 1</w:t>
      </w:r>
      <w:r>
        <w:rPr>
          <w:rFonts w:ascii="Times New Roman"/>
          <w:b w:val="false"/>
          <w:i w:val="false"/>
          <w:color w:val="000000"/>
          <w:sz w:val="28"/>
        </w:rPr>
        <w:t xml:space="preserve"> к типовой конкурсной документации, с указанием номера лота, единицы измерения, количества, условий поставки, срока и места поставки, условия платежа и суммы, выделенной для закупки;</w:t>
      </w:r>
      <w:r>
        <w:br/>
      </w:r>
      <w:r>
        <w:rPr>
          <w:rFonts w:ascii="Times New Roman"/>
          <w:b w:val="false"/>
          <w:i w:val="false"/>
          <w:color w:val="000000"/>
          <w:sz w:val="28"/>
        </w:rPr>
        <w:t xml:space="preserve">
      6) сведения о квалификации для участия в процессе закупок согласно приложениям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к типовой конкурсной документации;</w:t>
      </w:r>
      <w:r>
        <w:br/>
      </w:r>
      <w:r>
        <w:rPr>
          <w:rFonts w:ascii="Times New Roman"/>
          <w:b w:val="false"/>
          <w:i w:val="false"/>
          <w:color w:val="000000"/>
          <w:sz w:val="28"/>
        </w:rPr>
        <w:t>
      7) место поставки товара, выполнения работ, оказания услуг;</w:t>
      </w:r>
      <w:r>
        <w:br/>
      </w:r>
      <w:r>
        <w:rPr>
          <w:rFonts w:ascii="Times New Roman"/>
          <w:b w:val="false"/>
          <w:i w:val="false"/>
          <w:color w:val="000000"/>
          <w:sz w:val="28"/>
        </w:rPr>
        <w:t>
      8) требуемые сроки поставки товара, выполнения работ, оказания услуг, представление гарантии на качество предлагаемых товаров, работ, услуг;</w:t>
      </w:r>
      <w:r>
        <w:br/>
      </w:r>
      <w:r>
        <w:rPr>
          <w:rFonts w:ascii="Times New Roman"/>
          <w:b w:val="false"/>
          <w:i w:val="false"/>
          <w:color w:val="000000"/>
          <w:sz w:val="28"/>
        </w:rPr>
        <w:t xml:space="preserve">
      9) условия платежа и проект договора с указанием существенных условий, разрабатываемого на основании требований к договору, предусмотренных </w:t>
      </w:r>
      <w:r>
        <w:rPr>
          <w:rFonts w:ascii="Times New Roman"/>
          <w:b w:val="false"/>
          <w:i w:val="false"/>
          <w:color w:val="000000"/>
          <w:sz w:val="28"/>
        </w:rPr>
        <w:t>приложением 6</w:t>
      </w:r>
      <w:r>
        <w:rPr>
          <w:rFonts w:ascii="Times New Roman"/>
          <w:b w:val="false"/>
          <w:i w:val="false"/>
          <w:color w:val="000000"/>
          <w:sz w:val="28"/>
        </w:rPr>
        <w:t xml:space="preserve"> к Правилам;</w:t>
      </w:r>
      <w:r>
        <w:br/>
      </w:r>
      <w:r>
        <w:rPr>
          <w:rFonts w:ascii="Times New Roman"/>
          <w:b w:val="false"/>
          <w:i w:val="false"/>
          <w:color w:val="000000"/>
          <w:sz w:val="28"/>
        </w:rPr>
        <w:t>
      10) критерии, кроме цены, на основе которых будет определяться победитель конкурса, в том числе относительное значение каждого из таких критериев, и методику расчета условной цены;</w:t>
      </w:r>
      <w:r>
        <w:br/>
      </w:r>
      <w:r>
        <w:rPr>
          <w:rFonts w:ascii="Times New Roman"/>
          <w:b w:val="false"/>
          <w:i w:val="false"/>
          <w:color w:val="000000"/>
          <w:sz w:val="28"/>
        </w:rPr>
        <w:t>
      11) указание на право потенциального поставщика представлять документы, подтверждающие критерии, влияющие на конкурсное ценовое предложение участников конкурса;</w:t>
      </w:r>
      <w:r>
        <w:br/>
      </w:r>
      <w:r>
        <w:rPr>
          <w:rFonts w:ascii="Times New Roman"/>
          <w:b w:val="false"/>
          <w:i w:val="false"/>
          <w:color w:val="000000"/>
          <w:sz w:val="28"/>
        </w:rPr>
        <w:t xml:space="preserve">
      12) требования к содержанию конкурсного ценового предложения, в том числе указания, помимо цены закупаемых товаров, работ, услуг, расходов на их транспортировку и страхование, оплату таможенных пошлин, налогов и сборов, форму представления ценового предложения согласно </w:t>
      </w:r>
      <w:r>
        <w:rPr>
          <w:rFonts w:ascii="Times New Roman"/>
          <w:b w:val="false"/>
          <w:i w:val="false"/>
          <w:color w:val="000000"/>
          <w:sz w:val="28"/>
        </w:rPr>
        <w:t>приложению 11</w:t>
      </w:r>
      <w:r>
        <w:rPr>
          <w:rFonts w:ascii="Times New Roman"/>
          <w:b w:val="false"/>
          <w:i w:val="false"/>
          <w:color w:val="000000"/>
          <w:sz w:val="28"/>
        </w:rPr>
        <w:t xml:space="preserve"> к типовой конкурсной документации, а также иных расходов, предусмотренных условиями поставки товаров, выполнения работ, оказания услуг, за вычетом суммы налога на добавленную стоимость;</w:t>
      </w:r>
      <w:r>
        <w:br/>
      </w:r>
      <w:r>
        <w:rPr>
          <w:rFonts w:ascii="Times New Roman"/>
          <w:b w:val="false"/>
          <w:i w:val="false"/>
          <w:color w:val="000000"/>
          <w:sz w:val="28"/>
        </w:rPr>
        <w:t>
      13) валюту или валюты, в которых должно быть выражено конкурсное ценовое предложение участника конкурса, и курс, который будет применен для приведения условной цены к единой валюте в целях их сопоставления и оценки;</w:t>
      </w:r>
      <w:r>
        <w:br/>
      </w:r>
      <w:r>
        <w:rPr>
          <w:rFonts w:ascii="Times New Roman"/>
          <w:b w:val="false"/>
          <w:i w:val="false"/>
          <w:color w:val="000000"/>
          <w:sz w:val="28"/>
        </w:rPr>
        <w:t xml:space="preserve">
      14) требования к языку составления и представления заявок на участие в конкурсе, договора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11 июля 1997 года "О языках в Республике Казахстан";</w:t>
      </w:r>
      <w:r>
        <w:br/>
      </w:r>
      <w:r>
        <w:rPr>
          <w:rFonts w:ascii="Times New Roman"/>
          <w:b w:val="false"/>
          <w:i w:val="false"/>
          <w:color w:val="000000"/>
          <w:sz w:val="28"/>
        </w:rPr>
        <w:t>
      15) условия внесения, содержание и виды обеспечения заявки на участие в конкурсе;</w:t>
      </w:r>
      <w:r>
        <w:br/>
      </w:r>
      <w:r>
        <w:rPr>
          <w:rFonts w:ascii="Times New Roman"/>
          <w:b w:val="false"/>
          <w:i w:val="false"/>
          <w:color w:val="000000"/>
          <w:sz w:val="28"/>
        </w:rPr>
        <w:t>
      16) указание на право потенциального поставщика изменять или отзывать свою заявку на участие в конкурсе до истечения окончательного срока их представления;</w:t>
      </w:r>
      <w:r>
        <w:br/>
      </w:r>
      <w:r>
        <w:rPr>
          <w:rFonts w:ascii="Times New Roman"/>
          <w:b w:val="false"/>
          <w:i w:val="false"/>
          <w:color w:val="000000"/>
          <w:sz w:val="28"/>
        </w:rPr>
        <w:t>
      17) порядок, способ, место и окончательный срок представления конверта с заявкой на участие в конкурсе (но не позднее восемнадцати часов местного времени рабочего дня), и требуемый срок действия заявок на участие в конкурсе (срок действия конкурсной заявки, представляемой потенциальным поставщиком для участия в конкурсе по закупкам товаров, работ и услуг, составляет не менее тридцати пяти дней с даты вскрытия конкурсных заявок. Конкурсная заявка, имеющая более короткий срок действия, чем указанный в конкурсной документации, отклоняется);</w:t>
      </w:r>
      <w:r>
        <w:br/>
      </w:r>
      <w:r>
        <w:rPr>
          <w:rFonts w:ascii="Times New Roman"/>
          <w:b w:val="false"/>
          <w:i w:val="false"/>
          <w:color w:val="000000"/>
          <w:sz w:val="28"/>
        </w:rPr>
        <w:t>
      18) способы, с помощью которых потенциальные поставщики могут запрашивать разъяснения по содержанию конкурсной документации, а также место, дату и время проведения встречи с потенциальными поставщиками по разъяснению положений конкурсной документации;</w:t>
      </w:r>
      <w:r>
        <w:br/>
      </w:r>
      <w:r>
        <w:rPr>
          <w:rFonts w:ascii="Times New Roman"/>
          <w:b w:val="false"/>
          <w:i w:val="false"/>
          <w:color w:val="000000"/>
          <w:sz w:val="28"/>
        </w:rPr>
        <w:t>
      19) место, дату и время вскрытия конвертов с заявками на участие в конкурсе (не позже двух часов после окончательного срока представления конвертов с заявками на участие в конкурсе);</w:t>
      </w:r>
      <w:r>
        <w:br/>
      </w:r>
      <w:r>
        <w:rPr>
          <w:rFonts w:ascii="Times New Roman"/>
          <w:b w:val="false"/>
          <w:i w:val="false"/>
          <w:color w:val="000000"/>
          <w:sz w:val="28"/>
        </w:rPr>
        <w:t>
      20) описание процедуры вскрытия заявок на участие в конкурсе, рассмотрения заявок на участие в конкурсе, оценки и сопоставления конкурсных ценовых предложений;</w:t>
      </w:r>
      <w:r>
        <w:br/>
      </w:r>
      <w:r>
        <w:rPr>
          <w:rFonts w:ascii="Times New Roman"/>
          <w:b w:val="false"/>
          <w:i w:val="false"/>
          <w:color w:val="000000"/>
          <w:sz w:val="28"/>
        </w:rPr>
        <w:t xml:space="preserve">
      21) условия, виды, объем и способ внесения обеспечения исполнения договора, в случаях определенных </w:t>
      </w:r>
      <w:r>
        <w:rPr>
          <w:rFonts w:ascii="Times New Roman"/>
          <w:b w:val="false"/>
          <w:i w:val="false"/>
          <w:color w:val="000000"/>
          <w:sz w:val="28"/>
        </w:rPr>
        <w:t>пунктами 208</w:t>
      </w:r>
      <w:r>
        <w:rPr>
          <w:rFonts w:ascii="Times New Roman"/>
          <w:b w:val="false"/>
          <w:i w:val="false"/>
          <w:color w:val="000000"/>
          <w:sz w:val="28"/>
        </w:rPr>
        <w:t xml:space="preserve"> и </w:t>
      </w:r>
      <w:r>
        <w:rPr>
          <w:rFonts w:ascii="Times New Roman"/>
          <w:b w:val="false"/>
          <w:i w:val="false"/>
          <w:color w:val="000000"/>
          <w:sz w:val="28"/>
        </w:rPr>
        <w:t>209</w:t>
      </w:r>
      <w:r>
        <w:rPr>
          <w:rFonts w:ascii="Times New Roman"/>
          <w:b w:val="false"/>
          <w:i w:val="false"/>
          <w:color w:val="000000"/>
          <w:sz w:val="28"/>
        </w:rPr>
        <w:t xml:space="preserve"> Правил;</w:t>
      </w:r>
      <w:r>
        <w:br/>
      </w:r>
      <w:r>
        <w:rPr>
          <w:rFonts w:ascii="Times New Roman"/>
          <w:b w:val="false"/>
          <w:i w:val="false"/>
          <w:color w:val="000000"/>
          <w:sz w:val="28"/>
        </w:rPr>
        <w:t>
      22) сведения о суммах, выделенных для приобретения товаров, работ, услуг, являющихся предметом проводимых закупок способом конкурса (по каждому лоту);</w:t>
      </w:r>
      <w:r>
        <w:br/>
      </w:r>
      <w:r>
        <w:rPr>
          <w:rFonts w:ascii="Times New Roman"/>
          <w:b w:val="false"/>
          <w:i w:val="false"/>
          <w:color w:val="000000"/>
          <w:sz w:val="28"/>
        </w:rPr>
        <w:t>
      23) электронный адрес интернет-ресурса заказчика (организатора закупок), на котором планируется размещать информацию, подлежащую опубликованию;</w:t>
      </w:r>
      <w:r>
        <w:br/>
      </w:r>
      <w:r>
        <w:rPr>
          <w:rFonts w:ascii="Times New Roman"/>
          <w:b w:val="false"/>
          <w:i w:val="false"/>
          <w:color w:val="000000"/>
          <w:sz w:val="28"/>
        </w:rPr>
        <w:t xml:space="preserve">
      24) условия о привлечении потенциальным поставщиком субподрядчиков по выполнению работ (соисполнителей при оказании услуг), сведения о субподрядчиках по выполнению работ (соисполнителях), являющихся предметом закупок на конкурсе согласно </w:t>
      </w:r>
      <w:r>
        <w:rPr>
          <w:rFonts w:ascii="Times New Roman"/>
          <w:b w:val="false"/>
          <w:i w:val="false"/>
          <w:color w:val="000000"/>
          <w:sz w:val="28"/>
        </w:rPr>
        <w:t>приложению 10</w:t>
      </w:r>
      <w:r>
        <w:rPr>
          <w:rFonts w:ascii="Times New Roman"/>
          <w:b w:val="false"/>
          <w:i w:val="false"/>
          <w:color w:val="000000"/>
          <w:sz w:val="28"/>
        </w:rPr>
        <w:t xml:space="preserve"> к типовой конкурсной документации и об условии запрета передачи потенциальным поставщиком субподрядчикам (соисполнителям) на субподряд (соисполнение) в совокупности более двух третей объема работ (стоимости строительства), услуг.</w:t>
      </w:r>
      <w:r>
        <w:br/>
      </w:r>
      <w:r>
        <w:rPr>
          <w:rFonts w:ascii="Times New Roman"/>
          <w:b w:val="false"/>
          <w:i w:val="false"/>
          <w:color w:val="000000"/>
          <w:sz w:val="28"/>
        </w:rPr>
        <w:t>
      В конкурсной документации допускается содержание других дополнительных сведений, позволяющих потенциальным поставщикам получить наиболее полную информацию об условиях проводимых закупок.</w:t>
      </w:r>
      <w:r>
        <w:br/>
      </w:r>
      <w:r>
        <w:rPr>
          <w:rFonts w:ascii="Times New Roman"/>
          <w:b w:val="false"/>
          <w:i w:val="false"/>
          <w:color w:val="000000"/>
          <w:sz w:val="28"/>
        </w:rPr>
        <w:t xml:space="preserve">
      </w:t>
      </w:r>
      <w:r>
        <w:rPr>
          <w:rFonts w:ascii="Times New Roman"/>
          <w:b w:val="false"/>
          <w:i w:val="false"/>
          <w:color w:val="000000"/>
          <w:sz w:val="28"/>
        </w:rPr>
        <w:t>50. Если потенциальный поставщик – нерезидент Республики Казахстан, то для подтверждения его соответствия квалификационным требованиям, представляются те же документы, что и резидентами Республики Казахстан либо документы, содержащие аналогичные сведения о квалификации потенциального поставщика – нерезидента Республики Казахстан, апостилированные (легализованные) в соответствии с международными договорами, ратифицированными Республикой Казахстан, с засвидетельствованным нотариусом переводом на языки конкурсной документации.</w:t>
      </w:r>
      <w:r>
        <w:br/>
      </w:r>
      <w:r>
        <w:rPr>
          <w:rFonts w:ascii="Times New Roman"/>
          <w:b w:val="false"/>
          <w:i w:val="false"/>
          <w:color w:val="000000"/>
          <w:sz w:val="28"/>
        </w:rPr>
        <w:t xml:space="preserve">
      </w:t>
      </w:r>
      <w:r>
        <w:rPr>
          <w:rFonts w:ascii="Times New Roman"/>
          <w:b w:val="false"/>
          <w:i w:val="false"/>
          <w:color w:val="000000"/>
          <w:sz w:val="28"/>
        </w:rPr>
        <w:t>51. В конкурсной документации не допускается содержание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определяющих принадлежность приобретаемого товара, работы, услуги отдельному потенциальному поставщику, за исключением случаев осуществления закупок для доукомплектования, модернизации и дооснащения основного (установленного) оборудования.</w:t>
      </w:r>
      <w:r>
        <w:br/>
      </w:r>
      <w:r>
        <w:rPr>
          <w:rFonts w:ascii="Times New Roman"/>
          <w:b w:val="false"/>
          <w:i w:val="false"/>
          <w:color w:val="000000"/>
          <w:sz w:val="28"/>
        </w:rPr>
        <w:t xml:space="preserve">
      </w:t>
      </w:r>
      <w:r>
        <w:rPr>
          <w:rFonts w:ascii="Times New Roman"/>
          <w:b w:val="false"/>
          <w:i w:val="false"/>
          <w:color w:val="000000"/>
          <w:sz w:val="28"/>
        </w:rPr>
        <w:t>52. Для определения участника конкурса допускается указание организатором закупок в конкурсной документации следующих критериев, влияющих на конкурсное ценовое предложение участников конкурса:</w:t>
      </w:r>
      <w:r>
        <w:br/>
      </w:r>
      <w:r>
        <w:rPr>
          <w:rFonts w:ascii="Times New Roman"/>
          <w:b w:val="false"/>
          <w:i w:val="false"/>
          <w:color w:val="000000"/>
          <w:sz w:val="28"/>
        </w:rPr>
        <w:t>
      1) наличие у потенциального поставщика:</w:t>
      </w:r>
      <w:r>
        <w:br/>
      </w:r>
      <w:r>
        <w:rPr>
          <w:rFonts w:ascii="Times New Roman"/>
          <w:b w:val="false"/>
          <w:i w:val="false"/>
          <w:color w:val="000000"/>
          <w:sz w:val="28"/>
        </w:rPr>
        <w:t>
      опыта работы на рынке товаров, работ, услуг, являющихся предметом проводимых закупок;</w:t>
      </w:r>
      <w:r>
        <w:br/>
      </w:r>
      <w:r>
        <w:rPr>
          <w:rFonts w:ascii="Times New Roman"/>
          <w:b w:val="false"/>
          <w:i w:val="false"/>
          <w:color w:val="000000"/>
          <w:sz w:val="28"/>
        </w:rPr>
        <w:t xml:space="preserve">
      документа, подтверждающего проведение добровольной сертификации предлагаемых товаров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9 ноября 2004 года "О техническом регулировании";</w:t>
      </w:r>
      <w:r>
        <w:br/>
      </w:r>
      <w:r>
        <w:rPr>
          <w:rFonts w:ascii="Times New Roman"/>
          <w:b w:val="false"/>
          <w:i w:val="false"/>
          <w:color w:val="000000"/>
          <w:sz w:val="28"/>
        </w:rPr>
        <w:t>
      сертифицированной системы (сертифицированных систем) менеджмента качества в соответствии с требованиями национальных стандартов;</w:t>
      </w:r>
      <w:r>
        <w:br/>
      </w:r>
      <w:r>
        <w:rPr>
          <w:rFonts w:ascii="Times New Roman"/>
          <w:b w:val="false"/>
          <w:i w:val="false"/>
          <w:color w:val="000000"/>
          <w:sz w:val="28"/>
        </w:rPr>
        <w:t xml:space="preserve">
      сертифицированной системы (сертифицированных систем) менеджмента управления окружающей средой в соответствии с требованиями национальных стандартов и (или) подтверждения соответствия стандарту экологически чистой продукции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9 ноября 2004 года "О техническом регулировании";</w:t>
      </w:r>
      <w:r>
        <w:br/>
      </w:r>
      <w:r>
        <w:rPr>
          <w:rFonts w:ascii="Times New Roman"/>
          <w:b w:val="false"/>
          <w:i w:val="false"/>
          <w:color w:val="000000"/>
          <w:sz w:val="28"/>
        </w:rPr>
        <w:t>
      сертификата происхождения товара, статуса отечественного поставщика работ и услуг;</w:t>
      </w:r>
      <w:r>
        <w:br/>
      </w:r>
      <w:r>
        <w:rPr>
          <w:rFonts w:ascii="Times New Roman"/>
          <w:b w:val="false"/>
          <w:i w:val="false"/>
          <w:color w:val="000000"/>
          <w:sz w:val="28"/>
        </w:rPr>
        <w:t>
      2) функциональные, технические, качественные и эксплуатационные характеристики товаров, услуг и (или) расходы на эксплуатацию, техническое обслуживание и ремонт закупаемых товаров.</w:t>
      </w:r>
      <w:r>
        <w:br/>
      </w:r>
      <w:r>
        <w:rPr>
          <w:rFonts w:ascii="Times New Roman"/>
          <w:b w:val="false"/>
          <w:i w:val="false"/>
          <w:color w:val="000000"/>
          <w:sz w:val="28"/>
        </w:rPr>
        <w:t xml:space="preserve">
      </w:t>
      </w:r>
      <w:r>
        <w:rPr>
          <w:rFonts w:ascii="Times New Roman"/>
          <w:b w:val="false"/>
          <w:i w:val="false"/>
          <w:color w:val="000000"/>
          <w:sz w:val="28"/>
        </w:rPr>
        <w:t xml:space="preserve">53. Конкурсная комиссия при оценке и сопоставлении всех представленных конкурсных заявок учитывает критерии, перечисленные в </w:t>
      </w:r>
      <w:r>
        <w:rPr>
          <w:rFonts w:ascii="Times New Roman"/>
          <w:b w:val="false"/>
          <w:i w:val="false"/>
          <w:color w:val="000000"/>
          <w:sz w:val="28"/>
        </w:rPr>
        <w:t>пункте 52</w:t>
      </w:r>
      <w:r>
        <w:rPr>
          <w:rFonts w:ascii="Times New Roman"/>
          <w:b w:val="false"/>
          <w:i w:val="false"/>
          <w:color w:val="000000"/>
          <w:sz w:val="28"/>
        </w:rPr>
        <w:t xml:space="preserve"> Правил, оговоренные в конкурсной документации и применяет их к неотклоненным конкурсным заявкам, за исключением случаев, когда на участие в конкурсе представлена одна конкурсная заявка.</w:t>
      </w:r>
      <w:r>
        <w:br/>
      </w:r>
      <w:r>
        <w:rPr>
          <w:rFonts w:ascii="Times New Roman"/>
          <w:b w:val="false"/>
          <w:i w:val="false"/>
          <w:color w:val="000000"/>
          <w:sz w:val="28"/>
        </w:rPr>
        <w:t>
      В случае непредставления потенциальным поставщиком документов, подтверждающих критерии, влияющие на конкурсное ценовое предложение, то конкурсная комиссия не применяет к такому потенциальному поставщику условную скидку, при этом непредставление документов, подтверждающих критерии, влияющие на конкурсное ценовое предложение, не является основанием для отклонения такой заявки.</w:t>
      </w:r>
      <w:r>
        <w:br/>
      </w:r>
      <w:r>
        <w:rPr>
          <w:rFonts w:ascii="Times New Roman"/>
          <w:b w:val="false"/>
          <w:i w:val="false"/>
          <w:color w:val="000000"/>
          <w:sz w:val="28"/>
        </w:rPr>
        <w:t xml:space="preserve">
      </w:t>
      </w:r>
      <w:r>
        <w:rPr>
          <w:rFonts w:ascii="Times New Roman"/>
          <w:b w:val="false"/>
          <w:i w:val="false"/>
          <w:color w:val="000000"/>
          <w:sz w:val="28"/>
        </w:rPr>
        <w:t>54. При рассмотрении вопроса наличия опыта работы потенциального поставщика, участвующего в конкурсе по закупкам товаров, работ, услуг, конкурсная комиссия рассматривает опыт работы только на рынке поставки товаров, выполнения работ и оказания услуг, приобретаемых на данном конкурсе. При этом конкурсная комиссия условно уменьшает цену конкурсной заявки на 0,3 процента за каждый год наличия у потенциального поставщика опыта работы на рынке закупаемых товаров, работ, услуг, начиная с одного года, но не более 1,5 процентов. В случае наличия опыта работы до одного года или его отсутствия такой процент не устанавливается.</w:t>
      </w:r>
      <w:r>
        <w:br/>
      </w:r>
      <w:r>
        <w:rPr>
          <w:rFonts w:ascii="Times New Roman"/>
          <w:b w:val="false"/>
          <w:i w:val="false"/>
          <w:color w:val="000000"/>
          <w:sz w:val="28"/>
        </w:rPr>
        <w:t>
      Опыт работы на рынке товаров, работ, услуг определяется с даты выдачи свидетельства или справки о государственной регистрации юридического лица (филиала, представительства), документа, представляющего право на осуществление предпринимательской деятельности без образования юридического лица, либо с даты выдачи лицензии (разрешения).</w:t>
      </w:r>
      <w:r>
        <w:br/>
      </w:r>
      <w:r>
        <w:rPr>
          <w:rFonts w:ascii="Times New Roman"/>
          <w:b w:val="false"/>
          <w:i w:val="false"/>
          <w:color w:val="000000"/>
          <w:sz w:val="28"/>
        </w:rPr>
        <w:t xml:space="preserve">
      </w:t>
      </w:r>
      <w:r>
        <w:rPr>
          <w:rFonts w:ascii="Times New Roman"/>
          <w:b w:val="false"/>
          <w:i w:val="false"/>
          <w:color w:val="000000"/>
          <w:sz w:val="28"/>
        </w:rPr>
        <w:t xml:space="preserve">55. При наличии документа, подтверждающего проведение добровольной сертификации предлагаемых товаров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9 ноября 2004 года "О техническом регулировании", конкурсная комиссия условно уменьшает цену такой конкурсной заявки на 1 процент.</w:t>
      </w:r>
      <w:r>
        <w:br/>
      </w:r>
      <w:r>
        <w:rPr>
          <w:rFonts w:ascii="Times New Roman"/>
          <w:b w:val="false"/>
          <w:i w:val="false"/>
          <w:color w:val="000000"/>
          <w:sz w:val="28"/>
        </w:rPr>
        <w:t xml:space="preserve">
      </w:t>
      </w:r>
      <w:r>
        <w:rPr>
          <w:rFonts w:ascii="Times New Roman"/>
          <w:b w:val="false"/>
          <w:i w:val="false"/>
          <w:color w:val="000000"/>
          <w:sz w:val="28"/>
        </w:rPr>
        <w:t>56. При наличии документа, подтверждающего сертификацию системы менеджмента качества в соответствии с требованиями национальных стандартов по закупаемым товарам, работам, услугам, конкурсная комиссия условно уменьшает цену такой конкурсной заявки на 1 процент.</w:t>
      </w:r>
      <w:r>
        <w:br/>
      </w:r>
      <w:r>
        <w:rPr>
          <w:rFonts w:ascii="Times New Roman"/>
          <w:b w:val="false"/>
          <w:i w:val="false"/>
          <w:color w:val="000000"/>
          <w:sz w:val="28"/>
        </w:rPr>
        <w:t xml:space="preserve">
      </w:t>
      </w:r>
      <w:r>
        <w:rPr>
          <w:rFonts w:ascii="Times New Roman"/>
          <w:b w:val="false"/>
          <w:i w:val="false"/>
          <w:color w:val="000000"/>
          <w:sz w:val="28"/>
        </w:rPr>
        <w:t xml:space="preserve">57. При наличии документа, подтверждающего сертификацию системы менеджмента управления окружающей среды в соответствии с требованиями национальных стандартов и (или) подтверждающего соответствие стандарту экологически чистой продукции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9 ноября 2004 года "О техническом регулировании" по закупаемым товарам, работам, услугам, конкурсная комиссия условно уменьшает цену такой конкурсной заявки на 1 процент.</w:t>
      </w:r>
      <w:r>
        <w:br/>
      </w:r>
      <w:r>
        <w:rPr>
          <w:rFonts w:ascii="Times New Roman"/>
          <w:b w:val="false"/>
          <w:i w:val="false"/>
          <w:color w:val="000000"/>
          <w:sz w:val="28"/>
        </w:rPr>
        <w:t xml:space="preserve">
      </w:t>
      </w:r>
      <w:r>
        <w:rPr>
          <w:rFonts w:ascii="Times New Roman"/>
          <w:b w:val="false"/>
          <w:i w:val="false"/>
          <w:color w:val="000000"/>
          <w:sz w:val="28"/>
        </w:rPr>
        <w:t>58. При наличии лучшей технической спецификации и характеристик предлагаемых товаров, представленных потенциальным поставщиком, конкурсная комиссия условно уменьшает цену такой конкурсной заявки на 5 процентов.</w:t>
      </w:r>
      <w:r>
        <w:br/>
      </w:r>
      <w:r>
        <w:rPr>
          <w:rFonts w:ascii="Times New Roman"/>
          <w:b w:val="false"/>
          <w:i w:val="false"/>
          <w:color w:val="000000"/>
          <w:sz w:val="28"/>
        </w:rPr>
        <w:t xml:space="preserve">
      </w:t>
      </w:r>
      <w:r>
        <w:rPr>
          <w:rFonts w:ascii="Times New Roman"/>
          <w:b w:val="false"/>
          <w:i w:val="false"/>
          <w:color w:val="000000"/>
          <w:sz w:val="28"/>
        </w:rPr>
        <w:t>59. При наличии сертификата о происхождении товара, статуса отечественного поставщика работ, услуг, конкурсная комиссия уменьшает условную цену заявки на участие в конкурсе на 0,1 процент.</w:t>
      </w:r>
      <w:r>
        <w:br/>
      </w:r>
      <w:r>
        <w:rPr>
          <w:rFonts w:ascii="Times New Roman"/>
          <w:b w:val="false"/>
          <w:i w:val="false"/>
          <w:color w:val="000000"/>
          <w:sz w:val="28"/>
        </w:rPr>
        <w:t>
</w:t>
      </w:r>
    </w:p>
    <w:bookmarkStart w:name="z74" w:id="7"/>
    <w:p>
      <w:pPr>
        <w:spacing w:after="0"/>
        <w:ind w:left="0"/>
        <w:jc w:val="left"/>
      </w:pPr>
      <w:r>
        <w:rPr>
          <w:rFonts w:ascii="Times New Roman"/>
          <w:b/>
          <w:i w:val="false"/>
          <w:color w:val="000000"/>
        </w:rPr>
        <w:t xml:space="preserve"> Параграф 3. Утверждение состава конкурсной комиссии,</w:t>
      </w:r>
      <w:r>
        <w:br/>
      </w:r>
      <w:r>
        <w:rPr>
          <w:rFonts w:ascii="Times New Roman"/>
          <w:b/>
          <w:i w:val="false"/>
          <w:color w:val="000000"/>
        </w:rPr>
        <w:t>экспертной комиссии либо эксперта</w:t>
      </w:r>
    </w:p>
    <w:bookmarkEnd w:id="7"/>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60. Для выполнения процедур проведения закупок товаров, работ, услуг способом конкурса организатор закупок на каждый конкурс отдельно создает конкурсную комиссию и определяет секретаря конкурсной комиссии.</w:t>
      </w:r>
      <w:r>
        <w:br/>
      </w:r>
      <w:r>
        <w:rPr>
          <w:rFonts w:ascii="Times New Roman"/>
          <w:b w:val="false"/>
          <w:i w:val="false"/>
          <w:color w:val="000000"/>
          <w:sz w:val="28"/>
        </w:rPr>
        <w:t>
      Решение о создании конкурсной комиссии и определении секретаря конкурсной комиссии:</w:t>
      </w:r>
      <w:r>
        <w:br/>
      </w:r>
      <w:r>
        <w:rPr>
          <w:rFonts w:ascii="Times New Roman"/>
          <w:b w:val="false"/>
          <w:i w:val="false"/>
          <w:color w:val="000000"/>
          <w:sz w:val="28"/>
        </w:rPr>
        <w:t>
      1) в случае, когда организатором закупок выступает сам заказчик непосредственно либо в лице своего структурного подразделения, ответственного за выполнение процедур организации и проведения закупок, принимается:</w:t>
      </w:r>
      <w:r>
        <w:br/>
      </w:r>
      <w:r>
        <w:rPr>
          <w:rFonts w:ascii="Times New Roman"/>
          <w:b w:val="false"/>
          <w:i w:val="false"/>
          <w:color w:val="000000"/>
          <w:sz w:val="28"/>
        </w:rPr>
        <w:t>
      в Национальном Банке – заместителем Председателя Национального Банка, курирующим ответственное подразделение, или иным уполномоченным должностным лицом;</w:t>
      </w:r>
      <w:r>
        <w:br/>
      </w:r>
      <w:r>
        <w:rPr>
          <w:rFonts w:ascii="Times New Roman"/>
          <w:b w:val="false"/>
          <w:i w:val="false"/>
          <w:color w:val="000000"/>
          <w:sz w:val="28"/>
        </w:rPr>
        <w:t>
      в филиале Национального Банка – директором филиала или лицом, исполняющим его обязанности;</w:t>
      </w:r>
      <w:r>
        <w:br/>
      </w:r>
      <w:r>
        <w:rPr>
          <w:rFonts w:ascii="Times New Roman"/>
          <w:b w:val="false"/>
          <w:i w:val="false"/>
          <w:color w:val="000000"/>
          <w:sz w:val="28"/>
        </w:rPr>
        <w:t>
      в организации Национального Банка - первым руководителем или лицом, исполняющим его обязанности, либо исполнительным органом или иным уполномоченным должностным лицом;</w:t>
      </w:r>
      <w:r>
        <w:br/>
      </w:r>
      <w:r>
        <w:rPr>
          <w:rFonts w:ascii="Times New Roman"/>
          <w:b w:val="false"/>
          <w:i w:val="false"/>
          <w:color w:val="000000"/>
          <w:sz w:val="28"/>
        </w:rPr>
        <w:t>
      2) в случае, когда организатором закупок определено аффилиированное лицо заказчика - первым руководителем или лицом, исполняющим его обязанности, либо  исполнительного органа организатора закупок.</w:t>
      </w:r>
      <w:r>
        <w:br/>
      </w:r>
      <w:r>
        <w:rPr>
          <w:rFonts w:ascii="Times New Roman"/>
          <w:b w:val="false"/>
          <w:i w:val="false"/>
          <w:color w:val="000000"/>
          <w:sz w:val="28"/>
        </w:rPr>
        <w:t>
      В случае осуществления закупок работ допускается включение в состав конкурсной комиссии представителей уполномоченного органа в соответствующей сфере деятельности по согласованию с ними.</w:t>
      </w:r>
      <w:r>
        <w:br/>
      </w:r>
      <w:r>
        <w:rPr>
          <w:rFonts w:ascii="Times New Roman"/>
          <w:b w:val="false"/>
          <w:i w:val="false"/>
          <w:color w:val="000000"/>
          <w:sz w:val="28"/>
        </w:rPr>
        <w:t xml:space="preserve">
      </w:t>
      </w:r>
      <w:r>
        <w:rPr>
          <w:rFonts w:ascii="Times New Roman"/>
          <w:b w:val="false"/>
          <w:i w:val="false"/>
          <w:color w:val="000000"/>
          <w:sz w:val="28"/>
        </w:rPr>
        <w:t>61. Для разработки технического задания и (или) технической спецификации закупаемых товаров, работ, услуг, в период разработки конкурсной документации допускается создание экспертной комиссии (привлечение эксперта).</w:t>
      </w:r>
      <w:r>
        <w:br/>
      </w:r>
      <w:r>
        <w:rPr>
          <w:rFonts w:ascii="Times New Roman"/>
          <w:b w:val="false"/>
          <w:i w:val="false"/>
          <w:color w:val="000000"/>
          <w:sz w:val="28"/>
        </w:rPr>
        <w:t xml:space="preserve">
      </w:t>
      </w:r>
      <w:r>
        <w:rPr>
          <w:rFonts w:ascii="Times New Roman"/>
          <w:b w:val="false"/>
          <w:i w:val="false"/>
          <w:color w:val="000000"/>
          <w:sz w:val="28"/>
        </w:rPr>
        <w:t>62. Членами конкурсной комиссии являются председатель, заместитель председателя и другие члены конкурсной комиссии. Во время отсутствия председателя конкурсной комиссии его функции выполняет заместитель председателя конкурсной комиссии. Общее количество членов конкурсной комиссии составляет нечетное число, не менее трех человек.</w:t>
      </w:r>
      <w:r>
        <w:br/>
      </w:r>
      <w:r>
        <w:rPr>
          <w:rFonts w:ascii="Times New Roman"/>
          <w:b w:val="false"/>
          <w:i w:val="false"/>
          <w:color w:val="000000"/>
          <w:sz w:val="28"/>
        </w:rPr>
        <w:t xml:space="preserve">
      </w:t>
      </w:r>
      <w:r>
        <w:rPr>
          <w:rFonts w:ascii="Times New Roman"/>
          <w:b w:val="false"/>
          <w:i w:val="false"/>
          <w:color w:val="000000"/>
          <w:sz w:val="28"/>
        </w:rPr>
        <w:t>63. Председателем конкурсной комиссии определяется должностное лицо не ниже заместителя первого руководителя организатора закупок. Если организатором закупок выступает сам заказчик непосредственно, председателем конкурсной комиссии определяется должностное лицо не ниже заместителя первого руководителя заказчика.</w:t>
      </w:r>
      <w:r>
        <w:br/>
      </w:r>
      <w:r>
        <w:rPr>
          <w:rFonts w:ascii="Times New Roman"/>
          <w:b w:val="false"/>
          <w:i w:val="false"/>
          <w:color w:val="000000"/>
          <w:sz w:val="28"/>
        </w:rPr>
        <w:t xml:space="preserve">
      </w:t>
      </w:r>
      <w:r>
        <w:rPr>
          <w:rFonts w:ascii="Times New Roman"/>
          <w:b w:val="false"/>
          <w:i w:val="false"/>
          <w:color w:val="000000"/>
          <w:sz w:val="28"/>
        </w:rPr>
        <w:t>64. Если организатором закупок выступает заказчик – Национальный Банк в лице своего структурного подразделения, ответственного за выполнение процедур организации и проведения закупок, председателем конкурсной комиссии определяется должностное лицо не ниже руководителя данного структурного подразделения заказчика.</w:t>
      </w:r>
      <w:r>
        <w:br/>
      </w:r>
      <w:r>
        <w:rPr>
          <w:rFonts w:ascii="Times New Roman"/>
          <w:b w:val="false"/>
          <w:i w:val="false"/>
          <w:color w:val="000000"/>
          <w:sz w:val="28"/>
        </w:rPr>
        <w:t>
      Если организатором закупок выступает заказчик – филиал Национального Банка, председателем конкурсной комиссии определяется должностное лицо не ниже заместителя директора филиала Национального Банка.</w:t>
      </w:r>
      <w:r>
        <w:br/>
      </w:r>
      <w:r>
        <w:rPr>
          <w:rFonts w:ascii="Times New Roman"/>
          <w:b w:val="false"/>
          <w:i w:val="false"/>
          <w:color w:val="000000"/>
          <w:sz w:val="28"/>
        </w:rPr>
        <w:t xml:space="preserve">
      </w:t>
      </w:r>
      <w:r>
        <w:rPr>
          <w:rFonts w:ascii="Times New Roman"/>
          <w:b w:val="false"/>
          <w:i w:val="false"/>
          <w:color w:val="000000"/>
          <w:sz w:val="28"/>
        </w:rPr>
        <w:t>65. Председатель конкурсной комиссии:</w:t>
      </w:r>
      <w:r>
        <w:br/>
      </w:r>
      <w:r>
        <w:rPr>
          <w:rFonts w:ascii="Times New Roman"/>
          <w:b w:val="false"/>
          <w:i w:val="false"/>
          <w:color w:val="000000"/>
          <w:sz w:val="28"/>
        </w:rPr>
        <w:t>
      1) планирует работу и руководит деятельностью конкурсной комиссии;</w:t>
      </w:r>
      <w:r>
        <w:br/>
      </w:r>
      <w:r>
        <w:rPr>
          <w:rFonts w:ascii="Times New Roman"/>
          <w:b w:val="false"/>
          <w:i w:val="false"/>
          <w:color w:val="000000"/>
          <w:sz w:val="28"/>
        </w:rPr>
        <w:t>
      2) председательствует на заседаниях конкурсной комиссии;</w:t>
      </w:r>
      <w:r>
        <w:br/>
      </w:r>
      <w:r>
        <w:rPr>
          <w:rFonts w:ascii="Times New Roman"/>
          <w:b w:val="false"/>
          <w:i w:val="false"/>
          <w:color w:val="000000"/>
          <w:sz w:val="28"/>
        </w:rPr>
        <w:t>
      3) осуществляет иные функции, предусмотренные Правилами.</w:t>
      </w:r>
      <w:r>
        <w:br/>
      </w:r>
      <w:r>
        <w:rPr>
          <w:rFonts w:ascii="Times New Roman"/>
          <w:b w:val="false"/>
          <w:i w:val="false"/>
          <w:color w:val="000000"/>
          <w:sz w:val="28"/>
        </w:rPr>
        <w:t xml:space="preserve">
      </w:t>
      </w:r>
      <w:r>
        <w:rPr>
          <w:rFonts w:ascii="Times New Roman"/>
          <w:b w:val="false"/>
          <w:i w:val="false"/>
          <w:color w:val="000000"/>
          <w:sz w:val="28"/>
        </w:rPr>
        <w:t>66. Конкурсная комиссия действует со дня вступления в силу решения о ее создании и прекращает свою деятельность со дня заключения договора.</w:t>
      </w:r>
      <w:r>
        <w:br/>
      </w:r>
      <w:r>
        <w:rPr>
          <w:rFonts w:ascii="Times New Roman"/>
          <w:b w:val="false"/>
          <w:i w:val="false"/>
          <w:color w:val="000000"/>
          <w:sz w:val="28"/>
        </w:rPr>
        <w:t>
      Заседания конкурсной комиссии проводятся при условии присутствия простого большинства из общего числа членов конкурсной комиссии и оформляются протоколом, который подписывается присутствующими членами конкурсной комиссии и секретарем конкурсной комиссии. В случае отсутствия какого-либо члена конкурсной комиссии в протоколе заседания конкурсной комиссии указывается причина его отсутствия с приложением документа, подтверждающего данный факт.</w:t>
      </w:r>
      <w:r>
        <w:br/>
      </w:r>
      <w:r>
        <w:rPr>
          <w:rFonts w:ascii="Times New Roman"/>
          <w:b w:val="false"/>
          <w:i w:val="false"/>
          <w:color w:val="000000"/>
          <w:sz w:val="28"/>
        </w:rPr>
        <w:t xml:space="preserve">
      </w:t>
      </w:r>
      <w:r>
        <w:rPr>
          <w:rFonts w:ascii="Times New Roman"/>
          <w:b w:val="false"/>
          <w:i w:val="false"/>
          <w:color w:val="000000"/>
          <w:sz w:val="28"/>
        </w:rPr>
        <w:t>67. Решение конкурсной комиссии принимается открытым голосованием и считается принятым, если за него подано большинство голосов от общего количества присутствующих на заседании членов конкурсной комиссии. Председатель конкурсной комиссии или, в случае его отсутствия, заместитель председателя голосует последним.</w:t>
      </w:r>
      <w:r>
        <w:br/>
      </w:r>
      <w:r>
        <w:rPr>
          <w:rFonts w:ascii="Times New Roman"/>
          <w:b w:val="false"/>
          <w:i w:val="false"/>
          <w:color w:val="000000"/>
          <w:sz w:val="28"/>
        </w:rPr>
        <w:t>
      В случае равенства голосов голос председателя конкурсной комиссии или, в случае его отсутствия, заместителя председателя является решающим.</w:t>
      </w:r>
      <w:r>
        <w:br/>
      </w:r>
      <w:r>
        <w:rPr>
          <w:rFonts w:ascii="Times New Roman"/>
          <w:b w:val="false"/>
          <w:i w:val="false"/>
          <w:color w:val="000000"/>
          <w:sz w:val="28"/>
        </w:rPr>
        <w:t>
      В случае несогласия с решением конкурсной комиссии любой член данной конкурсной комиссии составляет особое мнение, которое излагается в письменном виде и прикладывается к протоколу заседания конкурсной комиссии.</w:t>
      </w:r>
      <w:r>
        <w:br/>
      </w:r>
      <w:r>
        <w:rPr>
          <w:rFonts w:ascii="Times New Roman"/>
          <w:b w:val="false"/>
          <w:i w:val="false"/>
          <w:color w:val="000000"/>
          <w:sz w:val="28"/>
        </w:rPr>
        <w:t xml:space="preserve">
      </w:t>
      </w:r>
      <w:r>
        <w:rPr>
          <w:rFonts w:ascii="Times New Roman"/>
          <w:b w:val="false"/>
          <w:i w:val="false"/>
          <w:color w:val="000000"/>
          <w:sz w:val="28"/>
        </w:rPr>
        <w:t>68. Организационная деятельность конкурсной комиссии обеспечивается секретарем конкурсной комиссии. Секретарь конкурсной комиссии не является членом конкурсной комиссии и не имеет права голоса при принятии конкурсной комиссией решений.</w:t>
      </w:r>
      <w:r>
        <w:br/>
      </w:r>
      <w:r>
        <w:rPr>
          <w:rFonts w:ascii="Times New Roman"/>
          <w:b w:val="false"/>
          <w:i w:val="false"/>
          <w:color w:val="000000"/>
          <w:sz w:val="28"/>
        </w:rPr>
        <w:t>
      Секретарь конкурсной комиссии определяется из числа работников структурного подразделения организатора закупок, ответственного за организацию и проведение закупок.</w:t>
      </w:r>
      <w:r>
        <w:br/>
      </w:r>
      <w:r>
        <w:rPr>
          <w:rFonts w:ascii="Times New Roman"/>
          <w:b w:val="false"/>
          <w:i w:val="false"/>
          <w:color w:val="000000"/>
          <w:sz w:val="28"/>
        </w:rPr>
        <w:t>
      Секретарь конкурсной комиссии:</w:t>
      </w:r>
      <w:r>
        <w:br/>
      </w:r>
      <w:r>
        <w:rPr>
          <w:rFonts w:ascii="Times New Roman"/>
          <w:b w:val="false"/>
          <w:i w:val="false"/>
          <w:color w:val="000000"/>
          <w:sz w:val="28"/>
        </w:rPr>
        <w:t>
      1) формирует повестку дня заседания конкурсной комиссии, обеспечивает конкурсную комиссию необходимыми документами, организует проведение заседания конкурсной комиссии;</w:t>
      </w:r>
      <w:r>
        <w:br/>
      </w:r>
      <w:r>
        <w:rPr>
          <w:rFonts w:ascii="Times New Roman"/>
          <w:b w:val="false"/>
          <w:i w:val="false"/>
          <w:color w:val="000000"/>
          <w:sz w:val="28"/>
        </w:rPr>
        <w:t>
      2) оформляет и подписывает протокол вскрытия конвертов с конкурсными заявками, протокол о допуске к участию в конкурсе, протокол об итогах конкурса, а также другие протоколы заседаний конкурсной комиссии;</w:t>
      </w:r>
      <w:r>
        <w:br/>
      </w:r>
      <w:r>
        <w:rPr>
          <w:rFonts w:ascii="Times New Roman"/>
          <w:b w:val="false"/>
          <w:i w:val="false"/>
          <w:color w:val="000000"/>
          <w:sz w:val="28"/>
        </w:rPr>
        <w:t>
      3) направляет организатору закупок протоколы заседаний, подписанные конкурсной комиссией, заключение эксперта (экспертной комиссии);</w:t>
      </w:r>
      <w:r>
        <w:br/>
      </w:r>
      <w:r>
        <w:rPr>
          <w:rFonts w:ascii="Times New Roman"/>
          <w:b w:val="false"/>
          <w:i w:val="false"/>
          <w:color w:val="000000"/>
          <w:sz w:val="28"/>
        </w:rPr>
        <w:t>
      4) обеспечивает сохранность документов и материалов закупок товаров, работ, услуг с момента вскрытия конкурсных заявок;</w:t>
      </w:r>
      <w:r>
        <w:br/>
      </w:r>
      <w:r>
        <w:rPr>
          <w:rFonts w:ascii="Times New Roman"/>
          <w:b w:val="false"/>
          <w:i w:val="false"/>
          <w:color w:val="000000"/>
          <w:sz w:val="28"/>
        </w:rPr>
        <w:t>
      5) осуществляет иные функции, предусмотренные Правилами.</w:t>
      </w:r>
      <w:r>
        <w:br/>
      </w:r>
      <w:r>
        <w:rPr>
          <w:rFonts w:ascii="Times New Roman"/>
          <w:b w:val="false"/>
          <w:i w:val="false"/>
          <w:color w:val="000000"/>
          <w:sz w:val="28"/>
        </w:rPr>
        <w:t xml:space="preserve">
      </w:t>
      </w:r>
      <w:r>
        <w:rPr>
          <w:rFonts w:ascii="Times New Roman"/>
          <w:b w:val="false"/>
          <w:i w:val="false"/>
          <w:color w:val="000000"/>
          <w:sz w:val="28"/>
        </w:rPr>
        <w:t>69. Допускается создание организатором закупок экспертной комиссии либо определение эксперта для подготовки экспертного заключения в отношении соответствия работ, предлагаемых потенциальными поставщиками, технической спецификации, являющейся неотъемлемой частью конкурсной документации, и определения лучшей технической спецификации (лучших технических спецификаций).</w:t>
      </w:r>
      <w:r>
        <w:br/>
      </w:r>
      <w:r>
        <w:rPr>
          <w:rFonts w:ascii="Times New Roman"/>
          <w:b w:val="false"/>
          <w:i w:val="false"/>
          <w:color w:val="000000"/>
          <w:sz w:val="28"/>
        </w:rPr>
        <w:t>
      При этом не допускается привлечение в качестве эксперта:</w:t>
      </w:r>
      <w:r>
        <w:br/>
      </w:r>
      <w:r>
        <w:rPr>
          <w:rFonts w:ascii="Times New Roman"/>
          <w:b w:val="false"/>
          <w:i w:val="false"/>
          <w:color w:val="000000"/>
          <w:sz w:val="28"/>
        </w:rPr>
        <w:t>
      1)  заинтересованное в результатах процедур закупок;</w:t>
      </w:r>
      <w:r>
        <w:br/>
      </w:r>
      <w:r>
        <w:rPr>
          <w:rFonts w:ascii="Times New Roman"/>
          <w:b w:val="false"/>
          <w:i w:val="false"/>
          <w:color w:val="000000"/>
          <w:sz w:val="28"/>
        </w:rPr>
        <w:t>
      2) являющееся близким родственником первых руководителей заказчика, организатора закупок либо их подведомственных, дочерних и зависимых организаций.</w:t>
      </w:r>
      <w:r>
        <w:br/>
      </w:r>
      <w:r>
        <w:rPr>
          <w:rFonts w:ascii="Times New Roman"/>
          <w:b w:val="false"/>
          <w:i w:val="false"/>
          <w:color w:val="000000"/>
          <w:sz w:val="28"/>
        </w:rPr>
        <w:t>
      В случае отсутствия у организатора закупок экспертов, соответствующих установленным требованиям, организатор закупок либо заказчик привлекает государственных служащих соответствующего профиля для работы в качестве экспертов либо иных специалистов, специализация которых соответствует закупаемым работам. Государственные служащие привлекаются в качестве экспертов на безвозмездной основе, а иные специалисты привлекаются как на платной, так и на безвозмездной основе по договоренности сторон.</w:t>
      </w:r>
      <w:r>
        <w:br/>
      </w:r>
      <w:r>
        <w:rPr>
          <w:rFonts w:ascii="Times New Roman"/>
          <w:b w:val="false"/>
          <w:i w:val="false"/>
          <w:color w:val="000000"/>
          <w:sz w:val="28"/>
        </w:rPr>
        <w:t>
      Обязательным условием для привлечения того или иного лица в качестве эксперта является соответствие профиля его деятельности предмету закупок.</w:t>
      </w:r>
      <w:r>
        <w:br/>
      </w:r>
      <w:r>
        <w:rPr>
          <w:rFonts w:ascii="Times New Roman"/>
          <w:b w:val="false"/>
          <w:i w:val="false"/>
          <w:color w:val="000000"/>
          <w:sz w:val="28"/>
        </w:rPr>
        <w:t>
      В случае привлечения нескольких экспертов организатор закупок образовывает экспертную комиссию из числа привлеченных экспертов и определяет среди них руководителя экспертной комиссии.</w:t>
      </w:r>
      <w:r>
        <w:br/>
      </w:r>
      <w:r>
        <w:rPr>
          <w:rFonts w:ascii="Times New Roman"/>
          <w:b w:val="false"/>
          <w:i w:val="false"/>
          <w:color w:val="000000"/>
          <w:sz w:val="28"/>
        </w:rPr>
        <w:t>
      Выбор лиц, привлекаемых в качестве экспертов на платной основе, осуществляется в соответствии с Правилами.</w:t>
      </w:r>
      <w:r>
        <w:br/>
      </w:r>
      <w:r>
        <w:rPr>
          <w:rFonts w:ascii="Times New Roman"/>
          <w:b w:val="false"/>
          <w:i w:val="false"/>
          <w:color w:val="000000"/>
          <w:sz w:val="28"/>
        </w:rPr>
        <w:t>
      При организации закупок допускается привлекать организатором закупок в качестве экспертов специалистов заказчика, организатора закупок.</w:t>
      </w:r>
      <w:r>
        <w:br/>
      </w:r>
      <w:r>
        <w:rPr>
          <w:rFonts w:ascii="Times New Roman"/>
          <w:b w:val="false"/>
          <w:i w:val="false"/>
          <w:color w:val="000000"/>
          <w:sz w:val="28"/>
        </w:rPr>
        <w:t>
      Эксперты не голосуют при принятии конкурсной комиссией решения.</w:t>
      </w:r>
      <w:r>
        <w:br/>
      </w:r>
      <w:r>
        <w:rPr>
          <w:rFonts w:ascii="Times New Roman"/>
          <w:b w:val="false"/>
          <w:i w:val="false"/>
          <w:color w:val="000000"/>
          <w:sz w:val="28"/>
        </w:rPr>
        <w:t xml:space="preserve">
      </w:t>
      </w:r>
      <w:r>
        <w:rPr>
          <w:rFonts w:ascii="Times New Roman"/>
          <w:b w:val="false"/>
          <w:i w:val="false"/>
          <w:color w:val="000000"/>
          <w:sz w:val="28"/>
        </w:rPr>
        <w:t>70. Эксперт (экспертная комиссия) дают экспертное заключение на предмет соответствия предлагаемых потенциальными поставщиками товаров, работ, услуг требованиям конкурсной документации и не имеют права голоса при принятии конкурсной комиссией решения. Заключение эксперта (экспертной комиссии) обязательно учитывается конкурсной комиссией только в том случае, если оно составлено в пределах требований, предусмотренных конкурсной документацией. Экспертное заключение оформляется в письменном виде, подписывается экспертом (членами экспертной комиссии) и прилагается к протоколу о допуске к участию в конкурсе.</w:t>
      </w:r>
      <w:r>
        <w:br/>
      </w:r>
      <w:r>
        <w:rPr>
          <w:rFonts w:ascii="Times New Roman"/>
          <w:b w:val="false"/>
          <w:i w:val="false"/>
          <w:color w:val="000000"/>
          <w:sz w:val="28"/>
        </w:rPr>
        <w:t>
      В случае несогласия эксперта с заключением экспертной комиссии им излагается особое мнение в письменном виде, которое прилагается к заключению экспертной комиссии и является его неотъемлемой частью.</w:t>
      </w:r>
      <w:r>
        <w:br/>
      </w:r>
      <w:r>
        <w:rPr>
          <w:rFonts w:ascii="Times New Roman"/>
          <w:b w:val="false"/>
          <w:i w:val="false"/>
          <w:color w:val="000000"/>
          <w:sz w:val="28"/>
        </w:rPr>
        <w:t xml:space="preserve">
      </w:t>
      </w:r>
      <w:r>
        <w:rPr>
          <w:rFonts w:ascii="Times New Roman"/>
          <w:b w:val="false"/>
          <w:i w:val="false"/>
          <w:color w:val="000000"/>
          <w:sz w:val="28"/>
        </w:rPr>
        <w:t>71. До начала проведения закупок товаров, работ, услуг способом конкурса члены конкурсной комиссии, секретарь конкурсной комиссии, а также эксперт (экспертная комиссия) ознакамливаются с утвержденной конкурсной документацией и приложениями к ней.</w:t>
      </w:r>
      <w:r>
        <w:br/>
      </w:r>
      <w:r>
        <w:rPr>
          <w:rFonts w:ascii="Times New Roman"/>
          <w:b w:val="false"/>
          <w:i w:val="false"/>
          <w:color w:val="000000"/>
          <w:sz w:val="28"/>
        </w:rPr>
        <w:t>
</w:t>
      </w:r>
    </w:p>
    <w:bookmarkStart w:name="z87" w:id="8"/>
    <w:p>
      <w:pPr>
        <w:spacing w:after="0"/>
        <w:ind w:left="0"/>
        <w:jc w:val="left"/>
      </w:pPr>
      <w:r>
        <w:rPr>
          <w:rFonts w:ascii="Times New Roman"/>
          <w:b/>
          <w:i w:val="false"/>
          <w:color w:val="000000"/>
        </w:rPr>
        <w:t xml:space="preserve"> Параграф 4. Извещение о проведении конкурса</w:t>
      </w:r>
    </w:p>
    <w:bookmarkEnd w:id="8"/>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72. Организатор закупок не позднее пяти рабочих дней со дня утверждения конкурсной документации, но не менее чем за десять календарных дней до окончательной даты представления потенциальными поставщиками заявок на участие в конкурсе опубликовывает на интернет-ресурсе заказчика (организатора закупок) текст объявления об осуществлении закупок способом конкурса.</w:t>
      </w:r>
      <w:r>
        <w:br/>
      </w:r>
      <w:r>
        <w:rPr>
          <w:rFonts w:ascii="Times New Roman"/>
          <w:b w:val="false"/>
          <w:i w:val="false"/>
          <w:color w:val="000000"/>
          <w:sz w:val="28"/>
        </w:rPr>
        <w:t xml:space="preserve">
      </w:t>
      </w:r>
      <w:r>
        <w:rPr>
          <w:rFonts w:ascii="Times New Roman"/>
          <w:b w:val="false"/>
          <w:i w:val="false"/>
          <w:color w:val="000000"/>
          <w:sz w:val="28"/>
        </w:rPr>
        <w:t>73. В случае осуществления повторных закупок способом конкурса организатор закупок не позднее пяти рабочих дней со дня утверждения конкурсной документации, но не менее чем за семь календарных дней до окончательной даты представления заявок на участие в конкурсе,  опубликовывает на интернет-ресурсе заказчика (организатора закупок) текст объявления об осуществлении повторных закупок способом конкурса.</w:t>
      </w:r>
      <w:r>
        <w:br/>
      </w:r>
      <w:r>
        <w:rPr>
          <w:rFonts w:ascii="Times New Roman"/>
          <w:b w:val="false"/>
          <w:i w:val="false"/>
          <w:color w:val="000000"/>
          <w:sz w:val="28"/>
        </w:rPr>
        <w:t xml:space="preserve">
      </w:t>
      </w:r>
      <w:r>
        <w:rPr>
          <w:rFonts w:ascii="Times New Roman"/>
          <w:b w:val="false"/>
          <w:i w:val="false"/>
          <w:color w:val="000000"/>
          <w:sz w:val="28"/>
        </w:rPr>
        <w:t xml:space="preserve">74. Объявление об осуществлении закупок способом конкурса оформляется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Правилам и содержит следующие сведения:</w:t>
      </w:r>
      <w:r>
        <w:br/>
      </w:r>
      <w:r>
        <w:rPr>
          <w:rFonts w:ascii="Times New Roman"/>
          <w:b w:val="false"/>
          <w:i w:val="false"/>
          <w:color w:val="000000"/>
          <w:sz w:val="28"/>
        </w:rPr>
        <w:t>
      1) полное наименование, электронный и почтовый адрес организатора закупок;</w:t>
      </w:r>
      <w:r>
        <w:br/>
      </w:r>
      <w:r>
        <w:rPr>
          <w:rFonts w:ascii="Times New Roman"/>
          <w:b w:val="false"/>
          <w:i w:val="false"/>
          <w:color w:val="000000"/>
          <w:sz w:val="28"/>
        </w:rPr>
        <w:t>
      2) название осуществляемых закупок товаров, работ, услуг;</w:t>
      </w:r>
      <w:r>
        <w:br/>
      </w:r>
      <w:r>
        <w:rPr>
          <w:rFonts w:ascii="Times New Roman"/>
          <w:b w:val="false"/>
          <w:i w:val="false"/>
          <w:color w:val="000000"/>
          <w:sz w:val="28"/>
        </w:rPr>
        <w:t>
      3) фамилия, имя, отчество секретаря конкурсной комиссии, его должность и контактный телефон;</w:t>
      </w:r>
      <w:r>
        <w:br/>
      </w:r>
      <w:r>
        <w:rPr>
          <w:rFonts w:ascii="Times New Roman"/>
          <w:b w:val="false"/>
          <w:i w:val="false"/>
          <w:color w:val="000000"/>
          <w:sz w:val="28"/>
        </w:rPr>
        <w:t>
      4) наименование, а также требуемые объем, место и сроки поставки товаров, выполнения работ, оказания услуг;</w:t>
      </w:r>
      <w:r>
        <w:br/>
      </w:r>
      <w:r>
        <w:rPr>
          <w:rFonts w:ascii="Times New Roman"/>
          <w:b w:val="false"/>
          <w:i w:val="false"/>
          <w:color w:val="000000"/>
          <w:sz w:val="28"/>
        </w:rPr>
        <w:t>
      5) место и способы получения копии конкурсной документации;</w:t>
      </w:r>
      <w:r>
        <w:br/>
      </w:r>
      <w:r>
        <w:rPr>
          <w:rFonts w:ascii="Times New Roman"/>
          <w:b w:val="false"/>
          <w:i w:val="false"/>
          <w:color w:val="000000"/>
          <w:sz w:val="28"/>
        </w:rPr>
        <w:t>
      6) место и окончательный срок представления заявок на участие в конкурсе, а также день, время и место вскрытия конвертов с заявками на участие в конкурсе;</w:t>
      </w:r>
      <w:r>
        <w:br/>
      </w:r>
      <w:r>
        <w:rPr>
          <w:rFonts w:ascii="Times New Roman"/>
          <w:b w:val="false"/>
          <w:i w:val="false"/>
          <w:color w:val="000000"/>
          <w:sz w:val="28"/>
        </w:rPr>
        <w:t>
      7) реквизиты организатора закупок для внесения потенциальным поставщиком платы за представление организатором закупок копии конкурсной документации, при условии, если такая плата предусмотрена конкурсной документацией;</w:t>
      </w:r>
      <w:r>
        <w:br/>
      </w:r>
      <w:r>
        <w:rPr>
          <w:rFonts w:ascii="Times New Roman"/>
          <w:b w:val="false"/>
          <w:i w:val="false"/>
          <w:color w:val="000000"/>
          <w:sz w:val="28"/>
        </w:rPr>
        <w:t>
      8) условие наличия у представителя потенциального поставщика полномочий по получению копии конкурсной документации.</w:t>
      </w:r>
      <w:r>
        <w:br/>
      </w:r>
      <w:r>
        <w:rPr>
          <w:rFonts w:ascii="Times New Roman"/>
          <w:b w:val="false"/>
          <w:i w:val="false"/>
          <w:color w:val="000000"/>
          <w:sz w:val="28"/>
        </w:rPr>
        <w:t xml:space="preserve">
      </w:t>
      </w:r>
      <w:r>
        <w:rPr>
          <w:rFonts w:ascii="Times New Roman"/>
          <w:b w:val="false"/>
          <w:i w:val="false"/>
          <w:color w:val="000000"/>
          <w:sz w:val="28"/>
        </w:rPr>
        <w:t>75. Сведения, содержащиеся в объявлении организатора закупок, должны соответствовать сведениям, указанным в конкурсной документации.</w:t>
      </w:r>
      <w:r>
        <w:br/>
      </w:r>
      <w:r>
        <w:rPr>
          <w:rFonts w:ascii="Times New Roman"/>
          <w:b w:val="false"/>
          <w:i w:val="false"/>
          <w:color w:val="000000"/>
          <w:sz w:val="28"/>
        </w:rPr>
        <w:t>
</w:t>
      </w:r>
    </w:p>
    <w:bookmarkStart w:name="z92" w:id="9"/>
    <w:p>
      <w:pPr>
        <w:spacing w:after="0"/>
        <w:ind w:left="0"/>
        <w:jc w:val="left"/>
      </w:pPr>
      <w:r>
        <w:rPr>
          <w:rFonts w:ascii="Times New Roman"/>
          <w:b/>
          <w:i w:val="false"/>
          <w:color w:val="000000"/>
        </w:rPr>
        <w:t xml:space="preserve"> Параграф 5. Представление потенциальным поставщикам</w:t>
      </w:r>
      <w:r>
        <w:br/>
      </w:r>
      <w:r>
        <w:rPr>
          <w:rFonts w:ascii="Times New Roman"/>
          <w:b/>
          <w:i w:val="false"/>
          <w:color w:val="000000"/>
        </w:rPr>
        <w:t>конкурсной документации</w:t>
      </w:r>
    </w:p>
    <w:bookmarkEnd w:id="9"/>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76. Конкурсная документация представляется организатором закупок заинтересованным лицам посредством опубликования утвержденной конкурсной документации на интернет-ресурсе заказчика (организатора закупок).</w:t>
      </w:r>
      <w:r>
        <w:br/>
      </w:r>
      <w:r>
        <w:rPr>
          <w:rFonts w:ascii="Times New Roman"/>
          <w:b w:val="false"/>
          <w:i w:val="false"/>
          <w:color w:val="000000"/>
          <w:sz w:val="28"/>
        </w:rPr>
        <w:t xml:space="preserve">
      </w:t>
      </w:r>
      <w:r>
        <w:rPr>
          <w:rFonts w:ascii="Times New Roman"/>
          <w:b w:val="false"/>
          <w:i w:val="false"/>
          <w:color w:val="000000"/>
          <w:sz w:val="28"/>
        </w:rPr>
        <w:t>77. Сведения о лицах, которые получили копию конкурсной документации на интернет-ресурсе заказчика (организатора закупок), изъявивших желание участвовать в закупках способом конкурса, регистрируются на интернет-ресурсе заказчика (организатора закупок).</w:t>
      </w:r>
      <w:r>
        <w:br/>
      </w:r>
      <w:r>
        <w:rPr>
          <w:rFonts w:ascii="Times New Roman"/>
          <w:b w:val="false"/>
          <w:i w:val="false"/>
          <w:color w:val="000000"/>
          <w:sz w:val="28"/>
        </w:rPr>
        <w:t>
      При регистрации лиц, получивших копию конкурсной документации, должны быть отражены следующие сведения:</w:t>
      </w:r>
      <w:r>
        <w:br/>
      </w:r>
      <w:r>
        <w:rPr>
          <w:rFonts w:ascii="Times New Roman"/>
          <w:b w:val="false"/>
          <w:i w:val="false"/>
          <w:color w:val="000000"/>
          <w:sz w:val="28"/>
        </w:rPr>
        <w:t>
      1) название и срок проведения закупок товаров, работ, услуг способом конкурса;</w:t>
      </w:r>
      <w:r>
        <w:br/>
      </w:r>
      <w:r>
        <w:rPr>
          <w:rFonts w:ascii="Times New Roman"/>
          <w:b w:val="false"/>
          <w:i w:val="false"/>
          <w:color w:val="000000"/>
          <w:sz w:val="28"/>
        </w:rPr>
        <w:t>
      2) полное наименование заказчика и организатора закупок, их место нахождения;</w:t>
      </w:r>
      <w:r>
        <w:br/>
      </w:r>
      <w:r>
        <w:rPr>
          <w:rFonts w:ascii="Times New Roman"/>
          <w:b w:val="false"/>
          <w:i w:val="false"/>
          <w:color w:val="000000"/>
          <w:sz w:val="28"/>
        </w:rPr>
        <w:t>
      3) сведения о потенциальных поставщиках (полное наименование, место нахождения и контактные телефоны потенциального поставщика);</w:t>
      </w:r>
      <w:r>
        <w:br/>
      </w:r>
      <w:r>
        <w:rPr>
          <w:rFonts w:ascii="Times New Roman"/>
          <w:b w:val="false"/>
          <w:i w:val="false"/>
          <w:color w:val="000000"/>
          <w:sz w:val="28"/>
        </w:rPr>
        <w:t>
      4) время и дата получения уполномоченным представителем потенциального поставщика копии конкурсной документации.</w:t>
      </w:r>
      <w:r>
        <w:br/>
      </w:r>
      <w:r>
        <w:rPr>
          <w:rFonts w:ascii="Times New Roman"/>
          <w:b w:val="false"/>
          <w:i w:val="false"/>
          <w:color w:val="000000"/>
          <w:sz w:val="28"/>
        </w:rPr>
        <w:t xml:space="preserve">
      </w:t>
      </w:r>
      <w:r>
        <w:rPr>
          <w:rFonts w:ascii="Times New Roman"/>
          <w:b w:val="false"/>
          <w:i w:val="false"/>
          <w:color w:val="000000"/>
          <w:sz w:val="28"/>
        </w:rPr>
        <w:t>78. Не допускается представление копии конкурсной документации до опубликования объявления об осуществлении закупок товаров, работ, услуг способом конкурса.</w:t>
      </w:r>
      <w:r>
        <w:br/>
      </w:r>
      <w:r>
        <w:rPr>
          <w:rFonts w:ascii="Times New Roman"/>
          <w:b w:val="false"/>
          <w:i w:val="false"/>
          <w:color w:val="000000"/>
          <w:sz w:val="28"/>
        </w:rPr>
        <w:t>
</w:t>
      </w:r>
    </w:p>
    <w:bookmarkStart w:name="z96" w:id="10"/>
    <w:p>
      <w:pPr>
        <w:spacing w:after="0"/>
        <w:ind w:left="0"/>
        <w:jc w:val="left"/>
      </w:pPr>
      <w:r>
        <w:rPr>
          <w:rFonts w:ascii="Times New Roman"/>
          <w:b/>
          <w:i w:val="false"/>
          <w:color w:val="000000"/>
        </w:rPr>
        <w:t xml:space="preserve"> Параграф 6. Разъяснение положений конкурсной документации</w:t>
      </w:r>
    </w:p>
    <w:bookmarkEnd w:id="10"/>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79. Разъяснение положений конкурсной документации проводится организатором закупок.</w:t>
      </w:r>
      <w:r>
        <w:br/>
      </w:r>
      <w:r>
        <w:rPr>
          <w:rFonts w:ascii="Times New Roman"/>
          <w:b w:val="false"/>
          <w:i w:val="false"/>
          <w:color w:val="000000"/>
          <w:sz w:val="28"/>
        </w:rPr>
        <w:t xml:space="preserve">
      </w:t>
      </w:r>
      <w:r>
        <w:rPr>
          <w:rFonts w:ascii="Times New Roman"/>
          <w:b w:val="false"/>
          <w:i w:val="false"/>
          <w:color w:val="000000"/>
          <w:sz w:val="28"/>
        </w:rPr>
        <w:t>80. Лица, сведения о которых зарегистрированы на интернет-ресурсе заказчика (организатора закупок), обращаются с запросом к организатору закупок о разъяснении положений конкурсной документации не менее чем за пять календарных дней до истечения окончательного срока представления заявок на участие в конкурсе.</w:t>
      </w:r>
      <w:r>
        <w:br/>
      </w:r>
      <w:r>
        <w:rPr>
          <w:rFonts w:ascii="Times New Roman"/>
          <w:b w:val="false"/>
          <w:i w:val="false"/>
          <w:color w:val="000000"/>
          <w:sz w:val="28"/>
        </w:rPr>
        <w:t>
      Запрос о разъяснении положений конкурсной документации направляется организатору закупок способами, указанными в конкурсной документации.</w:t>
      </w:r>
      <w:r>
        <w:br/>
      </w:r>
      <w:r>
        <w:rPr>
          <w:rFonts w:ascii="Times New Roman"/>
          <w:b w:val="false"/>
          <w:i w:val="false"/>
          <w:color w:val="000000"/>
          <w:sz w:val="28"/>
        </w:rPr>
        <w:t xml:space="preserve">
      </w:t>
      </w:r>
      <w:r>
        <w:rPr>
          <w:rFonts w:ascii="Times New Roman"/>
          <w:b w:val="false"/>
          <w:i w:val="false"/>
          <w:color w:val="000000"/>
          <w:sz w:val="28"/>
        </w:rPr>
        <w:t>81. Организатор закупок в течение трех рабочих дней со дня получения запроса представляет ответ на него и без указания от кого поступил запрос опубликовывает текст разъяснения положений конкурсной документации на интернет-ресурсе заказчика (организатора закупок) с уведомлением потенциальных поставщиков, получивших конкурсную документацию.</w:t>
      </w:r>
      <w:r>
        <w:br/>
      </w:r>
      <w:r>
        <w:rPr>
          <w:rFonts w:ascii="Times New Roman"/>
          <w:b w:val="false"/>
          <w:i w:val="false"/>
          <w:color w:val="000000"/>
          <w:sz w:val="28"/>
        </w:rPr>
        <w:t xml:space="preserve">
      </w:t>
      </w:r>
      <w:r>
        <w:rPr>
          <w:rFonts w:ascii="Times New Roman"/>
          <w:b w:val="false"/>
          <w:i w:val="false"/>
          <w:color w:val="000000"/>
          <w:sz w:val="28"/>
        </w:rPr>
        <w:t xml:space="preserve">82. Организатор закупок в срок не позднее пяти календарных дней до истечения окончательной даты представления заявок на участие в конкурсе по собственной инициативе или в ответ на запрос лиц, сведения о которых зарегистрированы на интернет-ресурсе заказчика (организатора закупок), вносит изменения и (или) дополнения в конкурсную документацию. Внесение изменений и (или) дополнений в конкурсную документацию утверждается в порядке, установленном </w:t>
      </w:r>
      <w:r>
        <w:rPr>
          <w:rFonts w:ascii="Times New Roman"/>
          <w:b w:val="false"/>
          <w:i w:val="false"/>
          <w:color w:val="000000"/>
          <w:sz w:val="28"/>
        </w:rPr>
        <w:t>пунктом 48</w:t>
      </w:r>
      <w:r>
        <w:rPr>
          <w:rFonts w:ascii="Times New Roman"/>
          <w:b w:val="false"/>
          <w:i w:val="false"/>
          <w:color w:val="000000"/>
          <w:sz w:val="28"/>
        </w:rPr>
        <w:t xml:space="preserve"> Правил.</w:t>
      </w:r>
      <w:r>
        <w:br/>
      </w:r>
      <w:r>
        <w:rPr>
          <w:rFonts w:ascii="Times New Roman"/>
          <w:b w:val="false"/>
          <w:i w:val="false"/>
          <w:color w:val="000000"/>
          <w:sz w:val="28"/>
        </w:rPr>
        <w:t>
      Организатор закупок не позднее трех рабочих дней со дня принятия решения о внесении изменений и (или) дополнений в конкурсную документацию направляет текст внесенных изменений и (или) дополнений посредством интернет-ресурса заказчика (организатора закупок) лицам, сведения о которых зарегистрированы на интернет-ресурсе заказчика (организатора закупок).</w:t>
      </w:r>
      <w:r>
        <w:br/>
      </w:r>
      <w:r>
        <w:rPr>
          <w:rFonts w:ascii="Times New Roman"/>
          <w:b w:val="false"/>
          <w:i w:val="false"/>
          <w:color w:val="000000"/>
          <w:sz w:val="28"/>
        </w:rPr>
        <w:t xml:space="preserve">
      </w:t>
      </w:r>
      <w:r>
        <w:rPr>
          <w:rFonts w:ascii="Times New Roman"/>
          <w:b w:val="false"/>
          <w:i w:val="false"/>
          <w:color w:val="000000"/>
          <w:sz w:val="28"/>
        </w:rPr>
        <w:t>83. Окончательный срок представления заявок на участие в конкурсе продлевается на срок не более чем на три календарных дня.</w:t>
      </w:r>
      <w:r>
        <w:br/>
      </w:r>
      <w:r>
        <w:rPr>
          <w:rFonts w:ascii="Times New Roman"/>
          <w:b w:val="false"/>
          <w:i w:val="false"/>
          <w:color w:val="000000"/>
          <w:sz w:val="28"/>
        </w:rPr>
        <w:t>
</w:t>
      </w:r>
    </w:p>
    <w:bookmarkStart w:name="z102" w:id="11"/>
    <w:p>
      <w:pPr>
        <w:spacing w:after="0"/>
        <w:ind w:left="0"/>
        <w:jc w:val="left"/>
      </w:pPr>
      <w:r>
        <w:rPr>
          <w:rFonts w:ascii="Times New Roman"/>
          <w:b/>
          <w:i w:val="false"/>
          <w:color w:val="000000"/>
        </w:rPr>
        <w:t xml:space="preserve"> Параграф 7. Содержание и представление заявок</w:t>
      </w:r>
      <w:r>
        <w:br/>
      </w:r>
      <w:r>
        <w:rPr>
          <w:rFonts w:ascii="Times New Roman"/>
          <w:b/>
          <w:i w:val="false"/>
          <w:color w:val="000000"/>
        </w:rPr>
        <w:t>на участие в конкурсе</w:t>
      </w:r>
    </w:p>
    <w:bookmarkEnd w:id="11"/>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84. Заявка на участие в конкурсе является формой выражения согласия потенциального поставщика осуществить поставку товаров, выполнить работы, оказать услуги в соответствии с требованиями и условиями, установленными конкурсной документацией.</w:t>
      </w:r>
      <w:r>
        <w:br/>
      </w:r>
      <w:r>
        <w:rPr>
          <w:rFonts w:ascii="Times New Roman"/>
          <w:b w:val="false"/>
          <w:i w:val="false"/>
          <w:color w:val="000000"/>
          <w:sz w:val="28"/>
        </w:rPr>
        <w:t>
      Заявка на участие в конкурсе содержит подтверждение потенциального поставщика:</w:t>
      </w:r>
      <w:r>
        <w:br/>
      </w:r>
      <w:r>
        <w:rPr>
          <w:rFonts w:ascii="Times New Roman"/>
          <w:b w:val="false"/>
          <w:i w:val="false"/>
          <w:color w:val="000000"/>
          <w:sz w:val="28"/>
        </w:rPr>
        <w:t xml:space="preserve">
      1) об отсутствии нарушения ограничений, предусмотренных </w:t>
      </w:r>
      <w:r>
        <w:rPr>
          <w:rFonts w:ascii="Times New Roman"/>
          <w:b w:val="false"/>
          <w:i w:val="false"/>
          <w:color w:val="000000"/>
          <w:sz w:val="28"/>
        </w:rPr>
        <w:t>пунктом 27</w:t>
      </w:r>
      <w:r>
        <w:rPr>
          <w:rFonts w:ascii="Times New Roman"/>
          <w:b w:val="false"/>
          <w:i w:val="false"/>
          <w:color w:val="000000"/>
          <w:sz w:val="28"/>
        </w:rPr>
        <w:t xml:space="preserve"> Правил;</w:t>
      </w:r>
      <w:r>
        <w:br/>
      </w:r>
      <w:r>
        <w:rPr>
          <w:rFonts w:ascii="Times New Roman"/>
          <w:b w:val="false"/>
          <w:i w:val="false"/>
          <w:color w:val="000000"/>
          <w:sz w:val="28"/>
        </w:rPr>
        <w:t xml:space="preserve">
      2) о согласии на расторжение договора в случае выявления фактов, предусмотренных </w:t>
      </w:r>
      <w:r>
        <w:rPr>
          <w:rFonts w:ascii="Times New Roman"/>
          <w:b w:val="false"/>
          <w:i w:val="false"/>
          <w:color w:val="000000"/>
          <w:sz w:val="28"/>
        </w:rPr>
        <w:t>пунктом 221</w:t>
      </w:r>
      <w:r>
        <w:rPr>
          <w:rFonts w:ascii="Times New Roman"/>
          <w:b w:val="false"/>
          <w:i w:val="false"/>
          <w:color w:val="000000"/>
          <w:sz w:val="28"/>
        </w:rPr>
        <w:t xml:space="preserve"> Правил.</w:t>
      </w:r>
      <w:r>
        <w:br/>
      </w:r>
      <w:r>
        <w:rPr>
          <w:rFonts w:ascii="Times New Roman"/>
          <w:b w:val="false"/>
          <w:i w:val="false"/>
          <w:color w:val="000000"/>
          <w:sz w:val="28"/>
        </w:rPr>
        <w:t xml:space="preserve">
      Сведения, а также документы, прикладываемые к заявке на участие в конкурсе, определяются </w:t>
      </w:r>
      <w:r>
        <w:rPr>
          <w:rFonts w:ascii="Times New Roman"/>
          <w:b w:val="false"/>
          <w:i w:val="false"/>
          <w:color w:val="000000"/>
          <w:sz w:val="28"/>
        </w:rPr>
        <w:t>пунктом 85</w:t>
      </w:r>
      <w:r>
        <w:rPr>
          <w:rFonts w:ascii="Times New Roman"/>
          <w:b w:val="false"/>
          <w:i w:val="false"/>
          <w:color w:val="000000"/>
          <w:sz w:val="28"/>
        </w:rPr>
        <w:t xml:space="preserve"> Правил.</w:t>
      </w:r>
      <w:r>
        <w:br/>
      </w:r>
      <w:r>
        <w:rPr>
          <w:rFonts w:ascii="Times New Roman"/>
          <w:b w:val="false"/>
          <w:i w:val="false"/>
          <w:color w:val="000000"/>
          <w:sz w:val="28"/>
        </w:rPr>
        <w:t>
      Срок действия заявки на участие в конкурсе соответствует требуемому сроку, установленному конкурсной документацией.</w:t>
      </w:r>
      <w:r>
        <w:br/>
      </w:r>
      <w:r>
        <w:rPr>
          <w:rFonts w:ascii="Times New Roman"/>
          <w:b w:val="false"/>
          <w:i w:val="false"/>
          <w:color w:val="000000"/>
          <w:sz w:val="28"/>
        </w:rPr>
        <w:t xml:space="preserve">
      </w:t>
      </w:r>
      <w:r>
        <w:rPr>
          <w:rFonts w:ascii="Times New Roman"/>
          <w:b w:val="false"/>
          <w:i w:val="false"/>
          <w:color w:val="000000"/>
          <w:sz w:val="28"/>
        </w:rPr>
        <w:t>85. Заявка на участие в конкурсе, представляемая потенциальным поставщиком, изъявившим желание участвовать в конкурсе, организатору закупок содержит:</w:t>
      </w:r>
      <w:r>
        <w:br/>
      </w:r>
      <w:r>
        <w:rPr>
          <w:rFonts w:ascii="Times New Roman"/>
          <w:b w:val="false"/>
          <w:i w:val="false"/>
          <w:color w:val="000000"/>
          <w:sz w:val="28"/>
        </w:rPr>
        <w:t xml:space="preserve">
      1) заполненную и подписанную потенциальным поставщиком заявку согласно приложениям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к типовой конкурсной документации;</w:t>
      </w:r>
      <w:r>
        <w:br/>
      </w:r>
      <w:r>
        <w:rPr>
          <w:rFonts w:ascii="Times New Roman"/>
          <w:b w:val="false"/>
          <w:i w:val="false"/>
          <w:color w:val="000000"/>
          <w:sz w:val="28"/>
        </w:rPr>
        <w:t xml:space="preserve">
      2) перечень документов, предусмотренных подпунктом 4) </w:t>
      </w:r>
      <w:r>
        <w:rPr>
          <w:rFonts w:ascii="Times New Roman"/>
          <w:b w:val="false"/>
          <w:i w:val="false"/>
          <w:color w:val="000000"/>
          <w:sz w:val="28"/>
        </w:rPr>
        <w:t>пункта 49</w:t>
      </w:r>
      <w:r>
        <w:rPr>
          <w:rFonts w:ascii="Times New Roman"/>
          <w:b w:val="false"/>
          <w:i w:val="false"/>
          <w:color w:val="000000"/>
          <w:sz w:val="28"/>
        </w:rPr>
        <w:t xml:space="preserve"> Правил и подтверждающих соответствие его и привлекаемых им субподрядчиков (соисполнителей) квалификационным требованиям;</w:t>
      </w:r>
      <w:r>
        <w:br/>
      </w:r>
      <w:r>
        <w:rPr>
          <w:rFonts w:ascii="Times New Roman"/>
          <w:b w:val="false"/>
          <w:i w:val="false"/>
          <w:color w:val="000000"/>
          <w:sz w:val="28"/>
        </w:rPr>
        <w:t xml:space="preserve">
      3) сведения о квалификации для участия в процессе закупок согласно приложениям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к типовой конкурсной документации;</w:t>
      </w:r>
      <w:r>
        <w:br/>
      </w:r>
      <w:r>
        <w:rPr>
          <w:rFonts w:ascii="Times New Roman"/>
          <w:b w:val="false"/>
          <w:i w:val="false"/>
          <w:color w:val="000000"/>
          <w:sz w:val="28"/>
        </w:rPr>
        <w:t>
      4) документы, подтверждающие критерии, влияющие на конкурсное ценовое предложение участников конкурса (при наличии);</w:t>
      </w:r>
      <w:r>
        <w:br/>
      </w:r>
      <w:r>
        <w:rPr>
          <w:rFonts w:ascii="Times New Roman"/>
          <w:b w:val="false"/>
          <w:i w:val="false"/>
          <w:color w:val="000000"/>
          <w:sz w:val="28"/>
        </w:rPr>
        <w:t xml:space="preserve">
      5) сведения о субподрядчиках по выполнению работ (соисполнителях при оказании услуг), являющихся предметом закупок на конкурсе согласно </w:t>
      </w:r>
      <w:r>
        <w:rPr>
          <w:rFonts w:ascii="Times New Roman"/>
          <w:b w:val="false"/>
          <w:i w:val="false"/>
          <w:color w:val="000000"/>
          <w:sz w:val="28"/>
        </w:rPr>
        <w:t>приложению 10</w:t>
      </w:r>
      <w:r>
        <w:rPr>
          <w:rFonts w:ascii="Times New Roman"/>
          <w:b w:val="false"/>
          <w:i w:val="false"/>
          <w:color w:val="000000"/>
          <w:sz w:val="28"/>
        </w:rPr>
        <w:t xml:space="preserve"> к типовой конкурсной документации и об условии запрета передачи потенциальным поставщиком субподрядчикам (соисполнителям) на субподряд (соисполнение) в совокупности более двух третей объема работ (стоимости строительства), услуг;</w:t>
      </w:r>
      <w:r>
        <w:br/>
      </w:r>
      <w:r>
        <w:rPr>
          <w:rFonts w:ascii="Times New Roman"/>
          <w:b w:val="false"/>
          <w:i w:val="false"/>
          <w:color w:val="000000"/>
          <w:sz w:val="28"/>
        </w:rPr>
        <w:t>
      6) техническую спецификацию с указанием наименований предлагаемых товаров, места их происхождения, года выпуска, модели при ее наличии, а также описанием функциональных, технических, качественных и эксплуатационных характеристик товаров, работ, услуг, сроков и (или) количество товаров, объемов выполнения работ, оказания услуг, представления гарантий качества к обслуживанию товара, расходам на эксплуатацию товара, условий поставки товара, выполнения работ, оказания услуг;</w:t>
      </w:r>
      <w:r>
        <w:br/>
      </w:r>
      <w:r>
        <w:rPr>
          <w:rFonts w:ascii="Times New Roman"/>
          <w:b w:val="false"/>
          <w:i w:val="false"/>
          <w:color w:val="000000"/>
          <w:sz w:val="28"/>
        </w:rPr>
        <w:t>
      7) обеспечение заявки на участие в конкурсе в размере, установленном Правилами, в виде банковской гарантии либо платежного документа, подтверждающего гарантийный денежный взнос, размещаемый на банковском счете организатора закупок либо на счете заказчика;</w:t>
      </w:r>
      <w:r>
        <w:br/>
      </w:r>
      <w:r>
        <w:rPr>
          <w:rFonts w:ascii="Times New Roman"/>
          <w:b w:val="false"/>
          <w:i w:val="false"/>
          <w:color w:val="000000"/>
          <w:sz w:val="28"/>
        </w:rPr>
        <w:t>
      8) доверенность лицу (лицам), представляющему (представляющим) интересы потенциального поставщика, за исключением первого руководителя потенциального поставщика, имеющего право подписи без доверенности, в соответствии с уставом потенциального поставщика, на право подписания заявки на участие в конкурсе и на участие в заседаниях конкурсной комиссии.</w:t>
      </w:r>
      <w:r>
        <w:br/>
      </w:r>
      <w:r>
        <w:rPr>
          <w:rFonts w:ascii="Times New Roman"/>
          <w:b w:val="false"/>
          <w:i w:val="false"/>
          <w:color w:val="000000"/>
          <w:sz w:val="28"/>
        </w:rPr>
        <w:t>
      Заявка потенциального поставщика - физического лица, осуществляющего предпринимательскую деятельность, также содержит нотариально засвидетельствованную копию документа, представляющего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(для подтверждения наличия правоспособности для заключения договора).</w:t>
      </w:r>
      <w:r>
        <w:br/>
      </w:r>
      <w:r>
        <w:rPr>
          <w:rFonts w:ascii="Times New Roman"/>
          <w:b w:val="false"/>
          <w:i w:val="false"/>
          <w:color w:val="000000"/>
          <w:sz w:val="28"/>
        </w:rPr>
        <w:t xml:space="preserve">
      </w:t>
      </w:r>
      <w:r>
        <w:rPr>
          <w:rFonts w:ascii="Times New Roman"/>
          <w:b w:val="false"/>
          <w:i w:val="false"/>
          <w:color w:val="000000"/>
          <w:sz w:val="28"/>
        </w:rPr>
        <w:t>86. Заявка на участие в конкурсе представляется потенциальным поставщиком организатору закупок в прошитом виде, с пронумерованными страницами и последняя страница заверяется его подписью и печатью (для физического лица, если таковая имеется).</w:t>
      </w:r>
      <w:r>
        <w:br/>
      </w:r>
      <w:r>
        <w:rPr>
          <w:rFonts w:ascii="Times New Roman"/>
          <w:b w:val="false"/>
          <w:i w:val="false"/>
          <w:color w:val="000000"/>
          <w:sz w:val="28"/>
        </w:rPr>
        <w:t>
      Техническая спецификация заявки на участие в конкурсе (в прошитом виде, с пронумерованными страницами, последняя страница, заверенная подписью, и печатью потенциального поставщика (для физического лица, если таковая имеется) и оригинал документа, подтверждающего обеспечение заявки на участие в конкурсе, прикладывается отдельно.</w:t>
      </w:r>
      <w:r>
        <w:br/>
      </w:r>
      <w:r>
        <w:rPr>
          <w:rFonts w:ascii="Times New Roman"/>
          <w:b w:val="false"/>
          <w:i w:val="false"/>
          <w:color w:val="000000"/>
          <w:sz w:val="28"/>
        </w:rPr>
        <w:t xml:space="preserve">
      </w:t>
      </w:r>
      <w:r>
        <w:rPr>
          <w:rFonts w:ascii="Times New Roman"/>
          <w:b w:val="false"/>
          <w:i w:val="false"/>
          <w:color w:val="000000"/>
          <w:sz w:val="28"/>
        </w:rPr>
        <w:t>87. Форма заявки на участие в конкурсе печатается или пишется несмываемыми чернилами, подписывается потенциальным поставщиком и скрепляется печатью (для физического лица, если таковая имеется).</w:t>
      </w:r>
      <w:r>
        <w:br/>
      </w:r>
      <w:r>
        <w:rPr>
          <w:rFonts w:ascii="Times New Roman"/>
          <w:b w:val="false"/>
          <w:i w:val="false"/>
          <w:color w:val="000000"/>
          <w:sz w:val="28"/>
        </w:rPr>
        <w:t xml:space="preserve">
      </w:t>
      </w:r>
      <w:r>
        <w:rPr>
          <w:rFonts w:ascii="Times New Roman"/>
          <w:b w:val="false"/>
          <w:i w:val="false"/>
          <w:color w:val="000000"/>
          <w:sz w:val="28"/>
        </w:rPr>
        <w:t>88. В конкурсной заявке не допускаются вставки между строками, подтирки или приписки, за исключением тех случаев, когда потенциальному поставщику необходимо исправить грамматические или арифметические ошибки.</w:t>
      </w:r>
      <w:r>
        <w:br/>
      </w:r>
      <w:r>
        <w:rPr>
          <w:rFonts w:ascii="Times New Roman"/>
          <w:b w:val="false"/>
          <w:i w:val="false"/>
          <w:color w:val="000000"/>
          <w:sz w:val="28"/>
        </w:rPr>
        <w:t xml:space="preserve">
      </w:t>
      </w:r>
      <w:r>
        <w:rPr>
          <w:rFonts w:ascii="Times New Roman"/>
          <w:b w:val="false"/>
          <w:i w:val="false"/>
          <w:color w:val="000000"/>
          <w:sz w:val="28"/>
        </w:rPr>
        <w:t>89. Потенциальный поставщик, изъявивший желание участвовать в закупках товаров, работ, услуг способом конкурса представляет заявку на участие в конкурсе до истечения окончательного срока их представления в запечатанном конверте, на лицевой стороне которого указывается полное наименование и почтовый адрес потенциального поставщика (с целью возврата заявки на участие в конкурсе невскрытой, если она будет объявлена "опоздавшей"), полное наименование и почтовый адрес организатора закупок, наименование закупок способом конкурса, а также текст следующего содержания: "Конкурс по закупке (указать название конкурса)" и "Не вскрывать  до: (указать дату и время вскрытия заявок на участие в конкурсе)".</w:t>
      </w:r>
      <w:r>
        <w:br/>
      </w:r>
      <w:r>
        <w:rPr>
          <w:rFonts w:ascii="Times New Roman"/>
          <w:b w:val="false"/>
          <w:i w:val="false"/>
          <w:color w:val="000000"/>
          <w:sz w:val="28"/>
        </w:rPr>
        <w:t xml:space="preserve">
      </w:t>
      </w:r>
      <w:r>
        <w:rPr>
          <w:rFonts w:ascii="Times New Roman"/>
          <w:b w:val="false"/>
          <w:i w:val="false"/>
          <w:color w:val="000000"/>
          <w:sz w:val="28"/>
        </w:rPr>
        <w:t>90. В течение срока, установленного конкурсной документацией, организатор закупок принимает конверты с заявками на участие в конкурсе.</w:t>
      </w:r>
      <w:r>
        <w:br/>
      </w:r>
      <w:r>
        <w:rPr>
          <w:rFonts w:ascii="Times New Roman"/>
          <w:b w:val="false"/>
          <w:i w:val="false"/>
          <w:color w:val="000000"/>
          <w:sz w:val="28"/>
        </w:rPr>
        <w:t xml:space="preserve">
      </w:t>
      </w:r>
      <w:r>
        <w:rPr>
          <w:rFonts w:ascii="Times New Roman"/>
          <w:b w:val="false"/>
          <w:i w:val="false"/>
          <w:color w:val="000000"/>
          <w:sz w:val="28"/>
        </w:rPr>
        <w:t>91. Организатор закупок:</w:t>
      </w:r>
      <w:r>
        <w:br/>
      </w:r>
      <w:r>
        <w:rPr>
          <w:rFonts w:ascii="Times New Roman"/>
          <w:b w:val="false"/>
          <w:i w:val="false"/>
          <w:color w:val="000000"/>
          <w:sz w:val="28"/>
        </w:rPr>
        <w:t>
      1) проверяет наличие документального подтверждения полномочий представителя потенциального поставщика, представившего конверт с заявкой на участие в конкурсе от имени потенциального поставщика;</w:t>
      </w:r>
      <w:r>
        <w:br/>
      </w:r>
      <w:r>
        <w:rPr>
          <w:rFonts w:ascii="Times New Roman"/>
          <w:b w:val="false"/>
          <w:i w:val="false"/>
          <w:color w:val="000000"/>
          <w:sz w:val="28"/>
        </w:rPr>
        <w:t xml:space="preserve">
      2) проверяет наличие на конвертах с заявками на участие в конкурсе сведений, предусмотренных в </w:t>
      </w:r>
      <w:r>
        <w:rPr>
          <w:rFonts w:ascii="Times New Roman"/>
          <w:b w:val="false"/>
          <w:i w:val="false"/>
          <w:color w:val="000000"/>
          <w:sz w:val="28"/>
        </w:rPr>
        <w:t>пункте 89</w:t>
      </w:r>
      <w:r>
        <w:rPr>
          <w:rFonts w:ascii="Times New Roman"/>
          <w:b w:val="false"/>
          <w:i w:val="false"/>
          <w:color w:val="000000"/>
          <w:sz w:val="28"/>
        </w:rPr>
        <w:t xml:space="preserve"> Правил.</w:t>
      </w:r>
      <w:r>
        <w:br/>
      </w:r>
      <w:r>
        <w:rPr>
          <w:rFonts w:ascii="Times New Roman"/>
          <w:b w:val="false"/>
          <w:i w:val="false"/>
          <w:color w:val="000000"/>
          <w:sz w:val="28"/>
        </w:rPr>
        <w:t>
      Конверты с заявками на участие в конкурсе, оформленные с нарушением требований пункта 89 Правил, не подлежат регистрации и возвращаются:</w:t>
      </w:r>
      <w:r>
        <w:br/>
      </w:r>
      <w:r>
        <w:rPr>
          <w:rFonts w:ascii="Times New Roman"/>
          <w:b w:val="false"/>
          <w:i w:val="false"/>
          <w:color w:val="000000"/>
          <w:sz w:val="28"/>
        </w:rPr>
        <w:t>
      потенциальным поставщикам не позднее одного рабочего дня со дня получения почтовой связью конверта с заявками на участие в конкурсе;</w:t>
      </w:r>
      <w:r>
        <w:br/>
      </w:r>
      <w:r>
        <w:rPr>
          <w:rFonts w:ascii="Times New Roman"/>
          <w:b w:val="false"/>
          <w:i w:val="false"/>
          <w:color w:val="000000"/>
          <w:sz w:val="28"/>
        </w:rPr>
        <w:t>
      уполномоченному представителю потенциального поставщика, представившему конверт с заявкой на участие в конкурсе, незамедлительно;</w:t>
      </w:r>
      <w:r>
        <w:br/>
      </w:r>
      <w:r>
        <w:rPr>
          <w:rFonts w:ascii="Times New Roman"/>
          <w:b w:val="false"/>
          <w:i w:val="false"/>
          <w:color w:val="000000"/>
          <w:sz w:val="28"/>
        </w:rPr>
        <w:t>
      3) принимает надлежащим образом оформленные конверты с заявками на участие в конкурсе и вносит в журнал регистрации заявок на участие в конкурсе (</w:t>
      </w:r>
      <w:r>
        <w:rPr>
          <w:rFonts w:ascii="Times New Roman"/>
          <w:b w:val="false"/>
          <w:i w:val="false"/>
          <w:color w:val="000000"/>
          <w:sz w:val="28"/>
        </w:rPr>
        <w:t>приложение 3</w:t>
      </w:r>
      <w:r>
        <w:rPr>
          <w:rFonts w:ascii="Times New Roman"/>
          <w:b w:val="false"/>
          <w:i w:val="false"/>
          <w:color w:val="000000"/>
          <w:sz w:val="28"/>
        </w:rPr>
        <w:t xml:space="preserve"> к Правилам)  сведения, предусмотренные настоящим пунктом;</w:t>
      </w:r>
      <w:r>
        <w:br/>
      </w:r>
      <w:r>
        <w:rPr>
          <w:rFonts w:ascii="Times New Roman"/>
          <w:b w:val="false"/>
          <w:i w:val="false"/>
          <w:color w:val="000000"/>
          <w:sz w:val="28"/>
        </w:rPr>
        <w:t>
      4) принимает изменения и дополнения к внесенной заявке на участие в конкурсе до истечения окончательного срока представления заявок на участие в конкурсе;</w:t>
      </w:r>
      <w:r>
        <w:br/>
      </w:r>
      <w:r>
        <w:rPr>
          <w:rFonts w:ascii="Times New Roman"/>
          <w:b w:val="false"/>
          <w:i w:val="false"/>
          <w:color w:val="000000"/>
          <w:sz w:val="28"/>
        </w:rPr>
        <w:t>
      5) обеспечивает возврат заявки на участие в конкурсе, в случае ее отзыва до истечения окончательного срока представления заявок на участие в конкурсе.</w:t>
      </w:r>
      <w:r>
        <w:br/>
      </w:r>
      <w:r>
        <w:rPr>
          <w:rFonts w:ascii="Times New Roman"/>
          <w:b w:val="false"/>
          <w:i w:val="false"/>
          <w:color w:val="000000"/>
          <w:sz w:val="28"/>
        </w:rPr>
        <w:t>
      Конверт с заявкой на участие в конкурсе, представленный после истечения окончательного срока их представления, не подлежит регистрации и возвращается в порядке и сроки, предусмотренные подпунктом 2) настоящего пункта.</w:t>
      </w:r>
      <w:r>
        <w:br/>
      </w:r>
      <w:r>
        <w:rPr>
          <w:rFonts w:ascii="Times New Roman"/>
          <w:b w:val="false"/>
          <w:i w:val="false"/>
          <w:color w:val="000000"/>
          <w:sz w:val="28"/>
        </w:rPr>
        <w:t>
      Конверт с заявкой на участие в конкурсе, представленный без указания полного наименования и почтового адреса потенциального поставщика, не подлежит регистрации и вскрытию, но подлежит хранению в течение календарного года.</w:t>
      </w:r>
      <w:r>
        <w:br/>
      </w:r>
      <w:r>
        <w:rPr>
          <w:rFonts w:ascii="Times New Roman"/>
          <w:b w:val="false"/>
          <w:i w:val="false"/>
          <w:color w:val="000000"/>
          <w:sz w:val="28"/>
        </w:rPr>
        <w:t xml:space="preserve">
      </w:t>
      </w:r>
      <w:r>
        <w:rPr>
          <w:rFonts w:ascii="Times New Roman"/>
          <w:b w:val="false"/>
          <w:i w:val="false"/>
          <w:color w:val="000000"/>
          <w:sz w:val="28"/>
        </w:rPr>
        <w:t>92. Организатор закупок указывает в журнале регистрации заявок на участие в конкурсе (</w:t>
      </w:r>
      <w:r>
        <w:rPr>
          <w:rFonts w:ascii="Times New Roman"/>
          <w:b w:val="false"/>
          <w:i w:val="false"/>
          <w:color w:val="000000"/>
          <w:sz w:val="28"/>
        </w:rPr>
        <w:t>приложение 3</w:t>
      </w:r>
      <w:r>
        <w:rPr>
          <w:rFonts w:ascii="Times New Roman"/>
          <w:b w:val="false"/>
          <w:i w:val="false"/>
          <w:color w:val="000000"/>
          <w:sz w:val="28"/>
        </w:rPr>
        <w:t xml:space="preserve"> к Правилам)  следующие сведения:</w:t>
      </w:r>
      <w:r>
        <w:br/>
      </w:r>
      <w:r>
        <w:rPr>
          <w:rFonts w:ascii="Times New Roman"/>
          <w:b w:val="false"/>
          <w:i w:val="false"/>
          <w:color w:val="000000"/>
          <w:sz w:val="28"/>
        </w:rPr>
        <w:t>
      1) название и срок проведения закупок товаров, работ, услуг способом конкурса;</w:t>
      </w:r>
      <w:r>
        <w:br/>
      </w:r>
      <w:r>
        <w:rPr>
          <w:rFonts w:ascii="Times New Roman"/>
          <w:b w:val="false"/>
          <w:i w:val="false"/>
          <w:color w:val="000000"/>
          <w:sz w:val="28"/>
        </w:rPr>
        <w:t>
      2) полное наименование заказчика и организатора закупок, их почтовый адрес;</w:t>
      </w:r>
      <w:r>
        <w:br/>
      </w:r>
      <w:r>
        <w:rPr>
          <w:rFonts w:ascii="Times New Roman"/>
          <w:b w:val="false"/>
          <w:i w:val="false"/>
          <w:color w:val="000000"/>
          <w:sz w:val="28"/>
        </w:rPr>
        <w:t>
      3) фамилия, имя, при наличии - отчество уполномоченного представителя потенциального поставщика;</w:t>
      </w:r>
      <w:r>
        <w:br/>
      </w:r>
      <w:r>
        <w:rPr>
          <w:rFonts w:ascii="Times New Roman"/>
          <w:b w:val="false"/>
          <w:i w:val="false"/>
          <w:color w:val="000000"/>
          <w:sz w:val="28"/>
        </w:rPr>
        <w:t>
      4) полное наименование и почтовый адрес потенциального поставщика, его индивидуального идентификационного номера или бизнес-идентификационного номера;</w:t>
      </w:r>
      <w:r>
        <w:br/>
      </w:r>
      <w:r>
        <w:rPr>
          <w:rFonts w:ascii="Times New Roman"/>
          <w:b w:val="false"/>
          <w:i w:val="false"/>
          <w:color w:val="000000"/>
          <w:sz w:val="28"/>
        </w:rPr>
        <w:t>
      5) дата и время регистрации конверта с заявкой на участие в конкурсе;</w:t>
      </w:r>
      <w:r>
        <w:br/>
      </w:r>
      <w:r>
        <w:rPr>
          <w:rFonts w:ascii="Times New Roman"/>
          <w:b w:val="false"/>
          <w:i w:val="false"/>
          <w:color w:val="000000"/>
          <w:sz w:val="28"/>
        </w:rPr>
        <w:t>
      6) информацию о внесенных изменениях и (или) дополнениях в заявку на участие в конкурсе потенциальным поставщиком.</w:t>
      </w:r>
      <w:r>
        <w:br/>
      </w:r>
      <w:r>
        <w:rPr>
          <w:rFonts w:ascii="Times New Roman"/>
          <w:b w:val="false"/>
          <w:i w:val="false"/>
          <w:color w:val="000000"/>
          <w:sz w:val="28"/>
        </w:rPr>
        <w:t>
      В журнале регистрации заявок на участие в конкурсе организатор закупок указывает потенциальных поставщиков, которым было отказано в регистрации заявки на участие в конкурсе, с изложением причины такого отказа.</w:t>
      </w:r>
      <w:r>
        <w:br/>
      </w:r>
      <w:r>
        <w:rPr>
          <w:rFonts w:ascii="Times New Roman"/>
          <w:b w:val="false"/>
          <w:i w:val="false"/>
          <w:color w:val="000000"/>
          <w:sz w:val="28"/>
        </w:rPr>
        <w:t xml:space="preserve">
      Журнал регистрации заявок на участие в конкурсе оформляется согласно </w:t>
      </w:r>
      <w:r>
        <w:rPr>
          <w:rFonts w:ascii="Times New Roman"/>
          <w:b w:val="false"/>
          <w:i w:val="false"/>
          <w:color w:val="000000"/>
          <w:sz w:val="28"/>
        </w:rPr>
        <w:t>приложению 3</w:t>
      </w:r>
      <w:r>
        <w:rPr>
          <w:rFonts w:ascii="Times New Roman"/>
          <w:b w:val="false"/>
          <w:i w:val="false"/>
          <w:color w:val="000000"/>
          <w:sz w:val="28"/>
        </w:rPr>
        <w:t xml:space="preserve"> к Правилам, прошивается, страницы нумеруются и парафируются секретарем конкурсной комиссии, последняя страница журнала регистрации заявок на участие в конкурсе скрепляется печатью организатора закупок. Допускается ведение единого журнала регистрации заявок на участие в конкурсе по всем закупкам товаров, работ, услуг способом конкурса в течение одного финансового года.</w:t>
      </w:r>
      <w:r>
        <w:br/>
      </w:r>
      <w:r>
        <w:rPr>
          <w:rFonts w:ascii="Times New Roman"/>
          <w:b w:val="false"/>
          <w:i w:val="false"/>
          <w:color w:val="000000"/>
          <w:sz w:val="28"/>
        </w:rPr>
        <w:t xml:space="preserve">
      </w:t>
      </w:r>
      <w:r>
        <w:rPr>
          <w:rFonts w:ascii="Times New Roman"/>
          <w:b w:val="false"/>
          <w:i w:val="false"/>
          <w:color w:val="000000"/>
          <w:sz w:val="28"/>
        </w:rPr>
        <w:t>93. До истечения окончательного срока представления конкурсных заявок допускается изменение либо отзыв потенциальным поставщиком своей заявки  на участие в конкурсе с сохранением права на возврат внесенного им обеспечения своей заявки на участие в конкурсе. Изменение подготавливается, запечатывается и представляется как и сама заявка на участие в конкурсе.</w:t>
      </w:r>
      <w:r>
        <w:br/>
      </w:r>
      <w:r>
        <w:rPr>
          <w:rFonts w:ascii="Times New Roman"/>
          <w:b w:val="false"/>
          <w:i w:val="false"/>
          <w:color w:val="000000"/>
          <w:sz w:val="28"/>
        </w:rPr>
        <w:t>
      Не допускаются внесение изменений и (или) дополнений, равно как отзыв заявки на участие в конкурсе, после истечения окончательного срока представления заявок на участие в закупках способом конкурса.</w:t>
      </w:r>
      <w:r>
        <w:br/>
      </w:r>
      <w:r>
        <w:rPr>
          <w:rFonts w:ascii="Times New Roman"/>
          <w:b w:val="false"/>
          <w:i w:val="false"/>
          <w:color w:val="000000"/>
          <w:sz w:val="28"/>
        </w:rPr>
        <w:t xml:space="preserve">
      </w:t>
      </w:r>
      <w:r>
        <w:rPr>
          <w:rFonts w:ascii="Times New Roman"/>
          <w:b w:val="false"/>
          <w:i w:val="false"/>
          <w:color w:val="000000"/>
          <w:sz w:val="28"/>
        </w:rPr>
        <w:t>94. Уведомление об отзыве заявки на участие в конкурсе оформляется в виде произвольного заявления на имя организатора закупок, подписанного потенциальным поставщиком и скрепленного печатью (для физического лица, если таковая имеется).</w:t>
      </w:r>
      <w:r>
        <w:br/>
      </w:r>
      <w:r>
        <w:rPr>
          <w:rFonts w:ascii="Times New Roman"/>
          <w:b w:val="false"/>
          <w:i w:val="false"/>
          <w:color w:val="000000"/>
          <w:sz w:val="28"/>
        </w:rPr>
        <w:t xml:space="preserve">
      </w:t>
      </w:r>
      <w:r>
        <w:rPr>
          <w:rFonts w:ascii="Times New Roman"/>
          <w:b w:val="false"/>
          <w:i w:val="false"/>
          <w:color w:val="000000"/>
          <w:sz w:val="28"/>
        </w:rPr>
        <w:t>95. Внесение изменения в заявку на участие в конкурсе либо отзыв заявки на участие в конкурсе являются действительными, если они получены организатором закупок до истечения окончательного срока представления заявок на участие в конкурсе.</w:t>
      </w:r>
      <w:r>
        <w:br/>
      </w:r>
      <w:r>
        <w:rPr>
          <w:rFonts w:ascii="Times New Roman"/>
          <w:b w:val="false"/>
          <w:i w:val="false"/>
          <w:color w:val="000000"/>
          <w:sz w:val="28"/>
        </w:rPr>
        <w:t>
      После истечения окончательного срока представления заявки на участие в конкурсе никакие изменения в них не вносятся.</w:t>
      </w:r>
      <w:r>
        <w:br/>
      </w:r>
      <w:r>
        <w:rPr>
          <w:rFonts w:ascii="Times New Roman"/>
          <w:b w:val="false"/>
          <w:i w:val="false"/>
          <w:color w:val="000000"/>
          <w:sz w:val="28"/>
        </w:rPr>
        <w:t xml:space="preserve">
      </w:t>
      </w:r>
      <w:r>
        <w:rPr>
          <w:rFonts w:ascii="Times New Roman"/>
          <w:b w:val="false"/>
          <w:i w:val="false"/>
          <w:color w:val="000000"/>
          <w:sz w:val="28"/>
        </w:rPr>
        <w:t>96. Заявка на участие в конкурсе представляется потенциальным поставщиком организатору закупок на бумажном носителе до истечения окончательного срока ее представления, указанного в конкурсной документации.</w:t>
      </w:r>
      <w:r>
        <w:br/>
      </w:r>
      <w:r>
        <w:rPr>
          <w:rFonts w:ascii="Times New Roman"/>
          <w:b w:val="false"/>
          <w:i w:val="false"/>
          <w:color w:val="000000"/>
          <w:sz w:val="28"/>
        </w:rPr>
        <w:t xml:space="preserve">
      </w:t>
      </w:r>
      <w:r>
        <w:rPr>
          <w:rFonts w:ascii="Times New Roman"/>
          <w:b w:val="false"/>
          <w:i w:val="false"/>
          <w:color w:val="000000"/>
          <w:sz w:val="28"/>
        </w:rPr>
        <w:t>97. Заявка на участие в конкурсе потенциального поставщика подлежит отклонению в следующих случаях:</w:t>
      </w:r>
      <w:r>
        <w:br/>
      </w:r>
      <w:r>
        <w:rPr>
          <w:rFonts w:ascii="Times New Roman"/>
          <w:b w:val="false"/>
          <w:i w:val="false"/>
          <w:color w:val="000000"/>
          <w:sz w:val="28"/>
        </w:rPr>
        <w:t>
      1) потенциальным поставщиком ранее представлена заявка на участие в данном конкурсе;</w:t>
      </w:r>
      <w:r>
        <w:br/>
      </w:r>
      <w:r>
        <w:rPr>
          <w:rFonts w:ascii="Times New Roman"/>
          <w:b w:val="false"/>
          <w:i w:val="false"/>
          <w:color w:val="000000"/>
          <w:sz w:val="28"/>
        </w:rPr>
        <w:t>
      2) заявка на участие в конкурсе поступила после истечения окончательного срока приема заявок на участие в данном конкурсе;</w:t>
      </w:r>
      <w:r>
        <w:br/>
      </w:r>
      <w:r>
        <w:rPr>
          <w:rFonts w:ascii="Times New Roman"/>
          <w:b w:val="false"/>
          <w:i w:val="false"/>
          <w:color w:val="000000"/>
          <w:sz w:val="28"/>
        </w:rPr>
        <w:t xml:space="preserve">
      3) предусмотренных </w:t>
      </w:r>
      <w:r>
        <w:rPr>
          <w:rFonts w:ascii="Times New Roman"/>
          <w:b w:val="false"/>
          <w:i w:val="false"/>
          <w:color w:val="000000"/>
          <w:sz w:val="28"/>
        </w:rPr>
        <w:t>пунктом 27</w:t>
      </w:r>
      <w:r>
        <w:rPr>
          <w:rFonts w:ascii="Times New Roman"/>
          <w:b w:val="false"/>
          <w:i w:val="false"/>
          <w:color w:val="000000"/>
          <w:sz w:val="28"/>
        </w:rPr>
        <w:t xml:space="preserve"> Правил.</w:t>
      </w:r>
      <w:r>
        <w:br/>
      </w:r>
      <w:r>
        <w:rPr>
          <w:rFonts w:ascii="Times New Roman"/>
          <w:b w:val="false"/>
          <w:i w:val="false"/>
          <w:color w:val="000000"/>
          <w:sz w:val="28"/>
        </w:rPr>
        <w:t xml:space="preserve">
      </w:t>
      </w:r>
      <w:r>
        <w:rPr>
          <w:rFonts w:ascii="Times New Roman"/>
          <w:b w:val="false"/>
          <w:i w:val="false"/>
          <w:color w:val="000000"/>
          <w:sz w:val="28"/>
        </w:rPr>
        <w:t>98. Организатор закупок не позднее пяти календарных дней до истечения срока действия заявок на участие в конкурсе, установленного конкурсной документацией, запрашивает потенциальных поставщиков продлить срок их действия на конкретный период времени. Потенциальный поставщик по своему усмотрению отклоняет такой запрос, не утрачивая права на:</w:t>
      </w:r>
      <w:r>
        <w:br/>
      </w:r>
      <w:r>
        <w:rPr>
          <w:rFonts w:ascii="Times New Roman"/>
          <w:b w:val="false"/>
          <w:i w:val="false"/>
          <w:color w:val="000000"/>
          <w:sz w:val="28"/>
        </w:rPr>
        <w:t>
      1) участие в проводимых закупках способом конкурса в течение срока действия его заявки на участие в конкурсе;</w:t>
      </w:r>
      <w:r>
        <w:br/>
      </w:r>
      <w:r>
        <w:rPr>
          <w:rFonts w:ascii="Times New Roman"/>
          <w:b w:val="false"/>
          <w:i w:val="false"/>
          <w:color w:val="000000"/>
          <w:sz w:val="28"/>
        </w:rPr>
        <w:t>
      2) возврат внесенного им обеспечения заявки на участие в конкурсе после истечения срока действия такой заявки.</w:t>
      </w:r>
      <w:r>
        <w:br/>
      </w:r>
      <w:r>
        <w:rPr>
          <w:rFonts w:ascii="Times New Roman"/>
          <w:b w:val="false"/>
          <w:i w:val="false"/>
          <w:color w:val="000000"/>
          <w:sz w:val="28"/>
        </w:rPr>
        <w:t xml:space="preserve">
      </w:t>
      </w:r>
      <w:r>
        <w:rPr>
          <w:rFonts w:ascii="Times New Roman"/>
          <w:b w:val="false"/>
          <w:i w:val="false"/>
          <w:color w:val="000000"/>
          <w:sz w:val="28"/>
        </w:rPr>
        <w:t>99. Потенциальный поставщик несет все расходы, связанные с его участием в закупках способом конкурса. Заказчик, организатор закупок, конкурсная комиссия, экспертная комиссия, эксперт, не несут обязательства по возмещению этих расходов независимо от итогов закупок способом конкурса.</w:t>
      </w:r>
      <w:r>
        <w:br/>
      </w:r>
      <w:r>
        <w:rPr>
          <w:rFonts w:ascii="Times New Roman"/>
          <w:b w:val="false"/>
          <w:i w:val="false"/>
          <w:color w:val="000000"/>
          <w:sz w:val="28"/>
        </w:rPr>
        <w:t>
</w:t>
      </w:r>
    </w:p>
    <w:bookmarkStart w:name="z119" w:id="12"/>
    <w:p>
      <w:pPr>
        <w:spacing w:after="0"/>
        <w:ind w:left="0"/>
        <w:jc w:val="left"/>
      </w:pPr>
      <w:r>
        <w:rPr>
          <w:rFonts w:ascii="Times New Roman"/>
          <w:b/>
          <w:i w:val="false"/>
          <w:color w:val="000000"/>
        </w:rPr>
        <w:t xml:space="preserve"> Параграф 8. Обеспечение заявки на участие в конкурсе</w:t>
      </w:r>
    </w:p>
    <w:bookmarkEnd w:id="12"/>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100. Обеспечение заявки на участие в закупках способом конкурса вносится потенциальным поставщиком в качестве гарантии того, что он в случае:</w:t>
      </w:r>
      <w:r>
        <w:br/>
      </w:r>
      <w:r>
        <w:rPr>
          <w:rFonts w:ascii="Times New Roman"/>
          <w:b w:val="false"/>
          <w:i w:val="false"/>
          <w:color w:val="000000"/>
          <w:sz w:val="28"/>
        </w:rPr>
        <w:t>
      1) признания его участником конкурса представит в установленный срок, а в последующем не отзовет свое конкурсное ценовое предложение;</w:t>
      </w:r>
      <w:r>
        <w:br/>
      </w:r>
      <w:r>
        <w:rPr>
          <w:rFonts w:ascii="Times New Roman"/>
          <w:b w:val="false"/>
          <w:i w:val="false"/>
          <w:color w:val="000000"/>
          <w:sz w:val="28"/>
        </w:rPr>
        <w:t>
      2) определения его победителем конкурса заключит договор;</w:t>
      </w:r>
      <w:r>
        <w:br/>
      </w:r>
      <w:r>
        <w:rPr>
          <w:rFonts w:ascii="Times New Roman"/>
          <w:b w:val="false"/>
          <w:i w:val="false"/>
          <w:color w:val="000000"/>
          <w:sz w:val="28"/>
        </w:rPr>
        <w:t>
      3) заключения договора своевременно и надлежащим образом исполнит требования, установленные конкурсной документацией, о внесении и (или) сроках внесения обеспечения исполнения договора.</w:t>
      </w:r>
      <w:r>
        <w:br/>
      </w:r>
      <w:r>
        <w:rPr>
          <w:rFonts w:ascii="Times New Roman"/>
          <w:b w:val="false"/>
          <w:i w:val="false"/>
          <w:color w:val="000000"/>
          <w:sz w:val="28"/>
        </w:rPr>
        <w:t xml:space="preserve">
      </w:t>
      </w:r>
      <w:r>
        <w:rPr>
          <w:rFonts w:ascii="Times New Roman"/>
          <w:b w:val="false"/>
          <w:i w:val="false"/>
          <w:color w:val="000000"/>
          <w:sz w:val="28"/>
        </w:rPr>
        <w:t xml:space="preserve">101. Обеспечение заявки на участие в конкурсе вносится потенциальным поставщиком в размере одного процента от суммы, выделенной на конкурс (лот) для приобретения товаров, работ, услуг, либо в размере, равном ста процентам от суммы проводимых закупок в случае, предусмотренном абзацем десятым подпункта 4) </w:t>
      </w:r>
      <w:r>
        <w:rPr>
          <w:rFonts w:ascii="Times New Roman"/>
          <w:b w:val="false"/>
          <w:i w:val="false"/>
          <w:color w:val="000000"/>
          <w:sz w:val="28"/>
        </w:rPr>
        <w:t>пункта 49</w:t>
      </w:r>
      <w:r>
        <w:rPr>
          <w:rFonts w:ascii="Times New Roman"/>
          <w:b w:val="false"/>
          <w:i w:val="false"/>
          <w:color w:val="000000"/>
          <w:sz w:val="28"/>
        </w:rPr>
        <w:t xml:space="preserve"> Правил. Потенциальный поставщик вносит обеспечение заявки на участие в конкурсе только на лоты, по которым представляется конкурсная заявка.</w:t>
      </w:r>
      <w:r>
        <w:br/>
      </w:r>
      <w:r>
        <w:rPr>
          <w:rFonts w:ascii="Times New Roman"/>
          <w:b w:val="false"/>
          <w:i w:val="false"/>
          <w:color w:val="000000"/>
          <w:sz w:val="28"/>
        </w:rPr>
        <w:t>
      Допускается внесение обеспечения заявки на участие в конкурсе на общую сумму, выделенную на конкурс, состоящего из лотов при представлении заявки не на все лоты конкурса.</w:t>
      </w:r>
      <w:r>
        <w:br/>
      </w:r>
      <w:r>
        <w:rPr>
          <w:rFonts w:ascii="Times New Roman"/>
          <w:b w:val="false"/>
          <w:i w:val="false"/>
          <w:color w:val="000000"/>
          <w:sz w:val="28"/>
        </w:rPr>
        <w:t xml:space="preserve">
      </w:t>
      </w:r>
      <w:r>
        <w:rPr>
          <w:rFonts w:ascii="Times New Roman"/>
          <w:b w:val="false"/>
          <w:i w:val="false"/>
          <w:color w:val="000000"/>
          <w:sz w:val="28"/>
        </w:rPr>
        <w:t>102. Потенциальный поставщик выбирает один из следующих видов обеспечения заявки на участие в закупках способом конкурса:</w:t>
      </w:r>
      <w:r>
        <w:br/>
      </w:r>
      <w:r>
        <w:rPr>
          <w:rFonts w:ascii="Times New Roman"/>
          <w:b w:val="false"/>
          <w:i w:val="false"/>
          <w:color w:val="000000"/>
          <w:sz w:val="28"/>
        </w:rPr>
        <w:t>
      1) гарантийный денежный взнос, который вносится на банковский счет организатора закупок либо на счет заказчика;</w:t>
      </w:r>
      <w:r>
        <w:br/>
      </w:r>
      <w:r>
        <w:rPr>
          <w:rFonts w:ascii="Times New Roman"/>
          <w:b w:val="false"/>
          <w:i w:val="false"/>
          <w:color w:val="000000"/>
          <w:sz w:val="28"/>
        </w:rPr>
        <w:t xml:space="preserve">
      2) банковскую гарантию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типовой конкурсной документации.</w:t>
      </w:r>
      <w:r>
        <w:br/>
      </w:r>
      <w:r>
        <w:rPr>
          <w:rFonts w:ascii="Times New Roman"/>
          <w:b w:val="false"/>
          <w:i w:val="false"/>
          <w:color w:val="000000"/>
          <w:sz w:val="28"/>
        </w:rPr>
        <w:t>
      Не допускается совершение потенциальным поставщиком действий, приводящих к возникновению у третьих лиц права требования в целом либо в части на внесенный гарантийный денежный взнос до истечения срока действия его заявки на участие в закупках способом конкурса.</w:t>
      </w:r>
      <w:r>
        <w:br/>
      </w:r>
      <w:r>
        <w:rPr>
          <w:rFonts w:ascii="Times New Roman"/>
          <w:b w:val="false"/>
          <w:i w:val="false"/>
          <w:color w:val="000000"/>
          <w:sz w:val="28"/>
        </w:rPr>
        <w:t>
      Не допускается использование организатором закупок или заказчиком гарантийного денежного взноса, внесенного потенциальным поставщиком, за исключением действий, указанных в Правилах.</w:t>
      </w:r>
      <w:r>
        <w:br/>
      </w:r>
      <w:r>
        <w:rPr>
          <w:rFonts w:ascii="Times New Roman"/>
          <w:b w:val="false"/>
          <w:i w:val="false"/>
          <w:color w:val="000000"/>
          <w:sz w:val="28"/>
        </w:rPr>
        <w:t xml:space="preserve">
      </w:t>
      </w:r>
      <w:r>
        <w:rPr>
          <w:rFonts w:ascii="Times New Roman"/>
          <w:b w:val="false"/>
          <w:i w:val="false"/>
          <w:color w:val="000000"/>
          <w:sz w:val="28"/>
        </w:rPr>
        <w:t>103. Срок действия банковской гарантии устанавливается не менее срока действия самой конкурсной заявки. Допускается продление срока действия банковской гарантии на срок продления самой заявки.</w:t>
      </w:r>
      <w:r>
        <w:br/>
      </w:r>
      <w:r>
        <w:rPr>
          <w:rFonts w:ascii="Times New Roman"/>
          <w:b w:val="false"/>
          <w:i w:val="false"/>
          <w:color w:val="000000"/>
          <w:sz w:val="28"/>
        </w:rPr>
        <w:t xml:space="preserve">
      </w:t>
      </w:r>
      <w:r>
        <w:rPr>
          <w:rFonts w:ascii="Times New Roman"/>
          <w:b w:val="false"/>
          <w:i w:val="false"/>
          <w:color w:val="000000"/>
          <w:sz w:val="28"/>
        </w:rPr>
        <w:t>104. Потенциальный поставщик не вносит обеспечение заявки на участие в конкурсе, если он участвует на первом этапе закупок способом конкурса с использованием двухэтапных процедур.</w:t>
      </w:r>
      <w:r>
        <w:br/>
      </w:r>
      <w:r>
        <w:rPr>
          <w:rFonts w:ascii="Times New Roman"/>
          <w:b w:val="false"/>
          <w:i w:val="false"/>
          <w:color w:val="000000"/>
          <w:sz w:val="28"/>
        </w:rPr>
        <w:t xml:space="preserve">
      </w:t>
      </w:r>
      <w:r>
        <w:rPr>
          <w:rFonts w:ascii="Times New Roman"/>
          <w:b w:val="false"/>
          <w:i w:val="false"/>
          <w:color w:val="000000"/>
          <w:sz w:val="28"/>
        </w:rPr>
        <w:t>105. Все конкурсные заявки, не имеющие обеспечения конкурсной заявки, отклоняются конкурсной комиссией, как не отвечающие требованиям конкурсной документации.</w:t>
      </w:r>
      <w:r>
        <w:br/>
      </w:r>
      <w:r>
        <w:rPr>
          <w:rFonts w:ascii="Times New Roman"/>
          <w:b w:val="false"/>
          <w:i w:val="false"/>
          <w:color w:val="000000"/>
          <w:sz w:val="28"/>
        </w:rPr>
        <w:t xml:space="preserve">
      </w:t>
      </w:r>
      <w:r>
        <w:rPr>
          <w:rFonts w:ascii="Times New Roman"/>
          <w:b w:val="false"/>
          <w:i w:val="false"/>
          <w:color w:val="000000"/>
          <w:sz w:val="28"/>
        </w:rPr>
        <w:t>106. Обеспечение заявки на участие в закупках способом конкурса не возвращается организатором закупок потенциальному поставщику при наступлении одного из следующих случаев:</w:t>
      </w:r>
      <w:r>
        <w:br/>
      </w:r>
      <w:r>
        <w:rPr>
          <w:rFonts w:ascii="Times New Roman"/>
          <w:b w:val="false"/>
          <w:i w:val="false"/>
          <w:color w:val="000000"/>
          <w:sz w:val="28"/>
        </w:rPr>
        <w:t xml:space="preserve">
      1) потенциальный поставщик, признанный участником конкурса, не представил в установленный срок либо отозвал свое конкурсное ценовое предложение, за исключением потенциального поставщика, признанного участником конкурса, не представившего конкурсное ценовое предложение в соответствии с </w:t>
      </w:r>
      <w:r>
        <w:rPr>
          <w:rFonts w:ascii="Times New Roman"/>
          <w:b w:val="false"/>
          <w:i w:val="false"/>
          <w:color w:val="000000"/>
          <w:sz w:val="28"/>
        </w:rPr>
        <w:t>пунктом 144</w:t>
      </w:r>
      <w:r>
        <w:rPr>
          <w:rFonts w:ascii="Times New Roman"/>
          <w:b w:val="false"/>
          <w:i w:val="false"/>
          <w:color w:val="000000"/>
          <w:sz w:val="28"/>
        </w:rPr>
        <w:t xml:space="preserve"> Правил;</w:t>
      </w:r>
      <w:r>
        <w:br/>
      </w:r>
      <w:r>
        <w:rPr>
          <w:rFonts w:ascii="Times New Roman"/>
          <w:b w:val="false"/>
          <w:i w:val="false"/>
          <w:color w:val="000000"/>
          <w:sz w:val="28"/>
        </w:rPr>
        <w:t>
      2) потенциальный поставщик отозвал либо изменил и (или) дополнил заявку на участие в конкурсе после истечения окончательного срока представления заявок на участие в конкурсе;</w:t>
      </w:r>
      <w:r>
        <w:br/>
      </w:r>
      <w:r>
        <w:rPr>
          <w:rFonts w:ascii="Times New Roman"/>
          <w:b w:val="false"/>
          <w:i w:val="false"/>
          <w:color w:val="000000"/>
          <w:sz w:val="28"/>
        </w:rPr>
        <w:t>
      3) потенциальный поставщик, определенный победителем конкурса, уклонился от заключения договора;</w:t>
      </w:r>
      <w:r>
        <w:br/>
      </w:r>
      <w:r>
        <w:rPr>
          <w:rFonts w:ascii="Times New Roman"/>
          <w:b w:val="false"/>
          <w:i w:val="false"/>
          <w:color w:val="000000"/>
          <w:sz w:val="28"/>
        </w:rPr>
        <w:t>
      4) победитель конкурса, заключив договор, не исполнил либо ненадлежащим образом исполнил, в том числе несвоевременно исполнил требования, установленные конкурсной документацией, о внесении и (или) сроках внесения обеспечения исполнения договора.</w:t>
      </w:r>
      <w:r>
        <w:br/>
      </w:r>
      <w:r>
        <w:rPr>
          <w:rFonts w:ascii="Times New Roman"/>
          <w:b w:val="false"/>
          <w:i w:val="false"/>
          <w:color w:val="000000"/>
          <w:sz w:val="28"/>
        </w:rPr>
        <w:t>
      При наступлении одного из вышеуказанных случаев, сумма обеспечения заявки на участие в закупках способом конкурса зачисляется в доход соответствующего бюджета заказчика.</w:t>
      </w:r>
      <w:r>
        <w:br/>
      </w:r>
      <w:r>
        <w:rPr>
          <w:rFonts w:ascii="Times New Roman"/>
          <w:b w:val="false"/>
          <w:i w:val="false"/>
          <w:color w:val="000000"/>
          <w:sz w:val="28"/>
        </w:rPr>
        <w:t xml:space="preserve">
      </w:t>
      </w:r>
      <w:r>
        <w:rPr>
          <w:rFonts w:ascii="Times New Roman"/>
          <w:b w:val="false"/>
          <w:i w:val="false"/>
          <w:color w:val="000000"/>
          <w:sz w:val="28"/>
        </w:rPr>
        <w:t>107. Организатор закупок возвращает потенциальному поставщику внесенное им обеспечение заявки на участие в закупках способом конкурса в течение пяти рабочих дней со дня наступления одного из следующих случаев:</w:t>
      </w:r>
      <w:r>
        <w:br/>
      </w:r>
      <w:r>
        <w:rPr>
          <w:rFonts w:ascii="Times New Roman"/>
          <w:b w:val="false"/>
          <w:i w:val="false"/>
          <w:color w:val="000000"/>
          <w:sz w:val="28"/>
        </w:rPr>
        <w:t>
      1)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w:t>
      </w:r>
      <w:r>
        <w:br/>
      </w:r>
      <w:r>
        <w:rPr>
          <w:rFonts w:ascii="Times New Roman"/>
          <w:b w:val="false"/>
          <w:i w:val="false"/>
          <w:color w:val="000000"/>
          <w:sz w:val="28"/>
        </w:rPr>
        <w:t>
      2) подписания протокола о допуске к участию в конкурсе. Указанный случай не распространяется на потенциальных поставщиков, признанных участниками конкурса;</w:t>
      </w:r>
      <w:r>
        <w:br/>
      </w:r>
      <w:r>
        <w:rPr>
          <w:rFonts w:ascii="Times New Roman"/>
          <w:b w:val="false"/>
          <w:i w:val="false"/>
          <w:color w:val="000000"/>
          <w:sz w:val="28"/>
        </w:rPr>
        <w:t>
      3) подписания протокола об итогах закупок способом конкурса. Указанный случай не распространяется на участника конкурса, определенного победителем конкурса;</w:t>
      </w:r>
      <w:r>
        <w:br/>
      </w:r>
      <w:r>
        <w:rPr>
          <w:rFonts w:ascii="Times New Roman"/>
          <w:b w:val="false"/>
          <w:i w:val="false"/>
          <w:color w:val="000000"/>
          <w:sz w:val="28"/>
        </w:rPr>
        <w:t>
      4) вступления в силу договора и внесения победителем конкурса обеспечения исполнения договора, предусмотренного конкурсной документацией;</w:t>
      </w:r>
      <w:r>
        <w:br/>
      </w:r>
      <w:r>
        <w:rPr>
          <w:rFonts w:ascii="Times New Roman"/>
          <w:b w:val="false"/>
          <w:i w:val="false"/>
          <w:color w:val="000000"/>
          <w:sz w:val="28"/>
        </w:rPr>
        <w:t>
      5) истечения срока действия заявки потенциального поставщика на участие в конкурсе.</w:t>
      </w:r>
      <w:r>
        <w:br/>
      </w:r>
      <w:r>
        <w:rPr>
          <w:rFonts w:ascii="Times New Roman"/>
          <w:b w:val="false"/>
          <w:i w:val="false"/>
          <w:color w:val="000000"/>
          <w:sz w:val="28"/>
        </w:rPr>
        <w:t>
</w:t>
      </w:r>
    </w:p>
    <w:bookmarkStart w:name="z128" w:id="13"/>
    <w:p>
      <w:pPr>
        <w:spacing w:after="0"/>
        <w:ind w:left="0"/>
        <w:jc w:val="left"/>
      </w:pPr>
      <w:r>
        <w:rPr>
          <w:rFonts w:ascii="Times New Roman"/>
          <w:b/>
          <w:i w:val="false"/>
          <w:color w:val="000000"/>
        </w:rPr>
        <w:t xml:space="preserve"> Параграф 9. Вскрытие и рассмотрение заявок</w:t>
      </w:r>
      <w:r>
        <w:br/>
      </w:r>
      <w:r>
        <w:rPr>
          <w:rFonts w:ascii="Times New Roman"/>
          <w:b/>
          <w:i w:val="false"/>
          <w:color w:val="000000"/>
        </w:rPr>
        <w:t>на участие в конкурсе, допуск к участию в конкурсе</w:t>
      </w:r>
    </w:p>
    <w:bookmarkEnd w:id="13"/>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108. Конкурсная комиссия вскрывает и рассматривает заявки на участие в конкурсе в день, время и в месте, которые указаны в конкурсной документации.</w:t>
      </w:r>
      <w:r>
        <w:br/>
      </w:r>
      <w:r>
        <w:rPr>
          <w:rFonts w:ascii="Times New Roman"/>
          <w:b w:val="false"/>
          <w:i w:val="false"/>
          <w:color w:val="000000"/>
          <w:sz w:val="28"/>
        </w:rPr>
        <w:t>
      При вскрытии каждого конверта с заявкой на участие в конкурсе конкурсная комиссия объявляет информацию о перечне документов и материалов, содержащихся в заявке на участие в конкурсе.</w:t>
      </w:r>
      <w:r>
        <w:br/>
      </w:r>
      <w:r>
        <w:rPr>
          <w:rFonts w:ascii="Times New Roman"/>
          <w:b w:val="false"/>
          <w:i w:val="false"/>
          <w:color w:val="000000"/>
          <w:sz w:val="28"/>
        </w:rPr>
        <w:t xml:space="preserve">
      </w:t>
      </w:r>
      <w:r>
        <w:rPr>
          <w:rFonts w:ascii="Times New Roman"/>
          <w:b w:val="false"/>
          <w:i w:val="false"/>
          <w:color w:val="000000"/>
          <w:sz w:val="28"/>
        </w:rPr>
        <w:t>109. Вскрытие конвертов с заявками на участие в конкурсе проводится конкурсной комиссией в день, время и в месте, которые указаны организатором закупок в конкурсной документации, в присутствии простого большинства членов конкурсной комиссии.</w:t>
      </w:r>
      <w:r>
        <w:br/>
      </w:r>
      <w:r>
        <w:rPr>
          <w:rFonts w:ascii="Times New Roman"/>
          <w:b w:val="false"/>
          <w:i w:val="false"/>
          <w:color w:val="000000"/>
          <w:sz w:val="28"/>
        </w:rPr>
        <w:t>
      Допускается присутствие потенциального поставщика, представившего заявку на участие в конкурсе, и (или) его уполномоченного представителя при вскрытии конвертов с заявками на участие в конкурсе, при представлении документов на бумажном носителе.</w:t>
      </w:r>
      <w:r>
        <w:br/>
      </w:r>
      <w:r>
        <w:rPr>
          <w:rFonts w:ascii="Times New Roman"/>
          <w:b w:val="false"/>
          <w:i w:val="false"/>
          <w:color w:val="000000"/>
          <w:sz w:val="28"/>
        </w:rPr>
        <w:t xml:space="preserve">
      </w:t>
      </w:r>
      <w:r>
        <w:rPr>
          <w:rFonts w:ascii="Times New Roman"/>
          <w:b w:val="false"/>
          <w:i w:val="false"/>
          <w:color w:val="000000"/>
          <w:sz w:val="28"/>
        </w:rPr>
        <w:t>110. Если в назначенный день вскрытия конвертов с заявками на участие в конкурсе отсутствует необходимое количество членов конкурсной комиссии, секретарь конкурсной комиссии, председатель конкурсной комиссии, а в случае его отсутствия заместитель председателя конкурсной комиссии, не позднее трех часов до назначенного времени вскрытия конвертов письменно либо устно уведомляет об этом организатора закупок, который до начала процедуры вскрытия конвертов принимает решение о внесении изменений в состав конкурсной комиссии в части замены отсутствующих членов конкурсной комиссии, секретаря конкурсной комиссии с указанием причины такой замены.</w:t>
      </w:r>
      <w:r>
        <w:br/>
      </w:r>
      <w:r>
        <w:rPr>
          <w:rFonts w:ascii="Times New Roman"/>
          <w:b w:val="false"/>
          <w:i w:val="false"/>
          <w:color w:val="000000"/>
          <w:sz w:val="28"/>
        </w:rPr>
        <w:t xml:space="preserve">
      </w:t>
      </w:r>
      <w:r>
        <w:rPr>
          <w:rFonts w:ascii="Times New Roman"/>
          <w:b w:val="false"/>
          <w:i w:val="false"/>
          <w:color w:val="000000"/>
          <w:sz w:val="28"/>
        </w:rPr>
        <w:t>111. До начала заседания конкурсной комиссии секретарь конкурсной комиссии проверяет документально оформленные полномочия представителей потенциальных поставщиков на представление интересов потенциальных поставщиков при осуществлении процедуры вскрытия конвертов с заявками на участие в конкурсе.</w:t>
      </w:r>
      <w:r>
        <w:br/>
      </w:r>
      <w:r>
        <w:rPr>
          <w:rFonts w:ascii="Times New Roman"/>
          <w:b w:val="false"/>
          <w:i w:val="false"/>
          <w:color w:val="000000"/>
          <w:sz w:val="28"/>
        </w:rPr>
        <w:t xml:space="preserve">
      </w:t>
      </w:r>
      <w:r>
        <w:rPr>
          <w:rFonts w:ascii="Times New Roman"/>
          <w:b w:val="false"/>
          <w:i w:val="false"/>
          <w:color w:val="000000"/>
          <w:sz w:val="28"/>
        </w:rPr>
        <w:t>112. Вскрытию подлежат конверты с заявками на участие в конкурсе, представленные в сроки, установленные в объявлении об осуществлении закупок способом конкурса и конкурсной документации.</w:t>
      </w:r>
      <w:r>
        <w:br/>
      </w:r>
      <w:r>
        <w:rPr>
          <w:rFonts w:ascii="Times New Roman"/>
          <w:b w:val="false"/>
          <w:i w:val="false"/>
          <w:color w:val="000000"/>
          <w:sz w:val="28"/>
        </w:rPr>
        <w:t>
      Заявка на участие в конкурсе вскрывается также в случае, если на конкурс (лот) представлена только одна заявка на участие в конкурсе (лоте) и рассматривается на соответствие требованиям конкурсной документации.</w:t>
      </w:r>
      <w:r>
        <w:br/>
      </w:r>
      <w:r>
        <w:rPr>
          <w:rFonts w:ascii="Times New Roman"/>
          <w:b w:val="false"/>
          <w:i w:val="false"/>
          <w:color w:val="000000"/>
          <w:sz w:val="28"/>
        </w:rPr>
        <w:t xml:space="preserve">
      </w:t>
      </w:r>
      <w:r>
        <w:rPr>
          <w:rFonts w:ascii="Times New Roman"/>
          <w:b w:val="false"/>
          <w:i w:val="false"/>
          <w:color w:val="000000"/>
          <w:sz w:val="28"/>
        </w:rPr>
        <w:t>113. На заседании конкурсной комиссии по вскрытию конвертов:</w:t>
      </w:r>
      <w:r>
        <w:br/>
      </w:r>
      <w:r>
        <w:rPr>
          <w:rFonts w:ascii="Times New Roman"/>
          <w:b w:val="false"/>
          <w:i w:val="false"/>
          <w:color w:val="000000"/>
          <w:sz w:val="28"/>
        </w:rPr>
        <w:t>
      1) председатель конкурсной комиссии либо его заместитель руководит деятельностью конкурсной комиссии, а также обеспечивает контроль за надлежащим выполнением процедур закупок;</w:t>
      </w:r>
      <w:r>
        <w:br/>
      </w:r>
      <w:r>
        <w:rPr>
          <w:rFonts w:ascii="Times New Roman"/>
          <w:b w:val="false"/>
          <w:i w:val="false"/>
          <w:color w:val="000000"/>
          <w:sz w:val="28"/>
        </w:rPr>
        <w:t>
      2) лицо, определенное председателем из числа членов конкурсной комиссии информирует присутствующих о:</w:t>
      </w:r>
      <w:r>
        <w:br/>
      </w:r>
      <w:r>
        <w:rPr>
          <w:rFonts w:ascii="Times New Roman"/>
          <w:b w:val="false"/>
          <w:i w:val="false"/>
          <w:color w:val="000000"/>
          <w:sz w:val="28"/>
        </w:rPr>
        <w:t>
      составе конкурсной комиссии, секретаре конкурсной комиссии;</w:t>
      </w:r>
      <w:r>
        <w:br/>
      </w:r>
      <w:r>
        <w:rPr>
          <w:rFonts w:ascii="Times New Roman"/>
          <w:b w:val="false"/>
          <w:i w:val="false"/>
          <w:color w:val="000000"/>
          <w:sz w:val="28"/>
        </w:rPr>
        <w:t>
      наличии либо отсутствии запросов потенциальных поставщиков, а также проведении встречи с потенциальными поставщиками по разъяснению положений конкурсной документации;</w:t>
      </w:r>
      <w:r>
        <w:br/>
      </w:r>
      <w:r>
        <w:rPr>
          <w:rFonts w:ascii="Times New Roman"/>
          <w:b w:val="false"/>
          <w:i w:val="false"/>
          <w:color w:val="000000"/>
          <w:sz w:val="28"/>
        </w:rPr>
        <w:t>
      наличии либо отсутствии факта, а также причин внесения изменений и дополнений в конкурсную документацию;</w:t>
      </w:r>
      <w:r>
        <w:br/>
      </w:r>
      <w:r>
        <w:rPr>
          <w:rFonts w:ascii="Times New Roman"/>
          <w:b w:val="false"/>
          <w:i w:val="false"/>
          <w:color w:val="000000"/>
          <w:sz w:val="28"/>
        </w:rPr>
        <w:t>
      потенциальных поставщиках, представивших в установленный срок заявки на участие в конкурсе, зарегистрированные в журнале регистрации заявок на участие в конкурсе;</w:t>
      </w:r>
      <w:r>
        <w:br/>
      </w:r>
      <w:r>
        <w:rPr>
          <w:rFonts w:ascii="Times New Roman"/>
          <w:b w:val="false"/>
          <w:i w:val="false"/>
          <w:color w:val="000000"/>
          <w:sz w:val="28"/>
        </w:rPr>
        <w:t>
      оглашает иную информацию по данному конкурсу;</w:t>
      </w:r>
      <w:r>
        <w:br/>
      </w:r>
      <w:r>
        <w:rPr>
          <w:rFonts w:ascii="Times New Roman"/>
          <w:b w:val="false"/>
          <w:i w:val="false"/>
          <w:color w:val="000000"/>
          <w:sz w:val="28"/>
        </w:rPr>
        <w:t>
      в хронологическом порядке оглашает сведения, внесенные в журнал регистрации заявок на участие в конкурсе, о каждом потенциальном поставщике, представившем заявку на участие в конкурсе;</w:t>
      </w:r>
      <w:r>
        <w:br/>
      </w:r>
      <w:r>
        <w:rPr>
          <w:rFonts w:ascii="Times New Roman"/>
          <w:b w:val="false"/>
          <w:i w:val="false"/>
          <w:color w:val="000000"/>
          <w:sz w:val="28"/>
        </w:rPr>
        <w:t xml:space="preserve">
      вскрывает конверты с заявками на участие в конкурсе и оглашает перечень документов, содержащихся в заявке, в том числе, подтверждающих применимость к заявке критериев, предусмотренных </w:t>
      </w:r>
      <w:r>
        <w:rPr>
          <w:rFonts w:ascii="Times New Roman"/>
          <w:b w:val="false"/>
          <w:i w:val="false"/>
          <w:color w:val="000000"/>
          <w:sz w:val="28"/>
        </w:rPr>
        <w:t>пунктом 52</w:t>
      </w:r>
      <w:r>
        <w:rPr>
          <w:rFonts w:ascii="Times New Roman"/>
          <w:b w:val="false"/>
          <w:i w:val="false"/>
          <w:color w:val="000000"/>
          <w:sz w:val="28"/>
        </w:rPr>
        <w:t xml:space="preserve"> Правил, и их краткое содержание;</w:t>
      </w:r>
      <w:r>
        <w:br/>
      </w:r>
      <w:r>
        <w:rPr>
          <w:rFonts w:ascii="Times New Roman"/>
          <w:b w:val="false"/>
          <w:i w:val="false"/>
          <w:color w:val="000000"/>
          <w:sz w:val="28"/>
        </w:rPr>
        <w:t>
      3) секретарь конкурсной комиссии:</w:t>
      </w:r>
      <w:r>
        <w:br/>
      </w:r>
      <w:r>
        <w:rPr>
          <w:rFonts w:ascii="Times New Roman"/>
          <w:b w:val="false"/>
          <w:i w:val="false"/>
          <w:color w:val="000000"/>
          <w:sz w:val="28"/>
        </w:rPr>
        <w:t xml:space="preserve">
      оформляет протокол вскрытия конвертов с заявками на участие в конкурсе согласно </w:t>
      </w:r>
      <w:r>
        <w:rPr>
          <w:rFonts w:ascii="Times New Roman"/>
          <w:b w:val="false"/>
          <w:i w:val="false"/>
          <w:color w:val="000000"/>
          <w:sz w:val="28"/>
        </w:rPr>
        <w:t>приложению 8</w:t>
      </w:r>
      <w:r>
        <w:rPr>
          <w:rFonts w:ascii="Times New Roman"/>
          <w:b w:val="false"/>
          <w:i w:val="false"/>
          <w:color w:val="000000"/>
          <w:sz w:val="28"/>
        </w:rPr>
        <w:t xml:space="preserve"> к Правилам;</w:t>
      </w:r>
      <w:r>
        <w:br/>
      </w:r>
      <w:r>
        <w:rPr>
          <w:rFonts w:ascii="Times New Roman"/>
          <w:b w:val="false"/>
          <w:i w:val="false"/>
          <w:color w:val="000000"/>
          <w:sz w:val="28"/>
        </w:rPr>
        <w:t>
      информирует потенциальных поставщиков или их уполномоченных представителей о сроке опубликования на интернет-ресурсе заказчика (организатора закупок) протокола вскрытия конвертов с заявками на участие в конкурсе;</w:t>
      </w:r>
      <w:r>
        <w:br/>
      </w:r>
      <w:r>
        <w:rPr>
          <w:rFonts w:ascii="Times New Roman"/>
          <w:b w:val="false"/>
          <w:i w:val="false"/>
          <w:color w:val="000000"/>
          <w:sz w:val="28"/>
        </w:rPr>
        <w:t>
      запрашивает уполномоченных представителей потенциальных поставщиков о наличии жалоб или возражений против действий (или бездействия) конкурсной комиссии.</w:t>
      </w:r>
      <w:r>
        <w:br/>
      </w:r>
      <w:r>
        <w:rPr>
          <w:rFonts w:ascii="Times New Roman"/>
          <w:b w:val="false"/>
          <w:i w:val="false"/>
          <w:color w:val="000000"/>
          <w:sz w:val="28"/>
        </w:rPr>
        <w:t>
      В случае отсутствия заявок на участие в конкурсе протокол заседания конкурсной комиссии по вскрытию конвертов с заявками на участие в конкурсе не оформляется.</w:t>
      </w:r>
      <w:r>
        <w:br/>
      </w:r>
      <w:r>
        <w:rPr>
          <w:rFonts w:ascii="Times New Roman"/>
          <w:b w:val="false"/>
          <w:i w:val="false"/>
          <w:color w:val="000000"/>
          <w:sz w:val="28"/>
        </w:rPr>
        <w:t xml:space="preserve">
      </w:t>
      </w:r>
      <w:r>
        <w:rPr>
          <w:rFonts w:ascii="Times New Roman"/>
          <w:b w:val="false"/>
          <w:i w:val="false"/>
          <w:color w:val="000000"/>
          <w:sz w:val="28"/>
        </w:rPr>
        <w:t>114. Протокол вскрытия конвертов с заявками на участие в конкурсе подписывается и полистно парафируется всеми присутствующими на заседании членами конкурсной комиссии, а также секретарем конкурсной комиссии.</w:t>
      </w:r>
      <w:r>
        <w:br/>
      </w:r>
      <w:r>
        <w:rPr>
          <w:rFonts w:ascii="Times New Roman"/>
          <w:b w:val="false"/>
          <w:i w:val="false"/>
          <w:color w:val="000000"/>
          <w:sz w:val="28"/>
        </w:rPr>
        <w:t xml:space="preserve">
      </w:t>
      </w:r>
      <w:r>
        <w:rPr>
          <w:rFonts w:ascii="Times New Roman"/>
          <w:b w:val="false"/>
          <w:i w:val="false"/>
          <w:color w:val="000000"/>
          <w:sz w:val="28"/>
        </w:rPr>
        <w:t>115. Не позднее двух рабочих дней, следующих за днем указанного заседания конкурсной комиссии, организатор закупок опубликовывает на интернет-ресурсе заказчика (организатора закупок) текст подписанного протокола вскрытия конвертов с заявками на участие в конкурсе.</w:t>
      </w:r>
      <w:r>
        <w:br/>
      </w:r>
      <w:r>
        <w:rPr>
          <w:rFonts w:ascii="Times New Roman"/>
          <w:b w:val="false"/>
          <w:i w:val="false"/>
          <w:color w:val="000000"/>
          <w:sz w:val="28"/>
        </w:rPr>
        <w:t xml:space="preserve">
      </w:t>
      </w:r>
      <w:r>
        <w:rPr>
          <w:rFonts w:ascii="Times New Roman"/>
          <w:b w:val="false"/>
          <w:i w:val="false"/>
          <w:color w:val="000000"/>
          <w:sz w:val="28"/>
        </w:rPr>
        <w:t>116. Не позднее одного рабочего дня со дня вскрытия конвертов с заявками на участие в конкурсе секретарь конкурсной комиссии:</w:t>
      </w:r>
      <w:r>
        <w:br/>
      </w:r>
      <w:r>
        <w:rPr>
          <w:rFonts w:ascii="Times New Roman"/>
          <w:b w:val="false"/>
          <w:i w:val="false"/>
          <w:color w:val="000000"/>
          <w:sz w:val="28"/>
        </w:rPr>
        <w:t>
      1) согласовывает с председателем конкурсной комиссии, а в случае его отсутствия с заместителем председателя конкурсной комиссии, дату и время проведения заседания конкурсной комиссии по рассмотрению заявок на участие в конкурсе;</w:t>
      </w:r>
      <w:r>
        <w:br/>
      </w:r>
      <w:r>
        <w:rPr>
          <w:rFonts w:ascii="Times New Roman"/>
          <w:b w:val="false"/>
          <w:i w:val="false"/>
          <w:color w:val="000000"/>
          <w:sz w:val="28"/>
        </w:rPr>
        <w:t>
      2) уведомляет членов конкурсной комиссии о дате и времени проведения заседания конкурсной комиссии по рассмотрению заявок на участие в конкурсе;</w:t>
      </w:r>
      <w:r>
        <w:br/>
      </w:r>
      <w:r>
        <w:rPr>
          <w:rFonts w:ascii="Times New Roman"/>
          <w:b w:val="false"/>
          <w:i w:val="false"/>
          <w:color w:val="000000"/>
          <w:sz w:val="28"/>
        </w:rPr>
        <w:t>
      3) представляет на рассмотрение конкурсной комиссии документы, подтверждающие соответствие потенциального поставщика квалификационным требованиям, предусмотренным конкурсной документацией, а также документы, подтверждающие внесение потенциальным поставщиком обеспечения заявки на участие в конкурсе, под роспись в журнале временной передачи заявок потенциальных поставщиков (</w:t>
      </w:r>
      <w:r>
        <w:rPr>
          <w:rFonts w:ascii="Times New Roman"/>
          <w:b w:val="false"/>
          <w:i w:val="false"/>
          <w:color w:val="000000"/>
          <w:sz w:val="28"/>
        </w:rPr>
        <w:t>приложение 9</w:t>
      </w:r>
      <w:r>
        <w:rPr>
          <w:rFonts w:ascii="Times New Roman"/>
          <w:b w:val="false"/>
          <w:i w:val="false"/>
          <w:color w:val="000000"/>
          <w:sz w:val="28"/>
        </w:rPr>
        <w:t xml:space="preserve"> к Правилам);</w:t>
      </w:r>
      <w:r>
        <w:br/>
      </w:r>
      <w:r>
        <w:rPr>
          <w:rFonts w:ascii="Times New Roman"/>
          <w:b w:val="false"/>
          <w:i w:val="false"/>
          <w:color w:val="000000"/>
          <w:sz w:val="28"/>
        </w:rPr>
        <w:t>
      4) представляет для рассмотрения эксперту (экспертной комиссии), в случае их привлечения, документы, подтверждающие соответствие предлагаемых потенциальным поставщиком товаров, работ, услуг требованиям конкурсной документации, под роспись в журнале временной передачи заявок потенциальных поставщиков (</w:t>
      </w:r>
      <w:r>
        <w:rPr>
          <w:rFonts w:ascii="Times New Roman"/>
          <w:b w:val="false"/>
          <w:i w:val="false"/>
          <w:color w:val="000000"/>
          <w:sz w:val="28"/>
        </w:rPr>
        <w:t>приложение 9</w:t>
      </w:r>
      <w:r>
        <w:rPr>
          <w:rFonts w:ascii="Times New Roman"/>
          <w:b w:val="false"/>
          <w:i w:val="false"/>
          <w:color w:val="000000"/>
          <w:sz w:val="28"/>
        </w:rPr>
        <w:t xml:space="preserve"> к Правилам).</w:t>
      </w:r>
      <w:r>
        <w:br/>
      </w:r>
      <w:r>
        <w:rPr>
          <w:rFonts w:ascii="Times New Roman"/>
          <w:b w:val="false"/>
          <w:i w:val="false"/>
          <w:color w:val="000000"/>
          <w:sz w:val="28"/>
        </w:rPr>
        <w:t xml:space="preserve">
      </w:t>
      </w:r>
      <w:r>
        <w:rPr>
          <w:rFonts w:ascii="Times New Roman"/>
          <w:b w:val="false"/>
          <w:i w:val="false"/>
          <w:color w:val="000000"/>
          <w:sz w:val="28"/>
        </w:rPr>
        <w:t>117. Члены конкурсной комиссии, эксперт (руководитель экспертной комиссии) обеспечивают сохранность документов конкурсной заявки потенциальных поставщиков во время их рассмотрения до возврата их секретарю конкурсной комиссии.</w:t>
      </w:r>
      <w:r>
        <w:br/>
      </w:r>
      <w:r>
        <w:rPr>
          <w:rFonts w:ascii="Times New Roman"/>
          <w:b w:val="false"/>
          <w:i w:val="false"/>
          <w:color w:val="000000"/>
          <w:sz w:val="28"/>
        </w:rPr>
        <w:t xml:space="preserve">
      </w:t>
      </w:r>
      <w:r>
        <w:rPr>
          <w:rFonts w:ascii="Times New Roman"/>
          <w:b w:val="false"/>
          <w:i w:val="false"/>
          <w:color w:val="000000"/>
          <w:sz w:val="28"/>
        </w:rPr>
        <w:t>118. Заседания конкурсной комиссии по рассмотрению заявок проводятся в присутствии простого большинства членов конкурсной комиссии.</w:t>
      </w:r>
      <w:r>
        <w:br/>
      </w:r>
      <w:r>
        <w:rPr>
          <w:rFonts w:ascii="Times New Roman"/>
          <w:b w:val="false"/>
          <w:i w:val="false"/>
          <w:color w:val="000000"/>
          <w:sz w:val="28"/>
        </w:rPr>
        <w:t>
      Не допускается рассмотрение заявок на участие в конкурсе без проведения заседания конкурсной комиссии.</w:t>
      </w:r>
      <w:r>
        <w:br/>
      </w:r>
      <w:r>
        <w:rPr>
          <w:rFonts w:ascii="Times New Roman"/>
          <w:b w:val="false"/>
          <w:i w:val="false"/>
          <w:color w:val="000000"/>
          <w:sz w:val="28"/>
        </w:rPr>
        <w:t xml:space="preserve">
      </w:t>
      </w:r>
      <w:r>
        <w:rPr>
          <w:rFonts w:ascii="Times New Roman"/>
          <w:b w:val="false"/>
          <w:i w:val="false"/>
          <w:color w:val="000000"/>
          <w:sz w:val="28"/>
        </w:rPr>
        <w:t>119. Конкурсная комиссия:</w:t>
      </w:r>
      <w:r>
        <w:br/>
      </w:r>
      <w:r>
        <w:rPr>
          <w:rFonts w:ascii="Times New Roman"/>
          <w:b w:val="false"/>
          <w:i w:val="false"/>
          <w:color w:val="000000"/>
          <w:sz w:val="28"/>
        </w:rPr>
        <w:t>
      1) рассматривает на предмет полноты и надлежащего оформления пакеты документов, составляющие заявки потенциальных поставщиков на участие в конкурсе;</w:t>
      </w:r>
      <w:r>
        <w:br/>
      </w:r>
      <w:r>
        <w:rPr>
          <w:rFonts w:ascii="Times New Roman"/>
          <w:b w:val="false"/>
          <w:i w:val="false"/>
          <w:color w:val="000000"/>
          <w:sz w:val="28"/>
        </w:rPr>
        <w:t>
      2) определяет потенциальных поставщиков, представивших неполный перечень документов и (или) представивших ненадлежащим образом оформленные документы;</w:t>
      </w:r>
      <w:r>
        <w:br/>
      </w:r>
      <w:r>
        <w:rPr>
          <w:rFonts w:ascii="Times New Roman"/>
          <w:b w:val="false"/>
          <w:i w:val="false"/>
          <w:color w:val="000000"/>
          <w:sz w:val="28"/>
        </w:rPr>
        <w:t>
      3) в письменной форме запрашивает у потенциальных поставщиков, представивших заявку на участие в конкурсе, материалы и разъяснения в связи с их заявками с тем, чтобы облегчить рассмотрение, оценку и сопоставление заявок на участие в конкурсе;</w:t>
      </w:r>
      <w:r>
        <w:br/>
      </w:r>
      <w:r>
        <w:rPr>
          <w:rFonts w:ascii="Times New Roman"/>
          <w:b w:val="false"/>
          <w:i w:val="false"/>
          <w:color w:val="000000"/>
          <w:sz w:val="28"/>
        </w:rPr>
        <w:t>
      4) с целью уточнения сведений, содержащихся в заявках на участие в конкурсе, конкурсная комиссия в письменной форме запрашивает необходимую информацию у соответствующих государственных органов, физических и юридических лиц. Не допускаются запросы и иные действия конкурсной комиссии, связанные с приведением заявки на участие в конкурсе в соответствие с требованиями конкурсной документации. Под приведением заявки на участие в конкурсе в соответствие с требованиями конкурсной документации понимаются действия конкурсной комиссии, направленные на дополнение заявки на участие в конкурсе недостающими документами, замены документов, представленных в заявке на участие в конкурсе, приведение в соответствие путем исправления ненадлежащим образом оформленных документов;</w:t>
      </w:r>
      <w:r>
        <w:br/>
      </w:r>
      <w:r>
        <w:rPr>
          <w:rFonts w:ascii="Times New Roman"/>
          <w:b w:val="false"/>
          <w:i w:val="false"/>
          <w:color w:val="000000"/>
          <w:sz w:val="28"/>
        </w:rPr>
        <w:t>
      5) определяет потенциальных поставщиков, которые соответствуют квалификационным и требованиям конкурсной документации, и признает их участниками конкурса.</w:t>
      </w:r>
      <w:r>
        <w:br/>
      </w:r>
      <w:r>
        <w:rPr>
          <w:rFonts w:ascii="Times New Roman"/>
          <w:b w:val="false"/>
          <w:i w:val="false"/>
          <w:color w:val="000000"/>
          <w:sz w:val="28"/>
        </w:rPr>
        <w:t>
      В целях уточнения соответствия потенциальных поставщиков общим квалификационным требованиям в части их непричастности к процедуре банкротства и (или) отсутствия неисполненных обязательств по исполнительным документам, и не включенных в соответствующий реестр должников, конкурсная комиссия рассматривает информацию, размещенную на интернет-ресурсе уполномоченного органа в области реабилитации и банкротства и на интернет-ресурсе уполномоченного органа в сфере обеспечения исполнения исполнительных документов.</w:t>
      </w:r>
      <w:r>
        <w:br/>
      </w:r>
      <w:r>
        <w:rPr>
          <w:rFonts w:ascii="Times New Roman"/>
          <w:b w:val="false"/>
          <w:i w:val="false"/>
          <w:color w:val="000000"/>
          <w:sz w:val="28"/>
        </w:rPr>
        <w:t xml:space="preserve">
      </w:t>
      </w:r>
      <w:r>
        <w:rPr>
          <w:rFonts w:ascii="Times New Roman"/>
          <w:b w:val="false"/>
          <w:i w:val="false"/>
          <w:color w:val="000000"/>
          <w:sz w:val="28"/>
        </w:rPr>
        <w:t>120. Конкурсная комиссия признает внесенное обеспечение заявки на участие в конкурсе не соответствующим требованиям конкурсной документации в случае:</w:t>
      </w:r>
      <w:r>
        <w:br/>
      </w:r>
      <w:r>
        <w:rPr>
          <w:rFonts w:ascii="Times New Roman"/>
          <w:b w:val="false"/>
          <w:i w:val="false"/>
          <w:color w:val="000000"/>
          <w:sz w:val="28"/>
        </w:rPr>
        <w:t>
      1) недостаточного срока действия обеспечения заявки на участие в конкурсе, представленной в виде банковской гарантии;</w:t>
      </w:r>
      <w:r>
        <w:br/>
      </w:r>
      <w:r>
        <w:rPr>
          <w:rFonts w:ascii="Times New Roman"/>
          <w:b w:val="false"/>
          <w:i w:val="false"/>
          <w:color w:val="000000"/>
          <w:sz w:val="28"/>
        </w:rPr>
        <w:t>
      2) ненадлежащего оформления обеспечения заявки на участие в конкурсе, которое выражается в отсутствии следующих сведений:</w:t>
      </w:r>
      <w:r>
        <w:br/>
      </w:r>
      <w:r>
        <w:rPr>
          <w:rFonts w:ascii="Times New Roman"/>
          <w:b w:val="false"/>
          <w:i w:val="false"/>
          <w:color w:val="000000"/>
          <w:sz w:val="28"/>
        </w:rPr>
        <w:t>
      подписи уполномоченного лица банка и печати банка на банковской гарантии;</w:t>
      </w:r>
      <w:r>
        <w:br/>
      </w:r>
      <w:r>
        <w:rPr>
          <w:rFonts w:ascii="Times New Roman"/>
          <w:b w:val="false"/>
          <w:i w:val="false"/>
          <w:color w:val="000000"/>
          <w:sz w:val="28"/>
        </w:rPr>
        <w:t>
      названия закупок товаров, работ, услуг способом конкурса, для участия в которых вносится обеспечение заявки, представленной в виде банковской гарантии;</w:t>
      </w:r>
      <w:r>
        <w:br/>
      </w:r>
      <w:r>
        <w:rPr>
          <w:rFonts w:ascii="Times New Roman"/>
          <w:b w:val="false"/>
          <w:i w:val="false"/>
          <w:color w:val="000000"/>
          <w:sz w:val="28"/>
        </w:rPr>
        <w:t>
      срока действия обеспечения заявки на участие в конкурсе, представленной в виде банковской гарантии и (или) суммы обеспечения заявки, а также условия его представления;</w:t>
      </w:r>
      <w:r>
        <w:br/>
      </w:r>
      <w:r>
        <w:rPr>
          <w:rFonts w:ascii="Times New Roman"/>
          <w:b w:val="false"/>
          <w:i w:val="false"/>
          <w:color w:val="000000"/>
          <w:sz w:val="28"/>
        </w:rPr>
        <w:t>
      о лице, которому выдано обеспечение заявки на участие в конкурсе;</w:t>
      </w:r>
      <w:r>
        <w:br/>
      </w:r>
      <w:r>
        <w:rPr>
          <w:rFonts w:ascii="Times New Roman"/>
          <w:b w:val="false"/>
          <w:i w:val="false"/>
          <w:color w:val="000000"/>
          <w:sz w:val="28"/>
        </w:rPr>
        <w:t>
      о лице, в пользу которого вносится обеспечение заявки на участие в конкурсе;</w:t>
      </w:r>
      <w:r>
        <w:br/>
      </w:r>
      <w:r>
        <w:rPr>
          <w:rFonts w:ascii="Times New Roman"/>
          <w:b w:val="false"/>
          <w:i w:val="false"/>
          <w:color w:val="000000"/>
          <w:sz w:val="28"/>
        </w:rPr>
        <w:t>
      3) внесения обеспечения конкурсной заявки в размере менее одного процента от суммы, выделенной на конкурс (лот), либо в размере менее ста процентов от суммы проводимых закупок.</w:t>
      </w:r>
      <w:r>
        <w:br/>
      </w:r>
      <w:r>
        <w:rPr>
          <w:rFonts w:ascii="Times New Roman"/>
          <w:b w:val="false"/>
          <w:i w:val="false"/>
          <w:color w:val="000000"/>
          <w:sz w:val="28"/>
        </w:rPr>
        <w:t xml:space="preserve">
      </w:t>
      </w:r>
      <w:r>
        <w:rPr>
          <w:rFonts w:ascii="Times New Roman"/>
          <w:b w:val="false"/>
          <w:i w:val="false"/>
          <w:color w:val="000000"/>
          <w:sz w:val="28"/>
        </w:rPr>
        <w:t>121. Потенциальный поставщик, являющийся юридическим лицом, не допускается к участию в конкурсе (признан участником конкурса), если:</w:t>
      </w:r>
      <w:r>
        <w:br/>
      </w:r>
      <w:r>
        <w:rPr>
          <w:rFonts w:ascii="Times New Roman"/>
          <w:b w:val="false"/>
          <w:i w:val="false"/>
          <w:color w:val="000000"/>
          <w:sz w:val="28"/>
        </w:rPr>
        <w:t>
      1) он и (или) его субподрядчик либо соисполнитель определены не соответствующими квалификационным требованиям по следующим основаниям:</w:t>
      </w:r>
      <w:r>
        <w:br/>
      </w:r>
      <w:r>
        <w:rPr>
          <w:rFonts w:ascii="Times New Roman"/>
          <w:b w:val="false"/>
          <w:i w:val="false"/>
          <w:color w:val="000000"/>
          <w:sz w:val="28"/>
        </w:rPr>
        <w:t>
      непредставление нотариально засвидетельствованной копии устава, за исключением случаев, когда потенциальный поставщик осуществляет деятельность на основании Типового устава либо нотариально засвидетельствованной с переводом на казахский и (или) русский язык (и) легализованной выписки из торгового реестра;</w:t>
      </w:r>
      <w:r>
        <w:br/>
      </w:r>
      <w:r>
        <w:rPr>
          <w:rFonts w:ascii="Times New Roman"/>
          <w:b w:val="false"/>
          <w:i w:val="false"/>
          <w:color w:val="000000"/>
          <w:sz w:val="28"/>
        </w:rPr>
        <w:t>
      непредставление нотариально засвидетельствованной копии лицензии и (или) патентов, свидетельств, сертификатов, разрешений, других документов, подтверждающих право потенциального поставщика на производство, переработку, поставку и реализацию закупаемых товаров, выполнение работ, оказание услуг;</w:t>
      </w:r>
      <w:r>
        <w:br/>
      </w:r>
      <w:r>
        <w:rPr>
          <w:rFonts w:ascii="Times New Roman"/>
          <w:b w:val="false"/>
          <w:i w:val="false"/>
          <w:color w:val="000000"/>
          <w:sz w:val="28"/>
        </w:rPr>
        <w:t>
      непредставление лицензии в виде бумажной копии электронного документа, а также отсутствие сведений в государственной информационной системе при представлении лицензии в виде бумажной копии электронного документа;</w:t>
      </w:r>
      <w:r>
        <w:br/>
      </w:r>
      <w:r>
        <w:rPr>
          <w:rFonts w:ascii="Times New Roman"/>
          <w:b w:val="false"/>
          <w:i w:val="false"/>
          <w:color w:val="000000"/>
          <w:sz w:val="28"/>
        </w:rPr>
        <w:t>
      непредставление нотариально засвидетельствованной копии свидетельства о государственной (учетной) регистрации (перерегистрации) юридического лица (филиала, представительства) или копии заявления о государственной регистрации, если юридическое лицо осуществляет деятельность на основании Типового устава;</w:t>
      </w:r>
      <w:r>
        <w:br/>
      </w:r>
      <w:r>
        <w:rPr>
          <w:rFonts w:ascii="Times New Roman"/>
          <w:b w:val="false"/>
          <w:i w:val="false"/>
          <w:color w:val="000000"/>
          <w:sz w:val="28"/>
        </w:rPr>
        <w:t>
      непредставление справки о государственной регистрации (перерегистрации) юридического лица (филиала, представительства);</w:t>
      </w:r>
      <w:r>
        <w:br/>
      </w:r>
      <w:r>
        <w:rPr>
          <w:rFonts w:ascii="Times New Roman"/>
          <w:b w:val="false"/>
          <w:i w:val="false"/>
          <w:color w:val="000000"/>
          <w:sz w:val="28"/>
        </w:rPr>
        <w:t>
      непредставление нотариально засвидетельствованной выписки из учредительных документов (если устав не содержит сведения об учредителях или составе учредителей), содержащей сведения об учредителе или составе учредителей, либо оригинала выписки из реестра держателей акций, подписанного и заверенного печатью в установленном порядке, выданного не ранее одного месяца, предшествующего дате вскрытия конвертов;</w:t>
      </w:r>
      <w:r>
        <w:br/>
      </w:r>
      <w:r>
        <w:rPr>
          <w:rFonts w:ascii="Times New Roman"/>
          <w:b w:val="false"/>
          <w:i w:val="false"/>
          <w:color w:val="000000"/>
          <w:sz w:val="28"/>
        </w:rPr>
        <w:t xml:space="preserve">
      непредставление оригинала справки банка или филиала банка с подписью и печатью, в котором обслуживается потенциальный поставщик,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филиалом банка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31 января 2011 года № 3 "Об утверждении Типового плана счетов бухгалтерского учета в банках второго уровня, ипотечных организациях и акционерном обществе "Банк Развития Казахстана", зарегистрированным в Реестре государственной регистрации нормативных правовых актов под № 6793, согласно </w:t>
      </w:r>
      <w:r>
        <w:rPr>
          <w:rFonts w:ascii="Times New Roman"/>
          <w:b w:val="false"/>
          <w:i w:val="false"/>
          <w:color w:val="000000"/>
          <w:sz w:val="28"/>
        </w:rPr>
        <w:t>приложению 9</w:t>
      </w:r>
      <w:r>
        <w:rPr>
          <w:rFonts w:ascii="Times New Roman"/>
          <w:b w:val="false"/>
          <w:i w:val="false"/>
          <w:color w:val="000000"/>
          <w:sz w:val="28"/>
        </w:rPr>
        <w:t xml:space="preserve"> к типовой конкурсной документации (если потенциальный поставщик является клиентом нескольких банков второго уровня или филиалов, а также иностранного банка, непредставление таких справок от каждого из таких банков), выданной не ранее одного месяца, предшествующего дате вскрытия конвертов;</w:t>
      </w:r>
      <w:r>
        <w:br/>
      </w:r>
      <w:r>
        <w:rPr>
          <w:rFonts w:ascii="Times New Roman"/>
          <w:b w:val="false"/>
          <w:i w:val="false"/>
          <w:color w:val="000000"/>
          <w:sz w:val="28"/>
        </w:rPr>
        <w:t>
      наличие в оригинале справки банка или филиала банка просроченной задолженности по всем видам обязательств потенциального поставщика длящейся более трех месяцев, предшествующей дате выдачи данной справки;</w:t>
      </w:r>
      <w:r>
        <w:br/>
      </w:r>
      <w:r>
        <w:rPr>
          <w:rFonts w:ascii="Times New Roman"/>
          <w:b w:val="false"/>
          <w:i w:val="false"/>
          <w:color w:val="000000"/>
          <w:sz w:val="28"/>
        </w:rPr>
        <w:t xml:space="preserve">
      непредставление оригинала справки соответствующего налогового органа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и социальным отчислениям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финансов Республики Казахстан от 29 декабря 2008 года № 622 "Об утверждении Правил ведения лицевых счетов", зарегистрированным в Реестре государственной регистрации нормативных правовых актов под № 5446, более чем за три месяца (за исключением случаев, когда срок уплаты отсрочен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выданной не ранее одного месяца, предшествующего дате вскрытия конвертов с конкурсными заявками;</w:t>
      </w:r>
      <w:r>
        <w:br/>
      </w:r>
      <w:r>
        <w:rPr>
          <w:rFonts w:ascii="Times New Roman"/>
          <w:b w:val="false"/>
          <w:i w:val="false"/>
          <w:color w:val="000000"/>
          <w:sz w:val="28"/>
        </w:rPr>
        <w:t xml:space="preserve">
      наличие в справке соответствующего налогового органа сведений о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в размере одного тенге (за исключением случаев, когда срок уплаты отсрочен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более чем за три месяца;</w:t>
      </w:r>
      <w:r>
        <w:br/>
      </w:r>
      <w:r>
        <w:rPr>
          <w:rFonts w:ascii="Times New Roman"/>
          <w:b w:val="false"/>
          <w:i w:val="false"/>
          <w:color w:val="000000"/>
          <w:sz w:val="28"/>
        </w:rPr>
        <w:t xml:space="preserve">
      непредставление сведений о квалификации согласно приложениям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к типовой конкурсной документации;</w:t>
      </w:r>
      <w:r>
        <w:br/>
      </w:r>
      <w:r>
        <w:rPr>
          <w:rFonts w:ascii="Times New Roman"/>
          <w:b w:val="false"/>
          <w:i w:val="false"/>
          <w:color w:val="000000"/>
          <w:sz w:val="28"/>
        </w:rPr>
        <w:t>
      отсутствие в сведениях о квалификации информации о номерах телефонов потенциального поставщика, даты поставки товаров, выполнения работ, оказания услуг не является основанием для отклонения заявки. При этом, конкурсная комиссия не применяет к такому потенциальному поставщику условное уменьшение конкурсного ценового предложения по опыту работы;</w:t>
      </w:r>
      <w:r>
        <w:br/>
      </w:r>
      <w:r>
        <w:rPr>
          <w:rFonts w:ascii="Times New Roman"/>
          <w:b w:val="false"/>
          <w:i w:val="false"/>
          <w:color w:val="000000"/>
          <w:sz w:val="28"/>
        </w:rPr>
        <w:t>
      установлен факт представления недостоверной информации по квалификационным требованиям;</w:t>
      </w:r>
      <w:r>
        <w:br/>
      </w:r>
      <w:r>
        <w:rPr>
          <w:rFonts w:ascii="Times New Roman"/>
          <w:b w:val="false"/>
          <w:i w:val="false"/>
          <w:color w:val="000000"/>
          <w:sz w:val="28"/>
        </w:rPr>
        <w:t>
      он подлежит процедуре банкротства либо ликвидации;</w:t>
      </w:r>
      <w:r>
        <w:br/>
      </w:r>
      <w:r>
        <w:rPr>
          <w:rFonts w:ascii="Times New Roman"/>
          <w:b w:val="false"/>
          <w:i w:val="false"/>
          <w:color w:val="000000"/>
          <w:sz w:val="28"/>
        </w:rPr>
        <w:t>
      2) если его заявка на участие в конкурсе определена не соответствующей требованиям конкурсной документации по следующим основаниям:</w:t>
      </w:r>
      <w:r>
        <w:br/>
      </w:r>
      <w:r>
        <w:rPr>
          <w:rFonts w:ascii="Times New Roman"/>
          <w:b w:val="false"/>
          <w:i w:val="false"/>
          <w:color w:val="000000"/>
          <w:sz w:val="28"/>
        </w:rPr>
        <w:t xml:space="preserve">
      непредставление заявки на участие в конкурсе согласно </w:t>
      </w:r>
      <w:r>
        <w:rPr>
          <w:rFonts w:ascii="Times New Roman"/>
          <w:b w:val="false"/>
          <w:i w:val="false"/>
          <w:color w:val="000000"/>
          <w:sz w:val="28"/>
        </w:rPr>
        <w:t>приложению 3</w:t>
      </w:r>
      <w:r>
        <w:rPr>
          <w:rFonts w:ascii="Times New Roman"/>
          <w:b w:val="false"/>
          <w:i w:val="false"/>
          <w:color w:val="000000"/>
          <w:sz w:val="28"/>
        </w:rPr>
        <w:t xml:space="preserve"> к типовой конкурсной документации;</w:t>
      </w:r>
      <w:r>
        <w:br/>
      </w:r>
      <w:r>
        <w:rPr>
          <w:rFonts w:ascii="Times New Roman"/>
          <w:b w:val="false"/>
          <w:i w:val="false"/>
          <w:color w:val="000000"/>
          <w:sz w:val="28"/>
        </w:rPr>
        <w:t>
      непредставление технической спецификации;</w:t>
      </w:r>
      <w:r>
        <w:br/>
      </w:r>
      <w:r>
        <w:rPr>
          <w:rFonts w:ascii="Times New Roman"/>
          <w:b w:val="false"/>
          <w:i w:val="false"/>
          <w:color w:val="000000"/>
          <w:sz w:val="28"/>
        </w:rPr>
        <w:t>
      представление потенциальным поставщиком технической спецификации не соответствующей требованиям, установленным в технической спецификации конкурсной документации, за исключением случаев представления технической спецификации с более лучшими техническими, качественными и эксплуатационными характеристиками;</w:t>
      </w:r>
      <w:r>
        <w:br/>
      </w:r>
      <w:r>
        <w:rPr>
          <w:rFonts w:ascii="Times New Roman"/>
          <w:b w:val="false"/>
          <w:i w:val="false"/>
          <w:color w:val="000000"/>
          <w:sz w:val="28"/>
        </w:rPr>
        <w:t xml:space="preserve">
      непредставление сведений о субподрядчиках по выполнению работ (соисполнителях при оказании услуг), являющихся предметом закупок на конкурсе, а также виды работ и услуг, передаваемым потенциальным поставщиком субподрядчикам (соисполнителям) согласно </w:t>
      </w:r>
      <w:r>
        <w:rPr>
          <w:rFonts w:ascii="Times New Roman"/>
          <w:b w:val="false"/>
          <w:i w:val="false"/>
          <w:color w:val="000000"/>
          <w:sz w:val="28"/>
        </w:rPr>
        <w:t>приложению 10</w:t>
      </w:r>
      <w:r>
        <w:rPr>
          <w:rFonts w:ascii="Times New Roman"/>
          <w:b w:val="false"/>
          <w:i w:val="false"/>
          <w:color w:val="000000"/>
          <w:sz w:val="28"/>
        </w:rPr>
        <w:t xml:space="preserve"> к типовой конкурсной документации (в случае привлечения потенциальным поставщиком субподрядчиков (соисполнителей);</w:t>
      </w:r>
      <w:r>
        <w:br/>
      </w:r>
      <w:r>
        <w:rPr>
          <w:rFonts w:ascii="Times New Roman"/>
          <w:b w:val="false"/>
          <w:i w:val="false"/>
          <w:color w:val="000000"/>
          <w:sz w:val="28"/>
        </w:rPr>
        <w:t>
      передача потенциальным поставщиком субподрядчикам (соисполнителям) на субподряд (соисполнение) в совокупности более двух третей объема работ (стоимости строительства), услуг в случае представления сведений о субподрядчиках;</w:t>
      </w:r>
      <w:r>
        <w:br/>
      </w:r>
      <w:r>
        <w:rPr>
          <w:rFonts w:ascii="Times New Roman"/>
          <w:b w:val="false"/>
          <w:i w:val="false"/>
          <w:color w:val="000000"/>
          <w:sz w:val="28"/>
        </w:rPr>
        <w:t>
      непредставление обеспечения заявки на участие в конкурсе в соответствии с требованиями конкурсной документации;</w:t>
      </w:r>
      <w:r>
        <w:br/>
      </w:r>
      <w:r>
        <w:rPr>
          <w:rFonts w:ascii="Times New Roman"/>
          <w:b w:val="false"/>
          <w:i w:val="false"/>
          <w:color w:val="000000"/>
          <w:sz w:val="28"/>
        </w:rPr>
        <w:t xml:space="preserve">
      3) он и (или) его субподрядчик либо соисполнитель нарушил требования </w:t>
      </w:r>
      <w:r>
        <w:rPr>
          <w:rFonts w:ascii="Times New Roman"/>
          <w:b w:val="false"/>
          <w:i w:val="false"/>
          <w:color w:val="000000"/>
          <w:sz w:val="28"/>
        </w:rPr>
        <w:t>пункта 27</w:t>
      </w:r>
      <w:r>
        <w:rPr>
          <w:rFonts w:ascii="Times New Roman"/>
          <w:b w:val="false"/>
          <w:i w:val="false"/>
          <w:color w:val="000000"/>
          <w:sz w:val="28"/>
        </w:rPr>
        <w:t xml:space="preserve"> Правил.</w:t>
      </w:r>
      <w:r>
        <w:br/>
      </w:r>
      <w:r>
        <w:rPr>
          <w:rFonts w:ascii="Times New Roman"/>
          <w:b w:val="false"/>
          <w:i w:val="false"/>
          <w:color w:val="000000"/>
          <w:sz w:val="28"/>
        </w:rPr>
        <w:t xml:space="preserve">
      </w:t>
      </w:r>
      <w:r>
        <w:rPr>
          <w:rFonts w:ascii="Times New Roman"/>
          <w:b w:val="false"/>
          <w:i w:val="false"/>
          <w:color w:val="000000"/>
          <w:sz w:val="28"/>
        </w:rPr>
        <w:t>122. Потенциальный поставщик, являющийся физическим лицом, осуществляющим предпринимательскую деятельность, не допускается к участию в конкурсе и не признается участником конкурса, если:</w:t>
      </w:r>
      <w:r>
        <w:br/>
      </w:r>
      <w:r>
        <w:rPr>
          <w:rFonts w:ascii="Times New Roman"/>
          <w:b w:val="false"/>
          <w:i w:val="false"/>
          <w:color w:val="000000"/>
          <w:sz w:val="28"/>
        </w:rPr>
        <w:t>
      1) он и (или) его субподрядчик либо соисполнитель определены не соответствующими квалификационным требованиям по следующим основаниям:</w:t>
      </w:r>
      <w:r>
        <w:br/>
      </w:r>
      <w:r>
        <w:rPr>
          <w:rFonts w:ascii="Times New Roman"/>
          <w:b w:val="false"/>
          <w:i w:val="false"/>
          <w:color w:val="000000"/>
          <w:sz w:val="28"/>
        </w:rPr>
        <w:t>
      непредставление нотариально засвидетельствованной копии документа, представляющего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w:t>
      </w:r>
      <w:r>
        <w:br/>
      </w:r>
      <w:r>
        <w:rPr>
          <w:rFonts w:ascii="Times New Roman"/>
          <w:b w:val="false"/>
          <w:i w:val="false"/>
          <w:color w:val="000000"/>
          <w:sz w:val="28"/>
        </w:rPr>
        <w:t>
      непредставление нотариально засвидетельствованной копии удостоверения личности (паспорта);</w:t>
      </w:r>
      <w:r>
        <w:br/>
      </w:r>
      <w:r>
        <w:rPr>
          <w:rFonts w:ascii="Times New Roman"/>
          <w:b w:val="false"/>
          <w:i w:val="false"/>
          <w:color w:val="000000"/>
          <w:sz w:val="28"/>
        </w:rPr>
        <w:t>
      непредставление нотариально засвидетельствованной копии лицензии и (или) патентов, свидетельств, сертификатов, разрешений, других документов, подтверждающих право потенциального поставщика на производство, переработку, поставку и реализацию закупаемых товаров, выполнение работ, оказание услуг;</w:t>
      </w:r>
      <w:r>
        <w:br/>
      </w:r>
      <w:r>
        <w:rPr>
          <w:rFonts w:ascii="Times New Roman"/>
          <w:b w:val="false"/>
          <w:i w:val="false"/>
          <w:color w:val="000000"/>
          <w:sz w:val="28"/>
        </w:rPr>
        <w:t>
      непредставление лицензии в виде бумажной копии электронного документа, а также отсутствие сведений в государственной информационной системе при представлении лицензии в виде бумажной копии электронного документа;</w:t>
      </w:r>
      <w:r>
        <w:br/>
      </w:r>
      <w:r>
        <w:rPr>
          <w:rFonts w:ascii="Times New Roman"/>
          <w:b w:val="false"/>
          <w:i w:val="false"/>
          <w:color w:val="000000"/>
          <w:sz w:val="28"/>
        </w:rPr>
        <w:t xml:space="preserve">
      непредставление оригинала справки банка или филиала банка с подписью и печатью, в котором обслуживается потенциальный поставщик,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филиалом банка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31 января 2011 года № 3 "Об утверждении Типового плана счетов бухгалтерского учета в банках второго уровня, ипотечных организациях и акционерном обществе "Банк Развития Казахстана", зарегистрированным в Реестре государственной регистрации нормативных правовых актов под № 6793, согласно </w:t>
      </w:r>
      <w:r>
        <w:rPr>
          <w:rFonts w:ascii="Times New Roman"/>
          <w:b w:val="false"/>
          <w:i w:val="false"/>
          <w:color w:val="000000"/>
          <w:sz w:val="28"/>
        </w:rPr>
        <w:t>приложению 9</w:t>
      </w:r>
      <w:r>
        <w:rPr>
          <w:rFonts w:ascii="Times New Roman"/>
          <w:b w:val="false"/>
          <w:i w:val="false"/>
          <w:color w:val="000000"/>
          <w:sz w:val="28"/>
        </w:rPr>
        <w:t xml:space="preserve"> к типовой конкурсной документации, (если потенциальный поставщик является клиентом нескольких банков второго уровня или филиалов, а также иностранного банка, непредставление таких справок от каждого из таких банков), выданной не ранее одного месяца, предшествующего дате вскрытия конвертов;</w:t>
      </w:r>
      <w:r>
        <w:br/>
      </w:r>
      <w:r>
        <w:rPr>
          <w:rFonts w:ascii="Times New Roman"/>
          <w:b w:val="false"/>
          <w:i w:val="false"/>
          <w:color w:val="000000"/>
          <w:sz w:val="28"/>
        </w:rPr>
        <w:t>
      наличие в оригинале справки банка или филиала банка с подписью и печатью просроченной задолженности по всем видам обязательств потенциального поставщика длящейся более трех месяцев, предшествующей дате выдачи данной справки;</w:t>
      </w:r>
      <w:r>
        <w:br/>
      </w:r>
      <w:r>
        <w:rPr>
          <w:rFonts w:ascii="Times New Roman"/>
          <w:b w:val="false"/>
          <w:i w:val="false"/>
          <w:color w:val="000000"/>
          <w:sz w:val="28"/>
        </w:rPr>
        <w:t xml:space="preserve">
      непредставление оригинала справки соответствующего налогового органа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и социальным отчислениям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финансов Республики Казахстан от 29 декабря 2008 года № 622 "Об утверждении Правил ведения лицевых счетов", зарегистрированным в Реестре государственной регистрации нормативных правовых актов под № 5446, более чем за три месяца (за исключением случаев, когда срок уплаты отсрочен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выданной не ранее одного месяца, предшествующего дате вскрытия конвертов с конкурсными заявками;</w:t>
      </w:r>
      <w:r>
        <w:br/>
      </w:r>
      <w:r>
        <w:rPr>
          <w:rFonts w:ascii="Times New Roman"/>
          <w:b w:val="false"/>
          <w:i w:val="false"/>
          <w:color w:val="000000"/>
          <w:sz w:val="28"/>
        </w:rPr>
        <w:t xml:space="preserve">
      наличие в справке соответствующего налогового органа сведений о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в размере одного тенге (за исключением случаев, когда срок уплаты отсрочен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более чем за три месяца;</w:t>
      </w:r>
      <w:r>
        <w:br/>
      </w:r>
      <w:r>
        <w:rPr>
          <w:rFonts w:ascii="Times New Roman"/>
          <w:b w:val="false"/>
          <w:i w:val="false"/>
          <w:color w:val="000000"/>
          <w:sz w:val="28"/>
        </w:rPr>
        <w:t xml:space="preserve">
      непредставление сведений о квалификации согласно приложениям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к типовой конкурсной документации;</w:t>
      </w:r>
      <w:r>
        <w:br/>
      </w:r>
      <w:r>
        <w:rPr>
          <w:rFonts w:ascii="Times New Roman"/>
          <w:b w:val="false"/>
          <w:i w:val="false"/>
          <w:color w:val="000000"/>
          <w:sz w:val="28"/>
        </w:rPr>
        <w:t>
      отсутствие в сведениях о квалификации информации о номерах телефонов потенциального поставщика, даты поставки товаров, выполнения работ, оказания услуг не является основанием для отклонения заявки. При этом, конкурсная комиссия не применяет к такому потенциальному поставщику условное уменьшение конкурсного ценового предложения по опыту работы;</w:t>
      </w:r>
      <w:r>
        <w:br/>
      </w:r>
      <w:r>
        <w:rPr>
          <w:rFonts w:ascii="Times New Roman"/>
          <w:b w:val="false"/>
          <w:i w:val="false"/>
          <w:color w:val="000000"/>
          <w:sz w:val="28"/>
        </w:rPr>
        <w:t>
      установлен факт представления недостоверной информации по квалификационным требованиям;</w:t>
      </w:r>
      <w:r>
        <w:br/>
      </w:r>
      <w:r>
        <w:rPr>
          <w:rFonts w:ascii="Times New Roman"/>
          <w:b w:val="false"/>
          <w:i w:val="false"/>
          <w:color w:val="000000"/>
          <w:sz w:val="28"/>
        </w:rPr>
        <w:t>
      он подлежит процедуре банкротства либо ликвидации;</w:t>
      </w:r>
      <w:r>
        <w:br/>
      </w:r>
      <w:r>
        <w:rPr>
          <w:rFonts w:ascii="Times New Roman"/>
          <w:b w:val="false"/>
          <w:i w:val="false"/>
          <w:color w:val="000000"/>
          <w:sz w:val="28"/>
        </w:rPr>
        <w:t>
      2) если его заявка на участие в конкурсе определена не соответствующей требованиям конкурсной документации по следующим основаниям:</w:t>
      </w:r>
      <w:r>
        <w:br/>
      </w:r>
      <w:r>
        <w:rPr>
          <w:rFonts w:ascii="Times New Roman"/>
          <w:b w:val="false"/>
          <w:i w:val="false"/>
          <w:color w:val="000000"/>
          <w:sz w:val="28"/>
        </w:rPr>
        <w:t xml:space="preserve">
      непредставление заявки на участие в конкурсе согласно </w:t>
      </w:r>
      <w:r>
        <w:rPr>
          <w:rFonts w:ascii="Times New Roman"/>
          <w:b w:val="false"/>
          <w:i w:val="false"/>
          <w:color w:val="000000"/>
          <w:sz w:val="28"/>
        </w:rPr>
        <w:t>приложению 4</w:t>
      </w:r>
      <w:r>
        <w:rPr>
          <w:rFonts w:ascii="Times New Roman"/>
          <w:b w:val="false"/>
          <w:i w:val="false"/>
          <w:color w:val="000000"/>
          <w:sz w:val="28"/>
        </w:rPr>
        <w:t xml:space="preserve"> к типовой конкурсной документации;</w:t>
      </w:r>
      <w:r>
        <w:br/>
      </w:r>
      <w:r>
        <w:rPr>
          <w:rFonts w:ascii="Times New Roman"/>
          <w:b w:val="false"/>
          <w:i w:val="false"/>
          <w:color w:val="000000"/>
          <w:sz w:val="28"/>
        </w:rPr>
        <w:t>
      непредставление технической спецификации;</w:t>
      </w:r>
      <w:r>
        <w:br/>
      </w:r>
      <w:r>
        <w:rPr>
          <w:rFonts w:ascii="Times New Roman"/>
          <w:b w:val="false"/>
          <w:i w:val="false"/>
          <w:color w:val="000000"/>
          <w:sz w:val="28"/>
        </w:rPr>
        <w:t>
      представление потенциальным поставщиком технической спецификации не соответствующей требованиям, установленным в технической спецификации конкурсной документации, за исключением случаев представления технической спецификации с более лучшими техническими, качественными и эксплуатационными характеристиками;</w:t>
      </w:r>
      <w:r>
        <w:br/>
      </w:r>
      <w:r>
        <w:rPr>
          <w:rFonts w:ascii="Times New Roman"/>
          <w:b w:val="false"/>
          <w:i w:val="false"/>
          <w:color w:val="000000"/>
          <w:sz w:val="28"/>
        </w:rPr>
        <w:t xml:space="preserve">
      непредставление сведений о субподрядчиках по выполнению работ (соисполнителях при оказании услуг), являющихся предметом закупок на конкурсе, а также виды работ и услуг, передаваемым потенциальным поставщиком субподрядчикам (соисполнителям) согласно </w:t>
      </w:r>
      <w:r>
        <w:rPr>
          <w:rFonts w:ascii="Times New Roman"/>
          <w:b w:val="false"/>
          <w:i w:val="false"/>
          <w:color w:val="000000"/>
          <w:sz w:val="28"/>
        </w:rPr>
        <w:t>приложению 10</w:t>
      </w:r>
      <w:r>
        <w:rPr>
          <w:rFonts w:ascii="Times New Roman"/>
          <w:b w:val="false"/>
          <w:i w:val="false"/>
          <w:color w:val="000000"/>
          <w:sz w:val="28"/>
        </w:rPr>
        <w:t xml:space="preserve"> к типовой конкурсной документации (в случае привлечения потенциальным поставщиком субподрядчиков (соисполнителей);</w:t>
      </w:r>
      <w:r>
        <w:br/>
      </w:r>
      <w:r>
        <w:rPr>
          <w:rFonts w:ascii="Times New Roman"/>
          <w:b w:val="false"/>
          <w:i w:val="false"/>
          <w:color w:val="000000"/>
          <w:sz w:val="28"/>
        </w:rPr>
        <w:t>
      передача потенциальным поставщиком субподрядчикам (соисполнителям) на субподряд (соисполнение) в совокупности более двух третей объема работ (стоимости строительства), услуг в случае представления сведений о субподрядчиках;</w:t>
      </w:r>
      <w:r>
        <w:br/>
      </w:r>
      <w:r>
        <w:rPr>
          <w:rFonts w:ascii="Times New Roman"/>
          <w:b w:val="false"/>
          <w:i w:val="false"/>
          <w:color w:val="000000"/>
          <w:sz w:val="28"/>
        </w:rPr>
        <w:t>
      непредставление обеспечения заявки на участие в конкурсе в соответствии с требованиями конкурсной документации;</w:t>
      </w:r>
      <w:r>
        <w:br/>
      </w:r>
      <w:r>
        <w:rPr>
          <w:rFonts w:ascii="Times New Roman"/>
          <w:b w:val="false"/>
          <w:i w:val="false"/>
          <w:color w:val="000000"/>
          <w:sz w:val="28"/>
        </w:rPr>
        <w:t xml:space="preserve">
      3) он и (или) его субподрядчик либо соисполнитель нарушил требования </w:t>
      </w:r>
      <w:r>
        <w:rPr>
          <w:rFonts w:ascii="Times New Roman"/>
          <w:b w:val="false"/>
          <w:i w:val="false"/>
          <w:color w:val="000000"/>
          <w:sz w:val="28"/>
        </w:rPr>
        <w:t>пункта 27</w:t>
      </w:r>
      <w:r>
        <w:rPr>
          <w:rFonts w:ascii="Times New Roman"/>
          <w:b w:val="false"/>
          <w:i w:val="false"/>
          <w:color w:val="000000"/>
          <w:sz w:val="28"/>
        </w:rPr>
        <w:t xml:space="preserve"> Правил.</w:t>
      </w:r>
      <w:r>
        <w:br/>
      </w:r>
      <w:r>
        <w:rPr>
          <w:rFonts w:ascii="Times New Roman"/>
          <w:b w:val="false"/>
          <w:i w:val="false"/>
          <w:color w:val="000000"/>
          <w:sz w:val="28"/>
        </w:rPr>
        <w:t xml:space="preserve">
      </w:t>
      </w:r>
      <w:r>
        <w:rPr>
          <w:rFonts w:ascii="Times New Roman"/>
          <w:b w:val="false"/>
          <w:i w:val="false"/>
          <w:color w:val="000000"/>
          <w:sz w:val="28"/>
        </w:rPr>
        <w:t>123. Эксперт либо экспертная комиссия в сроки, установленные председателем конкурсной комиссии, но не позднее срока рассмотрения заявок потенциальных поставщиков, представленных на участие в конкурсе:</w:t>
      </w:r>
      <w:r>
        <w:br/>
      </w:r>
      <w:r>
        <w:rPr>
          <w:rFonts w:ascii="Times New Roman"/>
          <w:b w:val="false"/>
          <w:i w:val="false"/>
          <w:color w:val="000000"/>
          <w:sz w:val="28"/>
        </w:rPr>
        <w:t>
      1) рассматривает и изучает в пределах своей компетенции на предмет полноты и надлежащего оформления документов, представленных потенциальными поставщиками для подтверждения соответствия предлагаемых ими товаров, работ, услуг требованиям конкурсной документации и определяет лучшую техническую спецификацию;</w:t>
      </w:r>
      <w:r>
        <w:br/>
      </w:r>
      <w:r>
        <w:rPr>
          <w:rFonts w:ascii="Times New Roman"/>
          <w:b w:val="false"/>
          <w:i w:val="false"/>
          <w:color w:val="000000"/>
          <w:sz w:val="28"/>
        </w:rPr>
        <w:t>
      2) оформляет и подписывает экспертное заключение о соответствии либо несоответствии предлагаемых потенциальными поставщиками товаров, работ, услуг технической спецификации, являющейся неотъемлемой частью конкурсной документации;</w:t>
      </w:r>
      <w:r>
        <w:br/>
      </w:r>
      <w:r>
        <w:rPr>
          <w:rFonts w:ascii="Times New Roman"/>
          <w:b w:val="false"/>
          <w:i w:val="false"/>
          <w:color w:val="000000"/>
          <w:sz w:val="28"/>
        </w:rPr>
        <w:t>
      3) представляет надлежащим образом оформленное экспертное заключение, а также передает документы потенциальных поставщиков секретарю конкурсной комиссии.</w:t>
      </w:r>
      <w:r>
        <w:br/>
      </w:r>
      <w:r>
        <w:rPr>
          <w:rFonts w:ascii="Times New Roman"/>
          <w:b w:val="false"/>
          <w:i w:val="false"/>
          <w:color w:val="000000"/>
          <w:sz w:val="28"/>
        </w:rPr>
        <w:t xml:space="preserve">
      </w:t>
      </w:r>
      <w:r>
        <w:rPr>
          <w:rFonts w:ascii="Times New Roman"/>
          <w:b w:val="false"/>
          <w:i w:val="false"/>
          <w:color w:val="000000"/>
          <w:sz w:val="28"/>
        </w:rPr>
        <w:t>124. Заключение эксперта (экспертной комиссии) подписывается и полистно парафируется экспертом или экспертами, за исключением случаев, когда эксперт выражает особое мнение.</w:t>
      </w:r>
      <w:r>
        <w:br/>
      </w:r>
      <w:r>
        <w:rPr>
          <w:rFonts w:ascii="Times New Roman"/>
          <w:b w:val="false"/>
          <w:i w:val="false"/>
          <w:color w:val="000000"/>
          <w:sz w:val="28"/>
        </w:rPr>
        <w:t xml:space="preserve">
      </w:t>
      </w:r>
      <w:r>
        <w:rPr>
          <w:rFonts w:ascii="Times New Roman"/>
          <w:b w:val="false"/>
          <w:i w:val="false"/>
          <w:color w:val="000000"/>
          <w:sz w:val="28"/>
        </w:rPr>
        <w:t>125. После получения заключения эксперта (экспертной комиссии) секретарь конкурсной комиссии:</w:t>
      </w:r>
      <w:r>
        <w:br/>
      </w:r>
      <w:r>
        <w:rPr>
          <w:rFonts w:ascii="Times New Roman"/>
          <w:b w:val="false"/>
          <w:i w:val="false"/>
          <w:color w:val="000000"/>
          <w:sz w:val="28"/>
        </w:rPr>
        <w:t>
      1) уведомляет об этом председателя конкурсной комиссии, а в случае его отсутствия заместителя председателя конкурсной комиссии, и согласовывает с ним дату и время проведения заседания конкурсной комиссии для подведения итогов рассмотрения заявок на участие в конкурсе;</w:t>
      </w:r>
      <w:r>
        <w:br/>
      </w:r>
      <w:r>
        <w:rPr>
          <w:rFonts w:ascii="Times New Roman"/>
          <w:b w:val="false"/>
          <w:i w:val="false"/>
          <w:color w:val="000000"/>
          <w:sz w:val="28"/>
        </w:rPr>
        <w:t>
      2) уведомляет членов конкурсной комиссии, а также эксперта (экспертную комиссию) о назначенных дне и времени проведения заседания конкурсной комиссии.</w:t>
      </w:r>
      <w:r>
        <w:br/>
      </w:r>
      <w:r>
        <w:rPr>
          <w:rFonts w:ascii="Times New Roman"/>
          <w:b w:val="false"/>
          <w:i w:val="false"/>
          <w:color w:val="000000"/>
          <w:sz w:val="28"/>
        </w:rPr>
        <w:t xml:space="preserve">
      </w:t>
      </w:r>
      <w:r>
        <w:rPr>
          <w:rFonts w:ascii="Times New Roman"/>
          <w:b w:val="false"/>
          <w:i w:val="false"/>
          <w:color w:val="000000"/>
          <w:sz w:val="28"/>
        </w:rPr>
        <w:t>126. Заявка на участие в конкурсе признается отвечающей требованиям конкурсной документации, если в ней присутствуют грамматические или арифметические ошибки, которые можно исправить, не затрагивая существа представленной заявки.</w:t>
      </w:r>
      <w:r>
        <w:br/>
      </w:r>
      <w:r>
        <w:rPr>
          <w:rFonts w:ascii="Times New Roman"/>
          <w:b w:val="false"/>
          <w:i w:val="false"/>
          <w:color w:val="000000"/>
          <w:sz w:val="28"/>
        </w:rPr>
        <w:t xml:space="preserve">
      </w:t>
      </w:r>
      <w:r>
        <w:rPr>
          <w:rFonts w:ascii="Times New Roman"/>
          <w:b w:val="false"/>
          <w:i w:val="false"/>
          <w:color w:val="000000"/>
          <w:sz w:val="28"/>
        </w:rPr>
        <w:t>127. Рассмотрение заявок на участие в конкурсе осуществляется конкурсной комиссией в целях определения потенциальных поставщиков, которые соответствуют квалификационным требованиям, требованиям конкурсной документации, в том числе в части определения лучшей технической спецификации (лучших технических спецификаций), если не определены экспертная комиссия либо эксперт, и признания их участниками конкурса.</w:t>
      </w:r>
      <w:r>
        <w:br/>
      </w:r>
      <w:r>
        <w:rPr>
          <w:rFonts w:ascii="Times New Roman"/>
          <w:b w:val="false"/>
          <w:i w:val="false"/>
          <w:color w:val="000000"/>
          <w:sz w:val="28"/>
        </w:rPr>
        <w:t>
      Лучшая техническая спецификация определяется на основании оценки функциональных, технических, качественных и эксплуатационных характеристик, результатов тестирования предлагаемых товаров, услуг.</w:t>
      </w:r>
      <w:r>
        <w:br/>
      </w:r>
      <w:r>
        <w:rPr>
          <w:rFonts w:ascii="Times New Roman"/>
          <w:b w:val="false"/>
          <w:i w:val="false"/>
          <w:color w:val="000000"/>
          <w:sz w:val="28"/>
        </w:rPr>
        <w:t xml:space="preserve">
      </w:t>
      </w:r>
      <w:r>
        <w:rPr>
          <w:rFonts w:ascii="Times New Roman"/>
          <w:b w:val="false"/>
          <w:i w:val="false"/>
          <w:color w:val="000000"/>
          <w:sz w:val="28"/>
        </w:rPr>
        <w:t>128. В случае невозможности определения лучшей технической спецификации (лучших технических спецификаций) ввиду ее (их) отсутствия рассмотрению подлежат технические спецификации, которые соответствуют описанию функциональных, технических, качественных и эксплуатационных характеристик, заявленных заказчиком.</w:t>
      </w:r>
      <w:r>
        <w:br/>
      </w:r>
      <w:r>
        <w:rPr>
          <w:rFonts w:ascii="Times New Roman"/>
          <w:b w:val="false"/>
          <w:i w:val="false"/>
          <w:color w:val="000000"/>
          <w:sz w:val="28"/>
        </w:rPr>
        <w:t xml:space="preserve">
      </w:t>
      </w:r>
      <w:r>
        <w:rPr>
          <w:rFonts w:ascii="Times New Roman"/>
          <w:b w:val="false"/>
          <w:i w:val="false"/>
          <w:color w:val="000000"/>
          <w:sz w:val="28"/>
        </w:rPr>
        <w:t>129. По результатам рассмотрения заявок на участие в конкурсе на предмет соответствия потенциальных поставщиков квалификационным требованиям и требованиям конкурсной документации конкурсная комиссия принимает одно из следующих решений путем оформления:</w:t>
      </w:r>
      <w:r>
        <w:br/>
      </w:r>
      <w:r>
        <w:rPr>
          <w:rFonts w:ascii="Times New Roman"/>
          <w:b w:val="false"/>
          <w:i w:val="false"/>
          <w:color w:val="000000"/>
          <w:sz w:val="28"/>
        </w:rPr>
        <w:t xml:space="preserve">
      1) протокола предварительного допуска к участию в конкурсе согласно </w:t>
      </w:r>
      <w:r>
        <w:rPr>
          <w:rFonts w:ascii="Times New Roman"/>
          <w:b w:val="false"/>
          <w:i w:val="false"/>
          <w:color w:val="000000"/>
          <w:sz w:val="28"/>
        </w:rPr>
        <w:t>приложению 10</w:t>
      </w:r>
      <w:r>
        <w:rPr>
          <w:rFonts w:ascii="Times New Roman"/>
          <w:b w:val="false"/>
          <w:i w:val="false"/>
          <w:color w:val="000000"/>
          <w:sz w:val="28"/>
        </w:rPr>
        <w:t xml:space="preserve"> к Правилам в случае несоответствия потенциальных поставщиков квалификационным требованиям и требованиям конкурсной документации;</w:t>
      </w:r>
      <w:r>
        <w:br/>
      </w:r>
      <w:r>
        <w:rPr>
          <w:rFonts w:ascii="Times New Roman"/>
          <w:b w:val="false"/>
          <w:i w:val="false"/>
          <w:color w:val="000000"/>
          <w:sz w:val="28"/>
        </w:rPr>
        <w:t xml:space="preserve">
      2) протокола о допуске к участию в конкурсе согласно </w:t>
      </w:r>
      <w:r>
        <w:rPr>
          <w:rFonts w:ascii="Times New Roman"/>
          <w:b w:val="false"/>
          <w:i w:val="false"/>
          <w:color w:val="000000"/>
          <w:sz w:val="28"/>
        </w:rPr>
        <w:t>приложению 11</w:t>
      </w:r>
      <w:r>
        <w:rPr>
          <w:rFonts w:ascii="Times New Roman"/>
          <w:b w:val="false"/>
          <w:i w:val="false"/>
          <w:color w:val="000000"/>
          <w:sz w:val="28"/>
        </w:rPr>
        <w:t xml:space="preserve"> к Правилам в случае соответствия потенциальных поставщиков квалификационным требованиям и требованиям конкурсной документации.</w:t>
      </w:r>
      <w:r>
        <w:br/>
      </w:r>
      <w:r>
        <w:rPr>
          <w:rFonts w:ascii="Times New Roman"/>
          <w:b w:val="false"/>
          <w:i w:val="false"/>
          <w:color w:val="000000"/>
          <w:sz w:val="28"/>
        </w:rPr>
        <w:t xml:space="preserve">
      </w:t>
      </w:r>
      <w:r>
        <w:rPr>
          <w:rFonts w:ascii="Times New Roman"/>
          <w:b w:val="false"/>
          <w:i w:val="false"/>
          <w:color w:val="000000"/>
          <w:sz w:val="28"/>
        </w:rPr>
        <w:t>130. Конкурсная комиссия принимает решение о предварительном допуске либо о допуске потенциальных поставщиков к участию в конкурсе (признает участниками в конкурсе) в течение десяти календарных дней со дня вскрытия конвертов с заявками на участие в конкурсе (в случае проведения сложных закупок товаров, работ, услуг, имеющих сложные технические характеристики и спецификации, такие заявки рассматриваются в течение двадцати календарных дней со дня вскрытия конвертов с заявками на участие в конкурсе).</w:t>
      </w:r>
      <w:r>
        <w:br/>
      </w:r>
      <w:r>
        <w:rPr>
          <w:rFonts w:ascii="Times New Roman"/>
          <w:b w:val="false"/>
          <w:i w:val="false"/>
          <w:color w:val="000000"/>
          <w:sz w:val="28"/>
        </w:rPr>
        <w:t xml:space="preserve">
      </w:t>
      </w:r>
      <w:r>
        <w:rPr>
          <w:rFonts w:ascii="Times New Roman"/>
          <w:b w:val="false"/>
          <w:i w:val="false"/>
          <w:color w:val="000000"/>
          <w:sz w:val="28"/>
        </w:rPr>
        <w:t>131. В случае соответствия потенциальных поставщиков квалификационным требованиям и требованиям конкурсной документации, составление протокола предварительного допуска к участию в конкурсе не требуется.</w:t>
      </w:r>
      <w:r>
        <w:br/>
      </w:r>
      <w:r>
        <w:rPr>
          <w:rFonts w:ascii="Times New Roman"/>
          <w:b w:val="false"/>
          <w:i w:val="false"/>
          <w:color w:val="000000"/>
          <w:sz w:val="28"/>
        </w:rPr>
        <w:t xml:space="preserve">
      </w:t>
      </w:r>
      <w:r>
        <w:rPr>
          <w:rFonts w:ascii="Times New Roman"/>
          <w:b w:val="false"/>
          <w:i w:val="false"/>
          <w:color w:val="000000"/>
          <w:sz w:val="28"/>
        </w:rPr>
        <w:t>132. Конкурсная комиссия в случае выявления потенциальных поставщиков, которые не соответствуют квалификационным требованиям и требованиям конкурсной документации, представляет таким потенциальным поставщикам право для приведения заявок на участие в конкурсе в течение трех рабочих дней со дня опубликования протокола предварительного допуска к участию в конкурсе в соответствие с квалификационными требованиями и требованиями конкурсной документации.</w:t>
      </w:r>
      <w:r>
        <w:br/>
      </w:r>
      <w:r>
        <w:rPr>
          <w:rFonts w:ascii="Times New Roman"/>
          <w:b w:val="false"/>
          <w:i w:val="false"/>
          <w:color w:val="000000"/>
          <w:sz w:val="28"/>
        </w:rPr>
        <w:t xml:space="preserve">
      </w:t>
      </w:r>
      <w:r>
        <w:rPr>
          <w:rFonts w:ascii="Times New Roman"/>
          <w:b w:val="false"/>
          <w:i w:val="false"/>
          <w:color w:val="000000"/>
          <w:sz w:val="28"/>
        </w:rPr>
        <w:t>133. Протокол предварительного допуска к участию в конкурсе включает информацию с указанием причин о несоответствии потенциальных поставщиков квалификационным требованиям и требованиям конкурсной документации.</w:t>
      </w:r>
      <w:r>
        <w:br/>
      </w:r>
      <w:r>
        <w:rPr>
          <w:rFonts w:ascii="Times New Roman"/>
          <w:b w:val="false"/>
          <w:i w:val="false"/>
          <w:color w:val="000000"/>
          <w:sz w:val="28"/>
        </w:rPr>
        <w:t>
      Протокол предварительного допуска к участию в конкурсе подписывается, полистно парафируется всеми присутствующими на заседании членами конкурсной комиссии, а также секретарем конкурсной комиссии в день принятия решения о предварительном допуске потенциальных поставщиков к участию в конкурсе и публикуется секретарем конкурсной комиссии в день его подписания на интернет-ресурсе заказчика (организатора закупок).</w:t>
      </w:r>
      <w:r>
        <w:br/>
      </w:r>
      <w:r>
        <w:rPr>
          <w:rFonts w:ascii="Times New Roman"/>
          <w:b w:val="false"/>
          <w:i w:val="false"/>
          <w:color w:val="000000"/>
          <w:sz w:val="28"/>
        </w:rPr>
        <w:t xml:space="preserve">
      </w:t>
      </w:r>
      <w:r>
        <w:rPr>
          <w:rFonts w:ascii="Times New Roman"/>
          <w:b w:val="false"/>
          <w:i w:val="false"/>
          <w:color w:val="000000"/>
          <w:sz w:val="28"/>
        </w:rPr>
        <w:t>134. При повторном рассмотрении заявок на участие в конкурсе, приведенных в соответствие с квалификационными требованиями и требованиями конкурсной документации, конкурсной комиссии допускается запрашивать:</w:t>
      </w:r>
      <w:r>
        <w:br/>
      </w:r>
      <w:r>
        <w:rPr>
          <w:rFonts w:ascii="Times New Roman"/>
          <w:b w:val="false"/>
          <w:i w:val="false"/>
          <w:color w:val="000000"/>
          <w:sz w:val="28"/>
        </w:rPr>
        <w:t>
      1) материалы и разъяснения в письменной форме и (или) в форме электронного документа у потенциальных поставщиков в связи с их заявками с тем, чтобы облегчить рассмотрение, оценку и сопоставление заявок на участие в конкурсе;</w:t>
      </w:r>
      <w:r>
        <w:br/>
      </w:r>
      <w:r>
        <w:rPr>
          <w:rFonts w:ascii="Times New Roman"/>
          <w:b w:val="false"/>
          <w:i w:val="false"/>
          <w:color w:val="000000"/>
          <w:sz w:val="28"/>
        </w:rPr>
        <w:t>
      2) информацию в письменной форме и (или) форме электронного документа у соответствующих физических или юридических лиц, государственных органов в целях уточнения сведений, содержащихся в заявках на участие в конкурсе.</w:t>
      </w:r>
      <w:r>
        <w:br/>
      </w:r>
      <w:r>
        <w:rPr>
          <w:rFonts w:ascii="Times New Roman"/>
          <w:b w:val="false"/>
          <w:i w:val="false"/>
          <w:color w:val="000000"/>
          <w:sz w:val="28"/>
        </w:rPr>
        <w:t xml:space="preserve">
      </w:t>
      </w:r>
      <w:r>
        <w:rPr>
          <w:rFonts w:ascii="Times New Roman"/>
          <w:b w:val="false"/>
          <w:i w:val="false"/>
          <w:color w:val="000000"/>
          <w:sz w:val="28"/>
        </w:rPr>
        <w:t xml:space="preserve">135. Эксперт либо экспертная комиссия в установленные сроки, но не позднее срока рассмотрения заявок на участие в конкурсе, повторно рассматривает заявки и представляет заключение в соответствии с </w:t>
      </w:r>
      <w:r>
        <w:rPr>
          <w:rFonts w:ascii="Times New Roman"/>
          <w:b w:val="false"/>
          <w:i w:val="false"/>
          <w:color w:val="000000"/>
          <w:sz w:val="28"/>
        </w:rPr>
        <w:t>пунктами 123</w:t>
      </w:r>
      <w:r>
        <w:rPr>
          <w:rFonts w:ascii="Times New Roman"/>
          <w:b w:val="false"/>
          <w:i w:val="false"/>
          <w:color w:val="000000"/>
          <w:sz w:val="28"/>
        </w:rPr>
        <w:t xml:space="preserve"> и </w:t>
      </w:r>
      <w:r>
        <w:rPr>
          <w:rFonts w:ascii="Times New Roman"/>
          <w:b w:val="false"/>
          <w:i w:val="false"/>
          <w:color w:val="000000"/>
          <w:sz w:val="28"/>
        </w:rPr>
        <w:t>124</w:t>
      </w:r>
      <w:r>
        <w:rPr>
          <w:rFonts w:ascii="Times New Roman"/>
          <w:b w:val="false"/>
          <w:i w:val="false"/>
          <w:color w:val="000000"/>
          <w:sz w:val="28"/>
        </w:rPr>
        <w:t xml:space="preserve"> Правил.</w:t>
      </w:r>
      <w:r>
        <w:br/>
      </w:r>
      <w:r>
        <w:rPr>
          <w:rFonts w:ascii="Times New Roman"/>
          <w:b w:val="false"/>
          <w:i w:val="false"/>
          <w:color w:val="000000"/>
          <w:sz w:val="28"/>
        </w:rPr>
        <w:t xml:space="preserve">
      </w:t>
      </w:r>
      <w:r>
        <w:rPr>
          <w:rFonts w:ascii="Times New Roman"/>
          <w:b w:val="false"/>
          <w:i w:val="false"/>
          <w:color w:val="000000"/>
          <w:sz w:val="28"/>
        </w:rPr>
        <w:t>136. По результатам рассмотрения заявок на участие в конкурсе конкурсная комиссия в течение пяти рабочих дней:</w:t>
      </w:r>
      <w:r>
        <w:br/>
      </w:r>
      <w:r>
        <w:rPr>
          <w:rFonts w:ascii="Times New Roman"/>
          <w:b w:val="false"/>
          <w:i w:val="false"/>
          <w:color w:val="000000"/>
          <w:sz w:val="28"/>
        </w:rPr>
        <w:t>
      1) определяет потенциальных поставщиков, которые соответствуют квалификационным требованиям и требованиям конкурсной документации, и признает участниками конкурса;</w:t>
      </w:r>
      <w:r>
        <w:br/>
      </w:r>
      <w:r>
        <w:rPr>
          <w:rFonts w:ascii="Times New Roman"/>
          <w:b w:val="false"/>
          <w:i w:val="false"/>
          <w:color w:val="000000"/>
          <w:sz w:val="28"/>
        </w:rPr>
        <w:t xml:space="preserve">
      2) применяет к участникам конкурса относительные значения критериев, предусмотренных </w:t>
      </w:r>
      <w:r>
        <w:rPr>
          <w:rFonts w:ascii="Times New Roman"/>
          <w:b w:val="false"/>
          <w:i w:val="false"/>
          <w:color w:val="000000"/>
          <w:sz w:val="28"/>
        </w:rPr>
        <w:t>пунктом 52</w:t>
      </w:r>
      <w:r>
        <w:rPr>
          <w:rFonts w:ascii="Times New Roman"/>
          <w:b w:val="false"/>
          <w:i w:val="false"/>
          <w:color w:val="000000"/>
          <w:sz w:val="28"/>
        </w:rPr>
        <w:t xml:space="preserve"> Правил;</w:t>
      </w:r>
      <w:r>
        <w:br/>
      </w:r>
      <w:r>
        <w:rPr>
          <w:rFonts w:ascii="Times New Roman"/>
          <w:b w:val="false"/>
          <w:i w:val="false"/>
          <w:color w:val="000000"/>
          <w:sz w:val="28"/>
        </w:rPr>
        <w:t>
      3) оформляет протокол о допуске к участию в конкурсе.</w:t>
      </w:r>
      <w:r>
        <w:br/>
      </w:r>
      <w:r>
        <w:rPr>
          <w:rFonts w:ascii="Times New Roman"/>
          <w:b w:val="false"/>
          <w:i w:val="false"/>
          <w:color w:val="000000"/>
          <w:sz w:val="28"/>
        </w:rPr>
        <w:t xml:space="preserve">
      </w:t>
      </w:r>
      <w:r>
        <w:rPr>
          <w:rFonts w:ascii="Times New Roman"/>
          <w:b w:val="false"/>
          <w:i w:val="false"/>
          <w:color w:val="000000"/>
          <w:sz w:val="28"/>
        </w:rPr>
        <w:t>137. Потенциальный поставщик не допускается к участию в конкурсе и не признается участником конкурса, если:</w:t>
      </w:r>
      <w:r>
        <w:br/>
      </w:r>
      <w:r>
        <w:rPr>
          <w:rFonts w:ascii="Times New Roman"/>
          <w:b w:val="false"/>
          <w:i w:val="false"/>
          <w:color w:val="000000"/>
          <w:sz w:val="28"/>
        </w:rPr>
        <w:t>
      1) он и (или) его субподрядчик определены не соответствующими квалификационным требованиям по основаниям, определенным Правилами;</w:t>
      </w:r>
      <w:r>
        <w:br/>
      </w:r>
      <w:r>
        <w:rPr>
          <w:rFonts w:ascii="Times New Roman"/>
          <w:b w:val="false"/>
          <w:i w:val="false"/>
          <w:color w:val="000000"/>
          <w:sz w:val="28"/>
        </w:rPr>
        <w:t xml:space="preserve">
      2) он нарушил требования </w:t>
      </w:r>
      <w:r>
        <w:rPr>
          <w:rFonts w:ascii="Times New Roman"/>
          <w:b w:val="false"/>
          <w:i w:val="false"/>
          <w:color w:val="000000"/>
          <w:sz w:val="28"/>
        </w:rPr>
        <w:t>пункта 27</w:t>
      </w:r>
      <w:r>
        <w:rPr>
          <w:rFonts w:ascii="Times New Roman"/>
          <w:b w:val="false"/>
          <w:i w:val="false"/>
          <w:color w:val="000000"/>
          <w:sz w:val="28"/>
        </w:rPr>
        <w:t xml:space="preserve"> Правил;</w:t>
      </w:r>
      <w:r>
        <w:br/>
      </w:r>
      <w:r>
        <w:rPr>
          <w:rFonts w:ascii="Times New Roman"/>
          <w:b w:val="false"/>
          <w:i w:val="false"/>
          <w:color w:val="000000"/>
          <w:sz w:val="28"/>
        </w:rPr>
        <w:t>
      3) его заявка на участие в конкурсе определена не соответствующей требованиям конкурсной документации по основаниям, определенным Правилами.</w:t>
      </w:r>
      <w:r>
        <w:br/>
      </w:r>
      <w:r>
        <w:rPr>
          <w:rFonts w:ascii="Times New Roman"/>
          <w:b w:val="false"/>
          <w:i w:val="false"/>
          <w:color w:val="000000"/>
          <w:sz w:val="28"/>
        </w:rPr>
        <w:t>
      Если потенциальный поставщик не допущен к участию в конкурсе, в протоколе о допуске к участию в конкурсе отражаются обоснования отклонения заявки на участие в конкурсе такого потенциального поставщика.</w:t>
      </w:r>
      <w:r>
        <w:br/>
      </w:r>
      <w:r>
        <w:rPr>
          <w:rFonts w:ascii="Times New Roman"/>
          <w:b w:val="false"/>
          <w:i w:val="false"/>
          <w:color w:val="000000"/>
          <w:sz w:val="28"/>
        </w:rPr>
        <w:t xml:space="preserve">
      </w:t>
      </w:r>
      <w:r>
        <w:rPr>
          <w:rFonts w:ascii="Times New Roman"/>
          <w:b w:val="false"/>
          <w:i w:val="false"/>
          <w:color w:val="000000"/>
          <w:sz w:val="28"/>
        </w:rPr>
        <w:t>138. Если закупки способом конкурса состоят из лотов, то в протоколе о допуске к участию в конкурсе указываются участники конкурса по каждому лоту. Допускается оформление общего протокола о допуске к участию в конкурсе, при условии указания в нем участников конкурса по каждому лоту.</w:t>
      </w:r>
      <w:r>
        <w:br/>
      </w:r>
      <w:r>
        <w:rPr>
          <w:rFonts w:ascii="Times New Roman"/>
          <w:b w:val="false"/>
          <w:i w:val="false"/>
          <w:color w:val="000000"/>
          <w:sz w:val="28"/>
        </w:rPr>
        <w:t xml:space="preserve">
      </w:t>
      </w:r>
      <w:r>
        <w:rPr>
          <w:rFonts w:ascii="Times New Roman"/>
          <w:b w:val="false"/>
          <w:i w:val="false"/>
          <w:color w:val="000000"/>
          <w:sz w:val="28"/>
        </w:rPr>
        <w:t>139. Протокол о допуске к участию в конкурсе подписывается, полистно парафируется всеми присутствующими на заседании членами конкурсной комиссии, а также секретарем конкурсной комиссии не позднее двух рабочих дней со дня принятия решения о допуске потенциальных поставщиков к участию в конкурсе (признания участниками конкурса). К протоколу о допуске к участию в конкурсе при наличии прилагается экспертное заключение либо особое мнение члена конкурсной комиссии, особое мнение эксперта (члена экспертной комиссии).</w:t>
      </w:r>
      <w:r>
        <w:br/>
      </w:r>
      <w:r>
        <w:rPr>
          <w:rFonts w:ascii="Times New Roman"/>
          <w:b w:val="false"/>
          <w:i w:val="false"/>
          <w:color w:val="000000"/>
          <w:sz w:val="28"/>
        </w:rPr>
        <w:t xml:space="preserve">
      </w:t>
      </w:r>
      <w:r>
        <w:rPr>
          <w:rFonts w:ascii="Times New Roman"/>
          <w:b w:val="false"/>
          <w:i w:val="false"/>
          <w:color w:val="000000"/>
          <w:sz w:val="28"/>
        </w:rPr>
        <w:t>140. Протокол о допуске к участию в конкурсе опубликовывается секретарем конкурсной комиссии в день его подписания на интернет-ресурсе заказчика (организатора закупок).</w:t>
      </w:r>
      <w:r>
        <w:br/>
      </w:r>
      <w:r>
        <w:rPr>
          <w:rFonts w:ascii="Times New Roman"/>
          <w:b w:val="false"/>
          <w:i w:val="false"/>
          <w:color w:val="000000"/>
          <w:sz w:val="28"/>
        </w:rPr>
        <w:t>
</w:t>
      </w:r>
    </w:p>
    <w:bookmarkStart w:name="z162" w:id="14"/>
    <w:p>
      <w:pPr>
        <w:spacing w:after="0"/>
        <w:ind w:left="0"/>
        <w:jc w:val="left"/>
      </w:pPr>
      <w:r>
        <w:rPr>
          <w:rFonts w:ascii="Times New Roman"/>
          <w:b/>
          <w:i w:val="false"/>
          <w:color w:val="000000"/>
        </w:rPr>
        <w:t xml:space="preserve"> Параграф 10. Оценка и сопоставление конкурсных ценовых предложений</w:t>
      </w:r>
    </w:p>
    <w:bookmarkEnd w:id="14"/>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141. Потенциальный поставщик, допущенный к участию в конкурсе (участник конкурса) не позднее срока, указанного в протоколе о допуске к участию в конкурсе, представляет организатору закупок конверт с конкурсным ценовым предложением.</w:t>
      </w:r>
      <w:r>
        <w:br/>
      </w:r>
      <w:r>
        <w:rPr>
          <w:rFonts w:ascii="Times New Roman"/>
          <w:b w:val="false"/>
          <w:i w:val="false"/>
          <w:color w:val="000000"/>
          <w:sz w:val="28"/>
        </w:rPr>
        <w:t>
      Представленные конверты с конкурсными ценовыми предложениями регистрируются секретарем конкурсной комиссии в журнале регистрации конкурсных ценовых предложений (</w:t>
      </w:r>
      <w:r>
        <w:rPr>
          <w:rFonts w:ascii="Times New Roman"/>
          <w:b w:val="false"/>
          <w:i w:val="false"/>
          <w:color w:val="000000"/>
          <w:sz w:val="28"/>
        </w:rPr>
        <w:t>приложение 4</w:t>
      </w:r>
      <w:r>
        <w:rPr>
          <w:rFonts w:ascii="Times New Roman"/>
          <w:b w:val="false"/>
          <w:i w:val="false"/>
          <w:color w:val="000000"/>
          <w:sz w:val="28"/>
        </w:rPr>
        <w:t xml:space="preserve"> к Правилам) по мере их поступления.</w:t>
      </w:r>
      <w:r>
        <w:br/>
      </w:r>
      <w:r>
        <w:rPr>
          <w:rFonts w:ascii="Times New Roman"/>
          <w:b w:val="false"/>
          <w:i w:val="false"/>
          <w:color w:val="000000"/>
          <w:sz w:val="28"/>
        </w:rPr>
        <w:t xml:space="preserve">
      </w:t>
      </w:r>
      <w:r>
        <w:rPr>
          <w:rFonts w:ascii="Times New Roman"/>
          <w:b w:val="false"/>
          <w:i w:val="false"/>
          <w:color w:val="000000"/>
          <w:sz w:val="28"/>
        </w:rPr>
        <w:t>142. При осуществлении закупок товаров, услуг потенциальный поставщик, допущенный к участию в конкурсе (участник конкурса), представляет конкурсное ценовое предложение к лучшей технической спецификации.</w:t>
      </w:r>
      <w:r>
        <w:br/>
      </w:r>
      <w:r>
        <w:rPr>
          <w:rFonts w:ascii="Times New Roman"/>
          <w:b w:val="false"/>
          <w:i w:val="false"/>
          <w:color w:val="000000"/>
          <w:sz w:val="28"/>
        </w:rPr>
        <w:t xml:space="preserve">
      </w:t>
      </w:r>
      <w:r>
        <w:rPr>
          <w:rFonts w:ascii="Times New Roman"/>
          <w:b w:val="false"/>
          <w:i w:val="false"/>
          <w:color w:val="000000"/>
          <w:sz w:val="28"/>
        </w:rPr>
        <w:t>143. Если не определена лучшая техническая спецификация (лучшие технические спецификации) товаров, услуг, потенциальные поставщики, допущенные к участию в конкурсе (признанные участниками конкурса), представляют конкурсное ценовое предложение к технической спецификации, являющейся неотъемлемой частью конкурсной документации.</w:t>
      </w:r>
      <w:r>
        <w:br/>
      </w:r>
      <w:r>
        <w:rPr>
          <w:rFonts w:ascii="Times New Roman"/>
          <w:b w:val="false"/>
          <w:i w:val="false"/>
          <w:color w:val="000000"/>
          <w:sz w:val="28"/>
        </w:rPr>
        <w:t xml:space="preserve">
      </w:t>
      </w:r>
      <w:r>
        <w:rPr>
          <w:rFonts w:ascii="Times New Roman"/>
          <w:b w:val="false"/>
          <w:i w:val="false"/>
          <w:color w:val="000000"/>
          <w:sz w:val="28"/>
        </w:rPr>
        <w:t xml:space="preserve">144. Потенциальный поставщик, допущенный к участию в конкурсе (участник конкурса), техническая спецификация которого не определена лучшей, не представляет конкурсное ценовое предложение, за исключением случая, предусмотренного </w:t>
      </w:r>
      <w:r>
        <w:rPr>
          <w:rFonts w:ascii="Times New Roman"/>
          <w:b w:val="false"/>
          <w:i w:val="false"/>
          <w:color w:val="000000"/>
          <w:sz w:val="28"/>
        </w:rPr>
        <w:t>пунктом 143</w:t>
      </w:r>
      <w:r>
        <w:rPr>
          <w:rFonts w:ascii="Times New Roman"/>
          <w:b w:val="false"/>
          <w:i w:val="false"/>
          <w:color w:val="000000"/>
          <w:sz w:val="28"/>
        </w:rPr>
        <w:t xml:space="preserve"> Правил.</w:t>
      </w:r>
      <w:r>
        <w:br/>
      </w:r>
      <w:r>
        <w:rPr>
          <w:rFonts w:ascii="Times New Roman"/>
          <w:b w:val="false"/>
          <w:i w:val="false"/>
          <w:color w:val="000000"/>
          <w:sz w:val="28"/>
        </w:rPr>
        <w:t xml:space="preserve">
      </w:t>
      </w:r>
      <w:r>
        <w:rPr>
          <w:rFonts w:ascii="Times New Roman"/>
          <w:b w:val="false"/>
          <w:i w:val="false"/>
          <w:color w:val="000000"/>
          <w:sz w:val="28"/>
        </w:rPr>
        <w:t>145. Секретарь конкурсной комиссии в течение срока, установленного протоколом о допуске к участию в конкурсе:</w:t>
      </w:r>
      <w:r>
        <w:br/>
      </w:r>
      <w:r>
        <w:rPr>
          <w:rFonts w:ascii="Times New Roman"/>
          <w:b w:val="false"/>
          <w:i w:val="false"/>
          <w:color w:val="000000"/>
          <w:sz w:val="28"/>
        </w:rPr>
        <w:t>
      1) удостоверяется в наличии документального подтверждения полномочий представителей участников конкурса для представления конвертов с конкурсными ценовыми предложениями и участия в заседании конкурсной комиссии;</w:t>
      </w:r>
      <w:r>
        <w:br/>
      </w:r>
      <w:r>
        <w:rPr>
          <w:rFonts w:ascii="Times New Roman"/>
          <w:b w:val="false"/>
          <w:i w:val="false"/>
          <w:color w:val="000000"/>
          <w:sz w:val="28"/>
        </w:rPr>
        <w:t>
      2) вносит в журнал регистрации конкурсных ценовых предложений (</w:t>
      </w:r>
      <w:r>
        <w:rPr>
          <w:rFonts w:ascii="Times New Roman"/>
          <w:b w:val="false"/>
          <w:i w:val="false"/>
          <w:color w:val="000000"/>
          <w:sz w:val="28"/>
        </w:rPr>
        <w:t>приложение 4</w:t>
      </w:r>
      <w:r>
        <w:rPr>
          <w:rFonts w:ascii="Times New Roman"/>
          <w:b w:val="false"/>
          <w:i w:val="false"/>
          <w:color w:val="000000"/>
          <w:sz w:val="28"/>
        </w:rPr>
        <w:t xml:space="preserve"> к Правилам) сведения об участниках конкурса либо их уполномоченных представителях.</w:t>
      </w:r>
      <w:r>
        <w:br/>
      </w:r>
      <w:r>
        <w:rPr>
          <w:rFonts w:ascii="Times New Roman"/>
          <w:b w:val="false"/>
          <w:i w:val="false"/>
          <w:color w:val="000000"/>
          <w:sz w:val="28"/>
        </w:rPr>
        <w:t xml:space="preserve">
      </w:t>
      </w:r>
      <w:r>
        <w:rPr>
          <w:rFonts w:ascii="Times New Roman"/>
          <w:b w:val="false"/>
          <w:i w:val="false"/>
          <w:color w:val="000000"/>
          <w:sz w:val="28"/>
        </w:rPr>
        <w:t>146. Не принимаются к оценке и сопоставлению конверты с конкурсными ценовыми предложениями:</w:t>
      </w:r>
      <w:r>
        <w:br/>
      </w:r>
      <w:r>
        <w:rPr>
          <w:rFonts w:ascii="Times New Roman"/>
          <w:b w:val="false"/>
          <w:i w:val="false"/>
          <w:color w:val="000000"/>
          <w:sz w:val="28"/>
        </w:rPr>
        <w:t>
      1) представленные позднее срока, установленного в протоколе о допуске к участию в конкурсе;</w:t>
      </w:r>
      <w:r>
        <w:br/>
      </w:r>
      <w:r>
        <w:rPr>
          <w:rFonts w:ascii="Times New Roman"/>
          <w:b w:val="false"/>
          <w:i w:val="false"/>
          <w:color w:val="000000"/>
          <w:sz w:val="28"/>
        </w:rPr>
        <w:t>
      2) участником конкурса ранее представлено ценовое предложение по данному конкурсу.</w:t>
      </w:r>
      <w:r>
        <w:br/>
      </w:r>
      <w:r>
        <w:rPr>
          <w:rFonts w:ascii="Times New Roman"/>
          <w:b w:val="false"/>
          <w:i w:val="false"/>
          <w:color w:val="000000"/>
          <w:sz w:val="28"/>
        </w:rPr>
        <w:t>
      Секретарь конкурсной комиссии указывает список участников конкурса, которым отказано в регистрации с изложением причины такого отказа в журнале регистрации конкурсных ценовых предложений (</w:t>
      </w:r>
      <w:r>
        <w:rPr>
          <w:rFonts w:ascii="Times New Roman"/>
          <w:b w:val="false"/>
          <w:i w:val="false"/>
          <w:color w:val="000000"/>
          <w:sz w:val="28"/>
        </w:rPr>
        <w:t>приложение 4</w:t>
      </w:r>
      <w:r>
        <w:rPr>
          <w:rFonts w:ascii="Times New Roman"/>
          <w:b w:val="false"/>
          <w:i w:val="false"/>
          <w:color w:val="000000"/>
          <w:sz w:val="28"/>
        </w:rPr>
        <w:t xml:space="preserve"> к Правилам).</w:t>
      </w:r>
      <w:r>
        <w:br/>
      </w:r>
      <w:r>
        <w:rPr>
          <w:rFonts w:ascii="Times New Roman"/>
          <w:b w:val="false"/>
          <w:i w:val="false"/>
          <w:color w:val="000000"/>
          <w:sz w:val="28"/>
        </w:rPr>
        <w:t xml:space="preserve">
      </w:t>
      </w:r>
      <w:r>
        <w:rPr>
          <w:rFonts w:ascii="Times New Roman"/>
          <w:b w:val="false"/>
          <w:i w:val="false"/>
          <w:color w:val="000000"/>
          <w:sz w:val="28"/>
        </w:rPr>
        <w:t>147. В установленный в протоколе о допуске к участию в конкурсе день, время и место, конкурсная комиссия проводит заседание по оценке и сопоставлению конкурсных ценовых предложений участников конкурса.</w:t>
      </w:r>
      <w:r>
        <w:br/>
      </w:r>
      <w:r>
        <w:rPr>
          <w:rFonts w:ascii="Times New Roman"/>
          <w:b w:val="false"/>
          <w:i w:val="false"/>
          <w:color w:val="000000"/>
          <w:sz w:val="28"/>
        </w:rPr>
        <w:t>
      На заседании конкурсной комиссии:</w:t>
      </w:r>
      <w:r>
        <w:br/>
      </w:r>
      <w:r>
        <w:rPr>
          <w:rFonts w:ascii="Times New Roman"/>
          <w:b w:val="false"/>
          <w:i w:val="false"/>
          <w:color w:val="000000"/>
          <w:sz w:val="28"/>
        </w:rPr>
        <w:t>
      1) председатель конкурсной комиссии либо лицо, определенное председателем из числа членов конкурсной комиссии:</w:t>
      </w:r>
      <w:r>
        <w:br/>
      </w:r>
      <w:r>
        <w:rPr>
          <w:rFonts w:ascii="Times New Roman"/>
          <w:b w:val="false"/>
          <w:i w:val="false"/>
          <w:color w:val="000000"/>
          <w:sz w:val="28"/>
        </w:rPr>
        <w:t>
      вскрывает конверты с конкурсными ценовыми предложениями участников конкурса в хронологическом порядке их регистрации;</w:t>
      </w:r>
      <w:r>
        <w:br/>
      </w:r>
      <w:r>
        <w:rPr>
          <w:rFonts w:ascii="Times New Roman"/>
          <w:b w:val="false"/>
          <w:i w:val="false"/>
          <w:color w:val="000000"/>
          <w:sz w:val="28"/>
        </w:rPr>
        <w:t>
      оглашает в хронологическом порядке регистрации конкурсные ценовые предложения участников конкурса, представивших конкурсные ценовые предложения;</w:t>
      </w:r>
      <w:r>
        <w:br/>
      </w:r>
      <w:r>
        <w:rPr>
          <w:rFonts w:ascii="Times New Roman"/>
          <w:b w:val="false"/>
          <w:i w:val="false"/>
          <w:color w:val="000000"/>
          <w:sz w:val="28"/>
        </w:rPr>
        <w:t>
      передает секретарю конкурсной комиссии вскрытые конверты с конкурсными ценовыми предложениями;</w:t>
      </w:r>
      <w:r>
        <w:br/>
      </w:r>
      <w:r>
        <w:rPr>
          <w:rFonts w:ascii="Times New Roman"/>
          <w:b w:val="false"/>
          <w:i w:val="false"/>
          <w:color w:val="000000"/>
          <w:sz w:val="28"/>
        </w:rPr>
        <w:t>
      2) конкурсная комиссия:</w:t>
      </w:r>
      <w:r>
        <w:br/>
      </w:r>
      <w:r>
        <w:rPr>
          <w:rFonts w:ascii="Times New Roman"/>
          <w:b w:val="false"/>
          <w:i w:val="false"/>
          <w:color w:val="000000"/>
          <w:sz w:val="28"/>
        </w:rPr>
        <w:t>
      отклоняет конкурсные ценовые предложения участников конкурса, превышающие сумму, выделенную для осуществления данных закупок товаров, работ, услуг;</w:t>
      </w:r>
      <w:r>
        <w:br/>
      </w:r>
      <w:r>
        <w:rPr>
          <w:rFonts w:ascii="Times New Roman"/>
          <w:b w:val="false"/>
          <w:i w:val="false"/>
          <w:color w:val="000000"/>
          <w:sz w:val="28"/>
        </w:rPr>
        <w:t>
      отклоняет конкурсное ценовое предложение участника конкурса, являющееся демпинговым;</w:t>
      </w:r>
      <w:r>
        <w:br/>
      </w:r>
      <w:r>
        <w:rPr>
          <w:rFonts w:ascii="Times New Roman"/>
          <w:b w:val="false"/>
          <w:i w:val="false"/>
          <w:color w:val="000000"/>
          <w:sz w:val="28"/>
        </w:rPr>
        <w:t>
      в отношении не менее двух неотклоненных конкурсных ценовых предложений участников конкурса определяет условные цены участников конкурса посредством применения процентного значения критериев, указанных в протоколе о допуске к участию в конкурсе, сопоставляет условные цены участников конкурса и определяет среди них победителя конкурса на основе наименьшей условной цены.</w:t>
      </w:r>
      <w:r>
        <w:br/>
      </w:r>
      <w:r>
        <w:rPr>
          <w:rFonts w:ascii="Times New Roman"/>
          <w:b w:val="false"/>
          <w:i w:val="false"/>
          <w:color w:val="000000"/>
          <w:sz w:val="28"/>
        </w:rPr>
        <w:t>
      При равенстве условных цен конкурсных ценовых предложений победителем признается потенциальный поставщик, имеющий больший опыт работы на рынке закупаемых товаров, работ, услуг, являющихся предметом конкурса. При равенстве опыта работы нескольких потенциальных поставщиков, имеющих равные условные цены, победителем признается потенциальный поставщик, конкурсное ценовое предложение которого поступило ранее конкурсных ценовых предложений других потенциальных поставщиков.</w:t>
      </w:r>
      <w:r>
        <w:br/>
      </w:r>
      <w:r>
        <w:rPr>
          <w:rFonts w:ascii="Times New Roman"/>
          <w:b w:val="false"/>
          <w:i w:val="false"/>
          <w:color w:val="000000"/>
          <w:sz w:val="28"/>
        </w:rPr>
        <w:t xml:space="preserve">
      </w:t>
      </w:r>
      <w:r>
        <w:rPr>
          <w:rFonts w:ascii="Times New Roman"/>
          <w:b w:val="false"/>
          <w:i w:val="false"/>
          <w:color w:val="000000"/>
          <w:sz w:val="28"/>
        </w:rPr>
        <w:t>148. По результатам заседания конкурсной комиссии по оценке и сопоставлению конкурсных ценовых предложений участников конкурса:</w:t>
      </w:r>
      <w:r>
        <w:br/>
      </w:r>
      <w:r>
        <w:rPr>
          <w:rFonts w:ascii="Times New Roman"/>
          <w:b w:val="false"/>
          <w:i w:val="false"/>
          <w:color w:val="000000"/>
          <w:sz w:val="28"/>
        </w:rPr>
        <w:t>
      1) председатель, а в случае его отсутствия заместитель председателя конкурсной комиссии в день проведения оценки и сопоставления конкурсных ценовых предложений:</w:t>
      </w:r>
      <w:r>
        <w:br/>
      </w:r>
      <w:r>
        <w:rPr>
          <w:rFonts w:ascii="Times New Roman"/>
          <w:b w:val="false"/>
          <w:i w:val="false"/>
          <w:color w:val="000000"/>
          <w:sz w:val="28"/>
        </w:rPr>
        <w:t>
      оглашает лицам, присутствующим, на заседании конкурсной комиссии результаты проведенных закупок товаров, работ, услуг способом конкурса;</w:t>
      </w:r>
      <w:r>
        <w:br/>
      </w:r>
      <w:r>
        <w:rPr>
          <w:rFonts w:ascii="Times New Roman"/>
          <w:b w:val="false"/>
          <w:i w:val="false"/>
          <w:color w:val="000000"/>
          <w:sz w:val="28"/>
        </w:rPr>
        <w:t>
      объявляет победителя конкурса;</w:t>
      </w:r>
      <w:r>
        <w:br/>
      </w:r>
      <w:r>
        <w:rPr>
          <w:rFonts w:ascii="Times New Roman"/>
          <w:b w:val="false"/>
          <w:i w:val="false"/>
          <w:color w:val="000000"/>
          <w:sz w:val="28"/>
        </w:rPr>
        <w:t>
      определяет участника конкурса, предложение которого является наиболее предпочтительным;</w:t>
      </w:r>
      <w:r>
        <w:br/>
      </w:r>
      <w:r>
        <w:rPr>
          <w:rFonts w:ascii="Times New Roman"/>
          <w:b w:val="false"/>
          <w:i w:val="false"/>
          <w:color w:val="000000"/>
          <w:sz w:val="28"/>
        </w:rPr>
        <w:t>
      выдает победителю конкурса подписанное уведомление;</w:t>
      </w:r>
      <w:r>
        <w:br/>
      </w:r>
      <w:r>
        <w:rPr>
          <w:rFonts w:ascii="Times New Roman"/>
          <w:b w:val="false"/>
          <w:i w:val="false"/>
          <w:color w:val="000000"/>
          <w:sz w:val="28"/>
        </w:rPr>
        <w:t>
      2) секретарь конкурсной комиссии:</w:t>
      </w:r>
      <w:r>
        <w:br/>
      </w:r>
      <w:r>
        <w:rPr>
          <w:rFonts w:ascii="Times New Roman"/>
          <w:b w:val="false"/>
          <w:i w:val="false"/>
          <w:color w:val="000000"/>
          <w:sz w:val="28"/>
        </w:rPr>
        <w:t xml:space="preserve">
      не позднее двух рабочих дней со дня проведения заседания конкурсной комиссии по оценке и сопоставлению конкурсных ценовых предложений участников конкурса составляет и подписывает протокол об итогах закупок товаров, работ, услуг способом конкурса согласно </w:t>
      </w:r>
      <w:r>
        <w:rPr>
          <w:rFonts w:ascii="Times New Roman"/>
          <w:b w:val="false"/>
          <w:i w:val="false"/>
          <w:color w:val="000000"/>
          <w:sz w:val="28"/>
        </w:rPr>
        <w:t>приложению 12</w:t>
      </w:r>
      <w:r>
        <w:rPr>
          <w:rFonts w:ascii="Times New Roman"/>
          <w:b w:val="false"/>
          <w:i w:val="false"/>
          <w:color w:val="000000"/>
          <w:sz w:val="28"/>
        </w:rPr>
        <w:t xml:space="preserve"> к Правилам;</w:t>
      </w:r>
      <w:r>
        <w:br/>
      </w:r>
      <w:r>
        <w:rPr>
          <w:rFonts w:ascii="Times New Roman"/>
          <w:b w:val="false"/>
          <w:i w:val="false"/>
          <w:color w:val="000000"/>
          <w:sz w:val="28"/>
        </w:rPr>
        <w:t>
      по требованию любого потенциального поставщика, сведения о котором внесены в журнал регистрации заявок на участие в конкурсе (</w:t>
      </w:r>
      <w:r>
        <w:rPr>
          <w:rFonts w:ascii="Times New Roman"/>
          <w:b w:val="false"/>
          <w:i w:val="false"/>
          <w:color w:val="000000"/>
          <w:sz w:val="28"/>
        </w:rPr>
        <w:t>приложение 3</w:t>
      </w:r>
      <w:r>
        <w:rPr>
          <w:rFonts w:ascii="Times New Roman"/>
          <w:b w:val="false"/>
          <w:i w:val="false"/>
          <w:color w:val="000000"/>
          <w:sz w:val="28"/>
        </w:rPr>
        <w:t xml:space="preserve"> к Правилам), представившего заявку на участие в конкурсе, в течение двух рабочих дней со дня получения такого письменного запроса направляет либо представляет уполномоченным представителям таких потенциальных поставщиков копию протокола об итогах проведенных закупок товаров, работ, услуг способом конкурса;</w:t>
      </w:r>
      <w:r>
        <w:br/>
      </w:r>
      <w:r>
        <w:rPr>
          <w:rFonts w:ascii="Times New Roman"/>
          <w:b w:val="false"/>
          <w:i w:val="false"/>
          <w:color w:val="000000"/>
          <w:sz w:val="28"/>
        </w:rPr>
        <w:t>
      в течение двух рабочих дней со дня подписания протокола об итогах проведенных закупок товаров, работ, услуг способом конкурса обеспечивает представление заказчику копии указанного протокола.</w:t>
      </w:r>
      <w:r>
        <w:br/>
      </w:r>
      <w:r>
        <w:rPr>
          <w:rFonts w:ascii="Times New Roman"/>
          <w:b w:val="false"/>
          <w:i w:val="false"/>
          <w:color w:val="000000"/>
          <w:sz w:val="28"/>
        </w:rPr>
        <w:t xml:space="preserve">
      </w:t>
      </w:r>
      <w:r>
        <w:rPr>
          <w:rFonts w:ascii="Times New Roman"/>
          <w:b w:val="false"/>
          <w:i w:val="false"/>
          <w:color w:val="000000"/>
          <w:sz w:val="28"/>
        </w:rPr>
        <w:t>149. Протокол об итогах закупок способом конкурса формируется и публикуется организатором закупок в течение двух рабочих дней со дня подписания протокола об итогах закупок способом конкурса на интернет-ресурсе заказчика (организатора закупок).</w:t>
      </w:r>
      <w:r>
        <w:br/>
      </w:r>
      <w:r>
        <w:rPr>
          <w:rFonts w:ascii="Times New Roman"/>
          <w:b w:val="false"/>
          <w:i w:val="false"/>
          <w:color w:val="000000"/>
          <w:sz w:val="28"/>
        </w:rPr>
        <w:t xml:space="preserve">
      </w:t>
      </w:r>
      <w:r>
        <w:rPr>
          <w:rFonts w:ascii="Times New Roman"/>
          <w:b w:val="false"/>
          <w:i w:val="false"/>
          <w:color w:val="000000"/>
          <w:sz w:val="28"/>
        </w:rPr>
        <w:t>150. Заказчик (организатор закупок) в течение пятнадцати рабочих дней со дня опубликования на интернет-ресурсе заказчика (организатора закупок) протокола об итогах закупок способом конкурса подписывает и направляет победителю конкурса проект договора.</w:t>
      </w:r>
      <w:r>
        <w:br/>
      </w:r>
      <w:r>
        <w:rPr>
          <w:rFonts w:ascii="Times New Roman"/>
          <w:b w:val="false"/>
          <w:i w:val="false"/>
          <w:color w:val="000000"/>
          <w:sz w:val="28"/>
        </w:rPr>
        <w:t xml:space="preserve">
      </w:t>
      </w:r>
      <w:r>
        <w:rPr>
          <w:rFonts w:ascii="Times New Roman"/>
          <w:b w:val="false"/>
          <w:i w:val="false"/>
          <w:color w:val="000000"/>
          <w:sz w:val="28"/>
        </w:rPr>
        <w:t>151. Закупки способом конкурса считаются несостоявшимися при наступлении одного из следующих случаев:</w:t>
      </w:r>
      <w:r>
        <w:br/>
      </w:r>
      <w:r>
        <w:rPr>
          <w:rFonts w:ascii="Times New Roman"/>
          <w:b w:val="false"/>
          <w:i w:val="false"/>
          <w:color w:val="000000"/>
          <w:sz w:val="28"/>
        </w:rPr>
        <w:t>
      1) отсутствия представленных заявок на участие в конкурсе;</w:t>
      </w:r>
      <w:r>
        <w:br/>
      </w:r>
      <w:r>
        <w:rPr>
          <w:rFonts w:ascii="Times New Roman"/>
          <w:b w:val="false"/>
          <w:i w:val="false"/>
          <w:color w:val="000000"/>
          <w:sz w:val="28"/>
        </w:rPr>
        <w:t>
      2) представления менее двух заявок на участие в конкурсе;</w:t>
      </w:r>
      <w:r>
        <w:br/>
      </w:r>
      <w:r>
        <w:rPr>
          <w:rFonts w:ascii="Times New Roman"/>
          <w:b w:val="false"/>
          <w:i w:val="false"/>
          <w:color w:val="000000"/>
          <w:sz w:val="28"/>
        </w:rPr>
        <w:t>
      3) к участию в конкурсе не допущен ни один потенциальный поставщик;</w:t>
      </w:r>
      <w:r>
        <w:br/>
      </w:r>
      <w:r>
        <w:rPr>
          <w:rFonts w:ascii="Times New Roman"/>
          <w:b w:val="false"/>
          <w:i w:val="false"/>
          <w:color w:val="000000"/>
          <w:sz w:val="28"/>
        </w:rPr>
        <w:t>
      4) к участию в конкурсе допущен один потенциальный поставщик;</w:t>
      </w:r>
      <w:r>
        <w:br/>
      </w:r>
      <w:r>
        <w:rPr>
          <w:rFonts w:ascii="Times New Roman"/>
          <w:b w:val="false"/>
          <w:i w:val="false"/>
          <w:color w:val="000000"/>
          <w:sz w:val="28"/>
        </w:rPr>
        <w:t>
      5) отсутствия представленных конкурсных ценовых предложений участников конкурса;</w:t>
      </w:r>
      <w:r>
        <w:br/>
      </w:r>
      <w:r>
        <w:rPr>
          <w:rFonts w:ascii="Times New Roman"/>
          <w:b w:val="false"/>
          <w:i w:val="false"/>
          <w:color w:val="000000"/>
          <w:sz w:val="28"/>
        </w:rPr>
        <w:t>
      6) представления менее двух конкурсных ценовых предложений участников конкурса;</w:t>
      </w:r>
      <w:r>
        <w:br/>
      </w:r>
      <w:r>
        <w:rPr>
          <w:rFonts w:ascii="Times New Roman"/>
          <w:b w:val="false"/>
          <w:i w:val="false"/>
          <w:color w:val="000000"/>
          <w:sz w:val="28"/>
        </w:rPr>
        <w:t xml:space="preserve">
      7) после отклонения конкурсных ценовых предложений участников конкурса в случаях, предусмотренных подпунктом 2) части второй </w:t>
      </w:r>
      <w:r>
        <w:rPr>
          <w:rFonts w:ascii="Times New Roman"/>
          <w:b w:val="false"/>
          <w:i w:val="false"/>
          <w:color w:val="000000"/>
          <w:sz w:val="28"/>
        </w:rPr>
        <w:t>пункта 147</w:t>
      </w:r>
      <w:r>
        <w:rPr>
          <w:rFonts w:ascii="Times New Roman"/>
          <w:b w:val="false"/>
          <w:i w:val="false"/>
          <w:color w:val="000000"/>
          <w:sz w:val="28"/>
        </w:rPr>
        <w:t xml:space="preserve"> Правил, оценке и сопоставлению подлежит менее двух конкурсных ценовых предложений участников конкурса;</w:t>
      </w:r>
      <w:r>
        <w:br/>
      </w:r>
      <w:r>
        <w:rPr>
          <w:rFonts w:ascii="Times New Roman"/>
          <w:b w:val="false"/>
          <w:i w:val="false"/>
          <w:color w:val="000000"/>
          <w:sz w:val="28"/>
        </w:rPr>
        <w:t>
      8) победитель конкурса уклонился от заключения договора, участник конкурса, предложение которого является наиболее предпочтительным, отказался от заключения договора.</w:t>
      </w:r>
      <w:r>
        <w:br/>
      </w:r>
      <w:r>
        <w:rPr>
          <w:rFonts w:ascii="Times New Roman"/>
          <w:b w:val="false"/>
          <w:i w:val="false"/>
          <w:color w:val="000000"/>
          <w:sz w:val="28"/>
        </w:rPr>
        <w:t xml:space="preserve">
      </w:t>
      </w:r>
      <w:r>
        <w:rPr>
          <w:rFonts w:ascii="Times New Roman"/>
          <w:b w:val="false"/>
          <w:i w:val="false"/>
          <w:color w:val="000000"/>
          <w:sz w:val="28"/>
        </w:rPr>
        <w:t>152. Если закупки способом конкурса признаны несостоявшимися, заказчик (организатор закупок) принимает одно из следующих решений:</w:t>
      </w:r>
      <w:r>
        <w:br/>
      </w:r>
      <w:r>
        <w:rPr>
          <w:rFonts w:ascii="Times New Roman"/>
          <w:b w:val="false"/>
          <w:i w:val="false"/>
          <w:color w:val="000000"/>
          <w:sz w:val="28"/>
        </w:rPr>
        <w:t>
      1) о повторном проведении закупок способом конкурса;</w:t>
      </w:r>
      <w:r>
        <w:br/>
      </w:r>
      <w:r>
        <w:rPr>
          <w:rFonts w:ascii="Times New Roman"/>
          <w:b w:val="false"/>
          <w:i w:val="false"/>
          <w:color w:val="000000"/>
          <w:sz w:val="28"/>
        </w:rPr>
        <w:t>
      2) об изменении конкурсной документации и повторном проведении закупок способом конкурса;</w:t>
      </w:r>
      <w:r>
        <w:br/>
      </w:r>
      <w:r>
        <w:rPr>
          <w:rFonts w:ascii="Times New Roman"/>
          <w:b w:val="false"/>
          <w:i w:val="false"/>
          <w:color w:val="000000"/>
          <w:sz w:val="28"/>
        </w:rPr>
        <w:t>
      3) об осуществлении закупок способом прямого заключения договора.</w:t>
      </w:r>
      <w:r>
        <w:br/>
      </w:r>
      <w:r>
        <w:rPr>
          <w:rFonts w:ascii="Times New Roman"/>
          <w:b w:val="false"/>
          <w:i w:val="false"/>
          <w:color w:val="000000"/>
          <w:sz w:val="28"/>
        </w:rPr>
        <w:t>
      В случае признания закупок способом конкурса несостоявшимися в связи с тем, что к участию в конкурсе допущен только один потенциальный поставщик, заказчик (организатор закупок) принимает решение о заключении договора с данным поставщиком. Цена заключенного договора не превышает сумму, выделенную для закупок способом конкурса, признанного несостоявшимся в силу допуска к участию в конкурсе одного потенциального поставщика.</w:t>
      </w:r>
      <w:r>
        <w:br/>
      </w:r>
      <w:r>
        <w:rPr>
          <w:rFonts w:ascii="Times New Roman"/>
          <w:b w:val="false"/>
          <w:i w:val="false"/>
          <w:color w:val="000000"/>
          <w:sz w:val="28"/>
        </w:rPr>
        <w:t>
      В случае признания закупок способом конкурса несостоявшимися в связи с тем, что после отклонения конкурсных ценовых предложений участников конкурса осталось только одно неотклоненное конкурсное ценовое предложение участника конкурса, заказчик (организатор закупок) принимает решение о прямом заключении договора с данным поставщиком. Договор заключается с ним на условиях, предусмотренных его заявкой на участие в конкурсе, и цена заключенного договора с ним указывается в соответствии с его конкурсным ценовым предложением.</w:t>
      </w:r>
      <w:r>
        <w:br/>
      </w:r>
      <w:r>
        <w:rPr>
          <w:rFonts w:ascii="Times New Roman"/>
          <w:b w:val="false"/>
          <w:i w:val="false"/>
          <w:color w:val="000000"/>
          <w:sz w:val="28"/>
        </w:rPr>
        <w:t xml:space="preserve">
      </w:t>
      </w:r>
      <w:r>
        <w:rPr>
          <w:rFonts w:ascii="Times New Roman"/>
          <w:b w:val="false"/>
          <w:i w:val="false"/>
          <w:color w:val="000000"/>
          <w:sz w:val="28"/>
        </w:rPr>
        <w:t>153. Если договором предусматривается выплата аванса (предоплаты) и (или) представление победителем конкурса обеспечения исполнения договора, то победитель конкурса в течение десяти рабочих дней со дня заключения договора представляет обеспечение исполнения договора.</w:t>
      </w:r>
      <w:r>
        <w:br/>
      </w:r>
      <w:r>
        <w:rPr>
          <w:rFonts w:ascii="Times New Roman"/>
          <w:b w:val="false"/>
          <w:i w:val="false"/>
          <w:color w:val="000000"/>
          <w:sz w:val="28"/>
        </w:rPr>
        <w:t xml:space="preserve">
      </w:t>
      </w:r>
      <w:r>
        <w:rPr>
          <w:rFonts w:ascii="Times New Roman"/>
          <w:b w:val="false"/>
          <w:i w:val="false"/>
          <w:color w:val="000000"/>
          <w:sz w:val="28"/>
        </w:rPr>
        <w:t>154. Если потенциальный поставщик, который признан победителем конкурса, не подписывает договор в установленные сроки, заказчик удерживает внесенное потенциальным поставщиком обеспечение заявки. В этом случае допускается заключение договора с другим участником конкурса, предложение которого является наиболее предпочтительным по технической спецификации и по цене после предложения победителя конкурса. Заказчик в течение десяти дней с момента истечения срока подписания договора с победителем конкурса направляет участнику конкурса, конкурсная заявка которого признана наиболее предпочтительной, уведомление о признании его победителем конкурса и проект договора.</w:t>
      </w:r>
      <w:r>
        <w:br/>
      </w:r>
      <w:r>
        <w:rPr>
          <w:rFonts w:ascii="Times New Roman"/>
          <w:b w:val="false"/>
          <w:i w:val="false"/>
          <w:color w:val="000000"/>
          <w:sz w:val="28"/>
        </w:rPr>
        <w:t>
      Участник конкурса, конкурсная заявка которого признана наиболее предпочтительной, в течение пяти рабочих дней со дня получения уведомления об этом и проекта договора подписывает договор или письменно уведомляет заказчика об имеющихся разногласиях или об отказе подписания договора.</w:t>
      </w:r>
      <w:r>
        <w:br/>
      </w:r>
      <w:r>
        <w:rPr>
          <w:rFonts w:ascii="Times New Roman"/>
          <w:b w:val="false"/>
          <w:i w:val="false"/>
          <w:color w:val="000000"/>
          <w:sz w:val="28"/>
        </w:rPr>
        <w:t xml:space="preserve">
      </w:t>
      </w:r>
      <w:r>
        <w:rPr>
          <w:rFonts w:ascii="Times New Roman"/>
          <w:b w:val="false"/>
          <w:i w:val="false"/>
          <w:color w:val="000000"/>
          <w:sz w:val="28"/>
        </w:rPr>
        <w:t>155. Если срок действия конкурсной заявки истек, и договор не заключен или он расторгнут, то заказчик объявляет повторный конкурс или осуществляет закупки способом прямого заключения договора.</w:t>
      </w:r>
      <w:r>
        <w:br/>
      </w:r>
      <w:r>
        <w:rPr>
          <w:rFonts w:ascii="Times New Roman"/>
          <w:b w:val="false"/>
          <w:i w:val="false"/>
          <w:color w:val="000000"/>
          <w:sz w:val="28"/>
        </w:rPr>
        <w:t>
</w:t>
      </w:r>
    </w:p>
    <w:bookmarkStart w:name="z178" w:id="15"/>
    <w:p>
      <w:pPr>
        <w:spacing w:after="0"/>
        <w:ind w:left="0"/>
        <w:jc w:val="left"/>
      </w:pPr>
      <w:r>
        <w:rPr>
          <w:rFonts w:ascii="Times New Roman"/>
          <w:b/>
          <w:i w:val="false"/>
          <w:color w:val="000000"/>
        </w:rPr>
        <w:t xml:space="preserve"> Параграф 11. Демпинг</w:t>
      </w:r>
    </w:p>
    <w:bookmarkEnd w:id="15"/>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156. Цена конкурсной заявки потенциального поставщика на работы, на строительно-монтажные работы, комплексные работы по которым имеется сметная, предпроектная, проектная (проектно-сметная) документация, утвержденная в установленном порядке, предпроектные, проектные и изыскательские работы признается демпинговой, если она ниже цены указанной в технико-экономическом обосновании (для изготовления проектно-сметной документации) и проектно-сметной документации, прошедшей государственную экспертизу и утвержденной в установленном порядке, более чем на пятнадцать процентов ниже суммы, предусмотренной для закупки в годовом плане закупок товаров, работ, услуг без учета налога на добавленную стоимость.</w:t>
      </w:r>
      <w:r>
        <w:br/>
      </w:r>
      <w:r>
        <w:rPr>
          <w:rFonts w:ascii="Times New Roman"/>
          <w:b w:val="false"/>
          <w:i w:val="false"/>
          <w:color w:val="000000"/>
          <w:sz w:val="28"/>
        </w:rPr>
        <w:t xml:space="preserve">
      </w:t>
      </w:r>
      <w:r>
        <w:rPr>
          <w:rFonts w:ascii="Times New Roman"/>
          <w:b w:val="false"/>
          <w:i w:val="false"/>
          <w:color w:val="000000"/>
          <w:sz w:val="28"/>
        </w:rPr>
        <w:t>157. Цена конкурсной заявки потенциального поставщика на консультационные (консалтинговые) услуги признается демпинговой, если она ниже более, чем на семьдесят процентов от среднеарифметической цены неотклоненных конкурсных ценовых предложений участников конкурса и не превышающих сумму, предусмотренную для закупки в годовом плане закупок товаров, работ, услуг без учета налога на добавленную стоимость.</w:t>
      </w:r>
      <w:r>
        <w:br/>
      </w:r>
      <w:r>
        <w:rPr>
          <w:rFonts w:ascii="Times New Roman"/>
          <w:b w:val="false"/>
          <w:i w:val="false"/>
          <w:color w:val="000000"/>
          <w:sz w:val="28"/>
        </w:rPr>
        <w:t xml:space="preserve">
      </w:t>
      </w:r>
      <w:r>
        <w:rPr>
          <w:rFonts w:ascii="Times New Roman"/>
          <w:b w:val="false"/>
          <w:i w:val="false"/>
          <w:color w:val="000000"/>
          <w:sz w:val="28"/>
        </w:rPr>
        <w:t>158. Ценовое предложение на работы и услуги, не указанные в пунктах 156 и 157 Правил, признается демпинговым, если оно более чем на тридцать процентов ниже среднеарифметической цены всех представленных ценовых предложений, и не превышает сумму, предусмотренную для закупки в годовом плане закупок товаров, работ, услуг без учета налога на добавленную стоимость.</w:t>
      </w:r>
      <w:r>
        <w:br/>
      </w:r>
      <w:r>
        <w:rPr>
          <w:rFonts w:ascii="Times New Roman"/>
          <w:b w:val="false"/>
          <w:i w:val="false"/>
          <w:color w:val="000000"/>
          <w:sz w:val="28"/>
        </w:rPr>
        <w:t xml:space="preserve">
      </w:t>
      </w:r>
      <w:r>
        <w:rPr>
          <w:rFonts w:ascii="Times New Roman"/>
          <w:b w:val="false"/>
          <w:i w:val="false"/>
          <w:color w:val="000000"/>
          <w:sz w:val="28"/>
        </w:rPr>
        <w:t xml:space="preserve">159. Положения </w:t>
      </w:r>
      <w:r>
        <w:rPr>
          <w:rFonts w:ascii="Times New Roman"/>
          <w:b w:val="false"/>
          <w:i w:val="false"/>
          <w:color w:val="000000"/>
          <w:sz w:val="28"/>
        </w:rPr>
        <w:t>пунктов 156</w:t>
      </w:r>
      <w:r>
        <w:rPr>
          <w:rFonts w:ascii="Times New Roman"/>
          <w:b w:val="false"/>
          <w:i w:val="false"/>
          <w:color w:val="000000"/>
          <w:sz w:val="28"/>
        </w:rPr>
        <w:t xml:space="preserve">, </w:t>
      </w:r>
      <w:r>
        <w:rPr>
          <w:rFonts w:ascii="Times New Roman"/>
          <w:b w:val="false"/>
          <w:i w:val="false"/>
          <w:color w:val="000000"/>
          <w:sz w:val="28"/>
        </w:rPr>
        <w:t>157</w:t>
      </w:r>
      <w:r>
        <w:rPr>
          <w:rFonts w:ascii="Times New Roman"/>
          <w:b w:val="false"/>
          <w:i w:val="false"/>
          <w:color w:val="000000"/>
          <w:sz w:val="28"/>
        </w:rPr>
        <w:t xml:space="preserve"> и </w:t>
      </w:r>
      <w:r>
        <w:rPr>
          <w:rFonts w:ascii="Times New Roman"/>
          <w:b w:val="false"/>
          <w:i w:val="false"/>
          <w:color w:val="000000"/>
          <w:sz w:val="28"/>
        </w:rPr>
        <w:t>158</w:t>
      </w:r>
      <w:r>
        <w:rPr>
          <w:rFonts w:ascii="Times New Roman"/>
          <w:b w:val="false"/>
          <w:i w:val="false"/>
          <w:color w:val="000000"/>
          <w:sz w:val="28"/>
        </w:rPr>
        <w:t xml:space="preserve"> Правил применяются к общей (итоговой) цене, предложенной потенциальным поставщиком с учетом скидки, при осуществлении процедур закупок способом конкурса.</w:t>
      </w:r>
      <w:r>
        <w:br/>
      </w:r>
      <w:r>
        <w:rPr>
          <w:rFonts w:ascii="Times New Roman"/>
          <w:b w:val="false"/>
          <w:i w:val="false"/>
          <w:color w:val="000000"/>
          <w:sz w:val="28"/>
        </w:rPr>
        <w:t xml:space="preserve">
      </w:t>
      </w:r>
      <w:r>
        <w:rPr>
          <w:rFonts w:ascii="Times New Roman"/>
          <w:b w:val="false"/>
          <w:i w:val="false"/>
          <w:color w:val="000000"/>
          <w:sz w:val="28"/>
        </w:rPr>
        <w:t>160. При установлении конкурсной комиссией факта предложения потенциальными поставщиками демпинговых цен, в протоколе об итогах конкурса конкурсная комиссия, с целью указания причин отклонения конкурсных заявок данных потенциальных поставщиков, включает следующую информацию:</w:t>
      </w:r>
      <w:r>
        <w:br/>
      </w:r>
      <w:r>
        <w:rPr>
          <w:rFonts w:ascii="Times New Roman"/>
          <w:b w:val="false"/>
          <w:i w:val="false"/>
          <w:color w:val="000000"/>
          <w:sz w:val="28"/>
        </w:rPr>
        <w:t>
      1) порядок расчета среднеарифметической цены конкурсной заявки;</w:t>
      </w:r>
      <w:r>
        <w:br/>
      </w:r>
      <w:r>
        <w:rPr>
          <w:rFonts w:ascii="Times New Roman"/>
          <w:b w:val="false"/>
          <w:i w:val="false"/>
          <w:color w:val="000000"/>
          <w:sz w:val="28"/>
        </w:rPr>
        <w:t>
      2) среднеарифметическую цену конкурсной заявки;</w:t>
      </w:r>
      <w:r>
        <w:br/>
      </w:r>
      <w:r>
        <w:rPr>
          <w:rFonts w:ascii="Times New Roman"/>
          <w:b w:val="false"/>
          <w:i w:val="false"/>
          <w:color w:val="000000"/>
          <w:sz w:val="28"/>
        </w:rPr>
        <w:t>
      3) конкурсные заявки, цены которых определены демпинговыми.</w:t>
      </w:r>
      <w:r>
        <w:br/>
      </w:r>
      <w:r>
        <w:rPr>
          <w:rFonts w:ascii="Times New Roman"/>
          <w:b w:val="false"/>
          <w:i w:val="false"/>
          <w:color w:val="000000"/>
          <w:sz w:val="28"/>
        </w:rPr>
        <w:t>
</w:t>
      </w:r>
    </w:p>
    <w:bookmarkStart w:name="z184" w:id="16"/>
    <w:p>
      <w:pPr>
        <w:spacing w:after="0"/>
        <w:ind w:left="0"/>
        <w:jc w:val="left"/>
      </w:pPr>
      <w:r>
        <w:rPr>
          <w:rFonts w:ascii="Times New Roman"/>
          <w:b/>
          <w:i w:val="false"/>
          <w:color w:val="000000"/>
        </w:rPr>
        <w:t xml:space="preserve"> Параграф 12. Конкурс с использованием двухэтапных процедур</w:t>
      </w:r>
    </w:p>
    <w:bookmarkEnd w:id="16"/>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161. Закупки способом конкурса с использованием двухэтапных процедур проводятся в случаях, когда:</w:t>
      </w:r>
      <w:r>
        <w:br/>
      </w:r>
      <w:r>
        <w:rPr>
          <w:rFonts w:ascii="Times New Roman"/>
          <w:b w:val="false"/>
          <w:i w:val="false"/>
          <w:color w:val="000000"/>
          <w:sz w:val="28"/>
        </w:rPr>
        <w:t>
      сложно сформулировать подробные спецификации товаров, работ, услуг и определить их технические и иные характеристики и (или) необходимо запросить предложения от потенциальных поставщиков либо провести с ними переговоры по возникшим вопросам;</w:t>
      </w:r>
      <w:r>
        <w:br/>
      </w:r>
      <w:r>
        <w:rPr>
          <w:rFonts w:ascii="Times New Roman"/>
          <w:b w:val="false"/>
          <w:i w:val="false"/>
          <w:color w:val="000000"/>
          <w:sz w:val="28"/>
        </w:rPr>
        <w:t>
      необходимо проведение тестирования, исследований, экспериментов, изысканий или разработок.</w:t>
      </w:r>
      <w:r>
        <w:br/>
      </w:r>
      <w:r>
        <w:rPr>
          <w:rFonts w:ascii="Times New Roman"/>
          <w:b w:val="false"/>
          <w:i w:val="false"/>
          <w:color w:val="000000"/>
          <w:sz w:val="28"/>
        </w:rPr>
        <w:t xml:space="preserve">
      </w:t>
      </w:r>
      <w:r>
        <w:rPr>
          <w:rFonts w:ascii="Times New Roman"/>
          <w:b w:val="false"/>
          <w:i w:val="false"/>
          <w:color w:val="000000"/>
          <w:sz w:val="28"/>
        </w:rPr>
        <w:t>162. Закупки способом конкурса с использованием двухэтапных процедур представляют собой совокупность следующих последовательных этапов:</w:t>
      </w:r>
      <w:r>
        <w:br/>
      </w:r>
      <w:r>
        <w:rPr>
          <w:rFonts w:ascii="Times New Roman"/>
          <w:b w:val="false"/>
          <w:i w:val="false"/>
          <w:color w:val="000000"/>
          <w:sz w:val="28"/>
        </w:rPr>
        <w:t>
      1) на первом этапе осуществляются следующие мероприятия:</w:t>
      </w:r>
      <w:r>
        <w:br/>
      </w:r>
      <w:r>
        <w:rPr>
          <w:rFonts w:ascii="Times New Roman"/>
          <w:b w:val="false"/>
          <w:i w:val="false"/>
          <w:color w:val="000000"/>
          <w:sz w:val="28"/>
        </w:rPr>
        <w:t>
      определение заказчиком организатора закупок;</w:t>
      </w:r>
      <w:r>
        <w:br/>
      </w:r>
      <w:r>
        <w:rPr>
          <w:rFonts w:ascii="Times New Roman"/>
          <w:b w:val="false"/>
          <w:i w:val="false"/>
          <w:color w:val="000000"/>
          <w:sz w:val="28"/>
        </w:rPr>
        <w:t>
      допускается создание организатором закупок экспертной комиссии либо определение эксперта;</w:t>
      </w:r>
      <w:r>
        <w:br/>
      </w:r>
      <w:r>
        <w:rPr>
          <w:rFonts w:ascii="Times New Roman"/>
          <w:b w:val="false"/>
          <w:i w:val="false"/>
          <w:color w:val="000000"/>
          <w:sz w:val="28"/>
        </w:rPr>
        <w:t>
      на основании потребности заказчика (организатора закупок) формирование экспертной комиссией либо экспертом технического задания к приобретаемым товарам, работам, услугам;</w:t>
      </w:r>
      <w:r>
        <w:br/>
      </w:r>
      <w:r>
        <w:rPr>
          <w:rFonts w:ascii="Times New Roman"/>
          <w:b w:val="false"/>
          <w:i w:val="false"/>
          <w:color w:val="000000"/>
          <w:sz w:val="28"/>
        </w:rPr>
        <w:t>
      определение интернет-ресурса заказчика (организатора закупок);</w:t>
      </w:r>
      <w:r>
        <w:br/>
      </w:r>
      <w:r>
        <w:rPr>
          <w:rFonts w:ascii="Times New Roman"/>
          <w:b w:val="false"/>
          <w:i w:val="false"/>
          <w:color w:val="000000"/>
          <w:sz w:val="28"/>
        </w:rPr>
        <w:t>
      опубликование объявления на интернет-ресурсе заказчика (организатора закупок) о проведении закупок способом конкурса с использованием двухэтапных процедур;</w:t>
      </w:r>
      <w:r>
        <w:br/>
      </w:r>
      <w:r>
        <w:rPr>
          <w:rFonts w:ascii="Times New Roman"/>
          <w:b w:val="false"/>
          <w:i w:val="false"/>
          <w:color w:val="000000"/>
          <w:sz w:val="28"/>
        </w:rPr>
        <w:t>
      представление организатором закупок технического задания лицам, заинтересованным в участии на первом этапе закупок, способом конкурса с использованием двухэтапных процедур;</w:t>
      </w:r>
      <w:r>
        <w:br/>
      </w:r>
      <w:r>
        <w:rPr>
          <w:rFonts w:ascii="Times New Roman"/>
          <w:b w:val="false"/>
          <w:i w:val="false"/>
          <w:color w:val="000000"/>
          <w:sz w:val="28"/>
        </w:rPr>
        <w:t>
      представление потенциальными поставщиками технических предложений, разработанных в соответствии с техническим заданием, и (или) образцов товаров на тестирование;</w:t>
      </w:r>
      <w:r>
        <w:br/>
      </w:r>
      <w:r>
        <w:rPr>
          <w:rFonts w:ascii="Times New Roman"/>
          <w:b w:val="false"/>
          <w:i w:val="false"/>
          <w:color w:val="000000"/>
          <w:sz w:val="28"/>
        </w:rPr>
        <w:t>
      рассмотрение экспертной комиссией либо экспертом технических предложений потенциальных поставщиков и обсуждение с ними вопросов, касающихся технических, качественных и (или) иных характеристик закупаемых товаров, работ, услуг, договорных условий их поставки (выполнения, оказания);</w:t>
      </w:r>
      <w:r>
        <w:br/>
      </w:r>
      <w:r>
        <w:rPr>
          <w:rFonts w:ascii="Times New Roman"/>
          <w:b w:val="false"/>
          <w:i w:val="false"/>
          <w:color w:val="000000"/>
          <w:sz w:val="28"/>
        </w:rPr>
        <w:t>
      разработка экспертной комиссией либо экспертом технической спецификации закупаемых товаров, работ, услуг;</w:t>
      </w:r>
      <w:r>
        <w:br/>
      </w:r>
      <w:r>
        <w:rPr>
          <w:rFonts w:ascii="Times New Roman"/>
          <w:b w:val="false"/>
          <w:i w:val="false"/>
          <w:color w:val="000000"/>
          <w:sz w:val="28"/>
        </w:rPr>
        <w:t>
      разработка организатором закупок конкурсной документации (технической спецификации) и ее утверждение:</w:t>
      </w:r>
      <w:r>
        <w:br/>
      </w:r>
      <w:r>
        <w:rPr>
          <w:rFonts w:ascii="Times New Roman"/>
          <w:b w:val="false"/>
          <w:i w:val="false"/>
          <w:color w:val="000000"/>
          <w:sz w:val="28"/>
        </w:rPr>
        <w:t>
      в Национальном Банке - заместителем Председателя Национального Банка, курирующим ответственное подразделение, или иным уполномоченным должностным лицом;</w:t>
      </w:r>
      <w:r>
        <w:br/>
      </w:r>
      <w:r>
        <w:rPr>
          <w:rFonts w:ascii="Times New Roman"/>
          <w:b w:val="false"/>
          <w:i w:val="false"/>
          <w:color w:val="000000"/>
          <w:sz w:val="28"/>
        </w:rPr>
        <w:t>
      в филиале Национального Банка – директором филиала или лицом, исполняющим его обязанности;</w:t>
      </w:r>
      <w:r>
        <w:br/>
      </w:r>
      <w:r>
        <w:rPr>
          <w:rFonts w:ascii="Times New Roman"/>
          <w:b w:val="false"/>
          <w:i w:val="false"/>
          <w:color w:val="000000"/>
          <w:sz w:val="28"/>
        </w:rPr>
        <w:t>
      в организации Национального Банка - первым руководителем или лицом, исполняющим его обязанности, либо исполнительным органом или иным уполномоченным должностным лицом;</w:t>
      </w:r>
      <w:r>
        <w:br/>
      </w:r>
      <w:r>
        <w:rPr>
          <w:rFonts w:ascii="Times New Roman"/>
          <w:b w:val="false"/>
          <w:i w:val="false"/>
          <w:color w:val="000000"/>
          <w:sz w:val="28"/>
        </w:rPr>
        <w:t>
      направление организатором закупок приглашения потенциальным поставщикам, представившим на первом этапе технические предложения и (или) прошедшим этап тестирования, принять участие во втором этапе закупок способом конкурса с использованием двухэтапных процедур;</w:t>
      </w:r>
      <w:r>
        <w:br/>
      </w:r>
      <w:r>
        <w:rPr>
          <w:rFonts w:ascii="Times New Roman"/>
          <w:b w:val="false"/>
          <w:i w:val="false"/>
          <w:color w:val="000000"/>
          <w:sz w:val="28"/>
        </w:rPr>
        <w:t>
      2) на втором этапе осуществляются мероприятия, предусмотренные для проведения закупок способом конкурса.</w:t>
      </w:r>
      <w:r>
        <w:br/>
      </w:r>
      <w:r>
        <w:rPr>
          <w:rFonts w:ascii="Times New Roman"/>
          <w:b w:val="false"/>
          <w:i w:val="false"/>
          <w:color w:val="000000"/>
          <w:sz w:val="28"/>
        </w:rPr>
        <w:t>
      Потенциальный поставщик не вносит обеспечение заявки на участие в конкурсе, если он участвует на первом этапе закупок способом конкурса с использованием двухэтапных процедур.</w:t>
      </w:r>
      <w:r>
        <w:br/>
      </w:r>
      <w:r>
        <w:rPr>
          <w:rFonts w:ascii="Times New Roman"/>
          <w:b w:val="false"/>
          <w:i w:val="false"/>
          <w:color w:val="000000"/>
          <w:sz w:val="28"/>
        </w:rPr>
        <w:t xml:space="preserve">
      </w:t>
      </w:r>
      <w:r>
        <w:rPr>
          <w:rFonts w:ascii="Times New Roman"/>
          <w:b w:val="false"/>
          <w:i w:val="false"/>
          <w:color w:val="000000"/>
          <w:sz w:val="28"/>
        </w:rPr>
        <w:t>163. При проведении конкурса с использованием двухэтапных процедур конкурсная комиссия составляет протоколы вскрытия конвертов и об итогах конкурса на каждый этап конкурса.</w:t>
      </w:r>
      <w:r>
        <w:br/>
      </w:r>
      <w:r>
        <w:rPr>
          <w:rFonts w:ascii="Times New Roman"/>
          <w:b w:val="false"/>
          <w:i w:val="false"/>
          <w:color w:val="000000"/>
          <w:sz w:val="28"/>
        </w:rPr>
        <w:t>
</w:t>
      </w:r>
    </w:p>
    <w:bookmarkStart w:name="z188" w:id="17"/>
    <w:p>
      <w:pPr>
        <w:spacing w:after="0"/>
        <w:ind w:left="0"/>
        <w:jc w:val="left"/>
      </w:pPr>
      <w:r>
        <w:rPr>
          <w:rFonts w:ascii="Times New Roman"/>
          <w:b/>
          <w:i w:val="false"/>
          <w:color w:val="000000"/>
        </w:rPr>
        <w:t xml:space="preserve"> Параграф 13. Конкурс с применением особого порядка</w:t>
      </w:r>
    </w:p>
    <w:bookmarkEnd w:id="17"/>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164. Закупки с применением особого порядка осуществляются в соответствии с Правилами, за исключением норм, устанавливающих квалификационные требования, а также регламентирующих процедуры и сроки проведения закупок, предусмотренных Правилами.</w:t>
      </w:r>
      <w:r>
        <w:br/>
      </w:r>
      <w:r>
        <w:rPr>
          <w:rFonts w:ascii="Times New Roman"/>
          <w:b w:val="false"/>
          <w:i w:val="false"/>
          <w:color w:val="000000"/>
          <w:sz w:val="28"/>
        </w:rPr>
        <w:t xml:space="preserve">
      </w:t>
      </w:r>
      <w:r>
        <w:rPr>
          <w:rFonts w:ascii="Times New Roman"/>
          <w:b w:val="false"/>
          <w:i w:val="false"/>
          <w:color w:val="000000"/>
          <w:sz w:val="28"/>
        </w:rPr>
        <w:t>165. Закупки с применением особого порядка осуществляются в случаях приобретения:</w:t>
      </w:r>
      <w:r>
        <w:br/>
      </w:r>
      <w:r>
        <w:rPr>
          <w:rFonts w:ascii="Times New Roman"/>
          <w:b w:val="false"/>
          <w:i w:val="false"/>
          <w:color w:val="000000"/>
          <w:sz w:val="28"/>
        </w:rPr>
        <w:t>
      1) товаров, работ, услуг для обеспечения правопорядка и национальной безопасности, когда требуется установление особого порядка проведения закупок, обеспечивающих соблюдение режима секретности, а также гарантии национальной безопасности Республики Казахстан;</w:t>
      </w:r>
      <w:r>
        <w:br/>
      </w:r>
      <w:r>
        <w:rPr>
          <w:rFonts w:ascii="Times New Roman"/>
          <w:b w:val="false"/>
          <w:i w:val="false"/>
          <w:color w:val="000000"/>
          <w:sz w:val="28"/>
        </w:rPr>
        <w:t>
      2) товаров, работ, услуг, сведения о которых составляют государственные секреты, и (или) сведения, составляющие служебную информацию ограниченного распространения, когда требуется установление особого порядка проведения закупок, обеспечивающих соблюдение режима секретности, а также гарантии национальной безопасности.</w:t>
      </w:r>
      <w:r>
        <w:br/>
      </w:r>
      <w:r>
        <w:rPr>
          <w:rFonts w:ascii="Times New Roman"/>
          <w:b w:val="false"/>
          <w:i w:val="false"/>
          <w:color w:val="000000"/>
          <w:sz w:val="28"/>
        </w:rPr>
        <w:t xml:space="preserve">
      </w:t>
      </w:r>
      <w:r>
        <w:rPr>
          <w:rFonts w:ascii="Times New Roman"/>
          <w:b w:val="false"/>
          <w:i w:val="false"/>
          <w:color w:val="000000"/>
          <w:sz w:val="28"/>
        </w:rPr>
        <w:t>166. Закупки с применением особого порядка проводятся способом конкурса с применением закрытых процедур.</w:t>
      </w:r>
      <w:r>
        <w:br/>
      </w:r>
      <w:r>
        <w:rPr>
          <w:rFonts w:ascii="Times New Roman"/>
          <w:b w:val="false"/>
          <w:i w:val="false"/>
          <w:color w:val="000000"/>
          <w:sz w:val="28"/>
        </w:rPr>
        <w:t xml:space="preserve">
      </w:t>
      </w:r>
      <w:r>
        <w:rPr>
          <w:rFonts w:ascii="Times New Roman"/>
          <w:b w:val="false"/>
          <w:i w:val="false"/>
          <w:color w:val="000000"/>
          <w:sz w:val="28"/>
        </w:rPr>
        <w:t>167. При проведении закупок способом конкурса с применением закрытых процедур организатор закупок направляет в адрес не менее двух потенциальных поставщиков извещение об осуществлении закупок.</w:t>
      </w:r>
      <w:r>
        <w:br/>
      </w:r>
      <w:r>
        <w:rPr>
          <w:rFonts w:ascii="Times New Roman"/>
          <w:b w:val="false"/>
          <w:i w:val="false"/>
          <w:color w:val="000000"/>
          <w:sz w:val="28"/>
        </w:rPr>
        <w:t>
      Если разрешение на работу со сведениями, составляющими государственные секреты, имеет только один потенциальный поставщик по закупаемым товарам, работам, услугам, организатор закупок направляет такому потенциальному поставщику письменное приглашение на заключение с ним договора.</w:t>
      </w:r>
      <w:r>
        <w:br/>
      </w:r>
      <w:r>
        <w:rPr>
          <w:rFonts w:ascii="Times New Roman"/>
          <w:b w:val="false"/>
          <w:i w:val="false"/>
          <w:color w:val="000000"/>
          <w:sz w:val="28"/>
        </w:rPr>
        <w:t xml:space="preserve">
      </w:t>
      </w:r>
      <w:r>
        <w:rPr>
          <w:rFonts w:ascii="Times New Roman"/>
          <w:b w:val="false"/>
          <w:i w:val="false"/>
          <w:color w:val="000000"/>
          <w:sz w:val="28"/>
        </w:rPr>
        <w:t>168. Извещение об осуществлении закупок направляется потенциальным поставщикам, имеющим разрешение на работы с использованием сведений, составляющих государственные секреты, за исключением случаев, когда при осуществлении закупок не используются сведения, относящиеся к государственным секретам, но используются сведения, содержащие служебную информацию ограниченного распространения.</w:t>
      </w:r>
      <w:r>
        <w:br/>
      </w:r>
      <w:r>
        <w:rPr>
          <w:rFonts w:ascii="Times New Roman"/>
          <w:b w:val="false"/>
          <w:i w:val="false"/>
          <w:color w:val="000000"/>
          <w:sz w:val="28"/>
        </w:rPr>
        <w:t xml:space="preserve">
      </w:t>
      </w:r>
      <w:r>
        <w:rPr>
          <w:rFonts w:ascii="Times New Roman"/>
          <w:b w:val="false"/>
          <w:i w:val="false"/>
          <w:color w:val="000000"/>
          <w:sz w:val="28"/>
        </w:rPr>
        <w:t xml:space="preserve">169. Список потенциальных поставщиков, в адрес которых будет направляться извещение, составляется заказчиком (организатором закупок) с учетом ограничений, предусмотренных </w:t>
      </w:r>
      <w:r>
        <w:rPr>
          <w:rFonts w:ascii="Times New Roman"/>
          <w:b w:val="false"/>
          <w:i w:val="false"/>
          <w:color w:val="000000"/>
          <w:sz w:val="28"/>
        </w:rPr>
        <w:t>пунктом 27</w:t>
      </w:r>
      <w:r>
        <w:rPr>
          <w:rFonts w:ascii="Times New Roman"/>
          <w:b w:val="false"/>
          <w:i w:val="false"/>
          <w:color w:val="000000"/>
          <w:sz w:val="28"/>
        </w:rPr>
        <w:t xml:space="preserve"> Правил, и утверждается:</w:t>
      </w:r>
      <w:r>
        <w:br/>
      </w:r>
      <w:r>
        <w:rPr>
          <w:rFonts w:ascii="Times New Roman"/>
          <w:b w:val="false"/>
          <w:i w:val="false"/>
          <w:color w:val="000000"/>
          <w:sz w:val="28"/>
        </w:rPr>
        <w:t>
      в Национальном Банке – заместителем Председателя Национального Банка, курирующим ответственное подразделение, или иным уполномоченным должностным лицом;</w:t>
      </w:r>
      <w:r>
        <w:br/>
      </w:r>
      <w:r>
        <w:rPr>
          <w:rFonts w:ascii="Times New Roman"/>
          <w:b w:val="false"/>
          <w:i w:val="false"/>
          <w:color w:val="000000"/>
          <w:sz w:val="28"/>
        </w:rPr>
        <w:t>
      в филиале Национального Банка – директором филиала или лицом, исполняющим его обязанности;</w:t>
      </w:r>
      <w:r>
        <w:br/>
      </w:r>
      <w:r>
        <w:rPr>
          <w:rFonts w:ascii="Times New Roman"/>
          <w:b w:val="false"/>
          <w:i w:val="false"/>
          <w:color w:val="000000"/>
          <w:sz w:val="28"/>
        </w:rPr>
        <w:t>
      в организации Национального Банка – первым руководителем или лицом, исполняющим его обязанности, либо исполнительным органом или иным уполномоченным должностным лицом.</w:t>
      </w:r>
      <w:r>
        <w:br/>
      </w:r>
      <w:r>
        <w:rPr>
          <w:rFonts w:ascii="Times New Roman"/>
          <w:b w:val="false"/>
          <w:i w:val="false"/>
          <w:color w:val="000000"/>
          <w:sz w:val="28"/>
        </w:rPr>
        <w:t xml:space="preserve">
      </w:t>
      </w:r>
      <w:r>
        <w:rPr>
          <w:rFonts w:ascii="Times New Roman"/>
          <w:b w:val="false"/>
          <w:i w:val="false"/>
          <w:color w:val="000000"/>
          <w:sz w:val="28"/>
        </w:rPr>
        <w:t>170. По закупкам товаров, работ, услуг, на производство, переработку, поставку и реализацию которых требуется право потенциального поставщика на их производство, переработку, поставку и реализацию, заказчик (организатор закупок) формирует список потенциальных поставщиков, приглашаемых к участию в конкурсе, из числа потенциальных поставщиков, имеющих соответствующие права.</w:t>
      </w:r>
      <w:r>
        <w:br/>
      </w:r>
      <w:r>
        <w:rPr>
          <w:rFonts w:ascii="Times New Roman"/>
          <w:b w:val="false"/>
          <w:i w:val="false"/>
          <w:color w:val="000000"/>
          <w:sz w:val="28"/>
        </w:rPr>
        <w:t xml:space="preserve">
      </w:t>
      </w:r>
      <w:r>
        <w:rPr>
          <w:rFonts w:ascii="Times New Roman"/>
          <w:b w:val="false"/>
          <w:i w:val="false"/>
          <w:color w:val="000000"/>
          <w:sz w:val="28"/>
        </w:rPr>
        <w:t>171. Конкурс с применением закрытых процедур осуществляется в следующем порядке:</w:t>
      </w:r>
      <w:r>
        <w:br/>
      </w:r>
      <w:r>
        <w:rPr>
          <w:rFonts w:ascii="Times New Roman"/>
          <w:b w:val="false"/>
          <w:i w:val="false"/>
          <w:color w:val="000000"/>
          <w:sz w:val="28"/>
        </w:rPr>
        <w:t>
      1) решением первого руководителя или лица, исполняющего его обязанности, либо иного уполномоченного должностного лица заказчика, утверждается состав конкурсной комиссии, определяется секретарь конкурсной комиссии, допускается создание экспертной комиссии либо определение эксперта.</w:t>
      </w:r>
      <w:r>
        <w:br/>
      </w:r>
      <w:r>
        <w:rPr>
          <w:rFonts w:ascii="Times New Roman"/>
          <w:b w:val="false"/>
          <w:i w:val="false"/>
          <w:color w:val="000000"/>
          <w:sz w:val="28"/>
        </w:rPr>
        <w:t>
      Допускается утверждение организатором закупок состава конкурсной комиссии, определение секретаря конкурсной комиссии на один финансовый год на постоянной основе, а также создание экспертной комиссии либо определения эксперта по закупкам определенного товара, либо определенной работы, услуги;</w:t>
      </w:r>
      <w:r>
        <w:br/>
      </w:r>
      <w:r>
        <w:rPr>
          <w:rFonts w:ascii="Times New Roman"/>
          <w:b w:val="false"/>
          <w:i w:val="false"/>
          <w:color w:val="000000"/>
          <w:sz w:val="28"/>
        </w:rPr>
        <w:t>
      2) не позднее пяти рабочих дней до окончания срока представления конкурсных заявок не менее чем двум потенциальным поставщикам направляется извещение об осуществлении закупок. Конкурсная документация оформляется в виде письменного запроса, подписанного уполномоченным должностным лицом организатора закупок, с приложением проекта договора с указанием существенных условий и формы представления конкурсной заявки, а также содержащего следующие сведения:</w:t>
      </w:r>
      <w:r>
        <w:br/>
      </w:r>
      <w:r>
        <w:rPr>
          <w:rFonts w:ascii="Times New Roman"/>
          <w:b w:val="false"/>
          <w:i w:val="false"/>
          <w:color w:val="000000"/>
          <w:sz w:val="28"/>
        </w:rPr>
        <w:t>
      о количестве товара, об объемах выполняемых работ, оказываемых услуг, являющихся предметом проводимых закупок, с указанием сумм, выделенных для закупок;</w:t>
      </w:r>
      <w:r>
        <w:br/>
      </w:r>
      <w:r>
        <w:rPr>
          <w:rFonts w:ascii="Times New Roman"/>
          <w:b w:val="false"/>
          <w:i w:val="false"/>
          <w:color w:val="000000"/>
          <w:sz w:val="28"/>
        </w:rPr>
        <w:t>
      техническую спецификацию закупаемых товаров, работ, услуг;</w:t>
      </w:r>
      <w:r>
        <w:br/>
      </w:r>
      <w:r>
        <w:rPr>
          <w:rFonts w:ascii="Times New Roman"/>
          <w:b w:val="false"/>
          <w:i w:val="false"/>
          <w:color w:val="000000"/>
          <w:sz w:val="28"/>
        </w:rPr>
        <w:t>
      место поставки товара, выполнения работ, оказания услуг;</w:t>
      </w:r>
      <w:r>
        <w:br/>
      </w:r>
      <w:r>
        <w:rPr>
          <w:rFonts w:ascii="Times New Roman"/>
          <w:b w:val="false"/>
          <w:i w:val="false"/>
          <w:color w:val="000000"/>
          <w:sz w:val="28"/>
        </w:rPr>
        <w:t>
      требуемые сроки поставки товара, выполнения работ, оказания услуг;</w:t>
      </w:r>
      <w:r>
        <w:br/>
      </w:r>
      <w:r>
        <w:rPr>
          <w:rFonts w:ascii="Times New Roman"/>
          <w:b w:val="false"/>
          <w:i w:val="false"/>
          <w:color w:val="000000"/>
          <w:sz w:val="28"/>
        </w:rPr>
        <w:t>
      о сроке начала и окончания представления потенциальными поставщиками конкурсных заявок.</w:t>
      </w:r>
      <w:r>
        <w:br/>
      </w:r>
      <w:r>
        <w:rPr>
          <w:rFonts w:ascii="Times New Roman"/>
          <w:b w:val="false"/>
          <w:i w:val="false"/>
          <w:color w:val="000000"/>
          <w:sz w:val="28"/>
        </w:rPr>
        <w:t>
      Документы, подтверждающие соответствие квалификационным требованиям, а также обеспечение конкурсной заявки у потенциальных поставщиков не запрашиваются.</w:t>
      </w:r>
      <w:r>
        <w:br/>
      </w:r>
      <w:r>
        <w:rPr>
          <w:rFonts w:ascii="Times New Roman"/>
          <w:b w:val="false"/>
          <w:i w:val="false"/>
          <w:color w:val="000000"/>
          <w:sz w:val="28"/>
        </w:rPr>
        <w:t xml:space="preserve">
      Заявка на участие в конкурсе потенциального поставщика, представляемая согласно приложениям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к типовой конкурсной документации, является формой выражения желания принять участие в закупках способом конкурса в качестве потенциального поставщика и выражения согласия осуществить поставку товара, выполнение работ, оказание услуг в соответствии с требованиями и условиями, предусмотренными конкурсной документацией;</w:t>
      </w:r>
      <w:r>
        <w:br/>
      </w:r>
      <w:r>
        <w:rPr>
          <w:rFonts w:ascii="Times New Roman"/>
          <w:b w:val="false"/>
          <w:i w:val="false"/>
          <w:color w:val="000000"/>
          <w:sz w:val="28"/>
        </w:rPr>
        <w:t>
      3) конкурсные заявки, представленные до окончания срока, указанного в запросе организатора закупок, подлежат внесению в журнал регистрации заявок на участие в конкурсе (</w:t>
      </w:r>
      <w:r>
        <w:rPr>
          <w:rFonts w:ascii="Times New Roman"/>
          <w:b w:val="false"/>
          <w:i w:val="false"/>
          <w:color w:val="000000"/>
          <w:sz w:val="28"/>
        </w:rPr>
        <w:t>приложение 3</w:t>
      </w:r>
      <w:r>
        <w:rPr>
          <w:rFonts w:ascii="Times New Roman"/>
          <w:b w:val="false"/>
          <w:i w:val="false"/>
          <w:color w:val="000000"/>
          <w:sz w:val="28"/>
        </w:rPr>
        <w:t xml:space="preserve"> к Правилам) в хронологическом порядке по мере их представления;</w:t>
      </w:r>
      <w:r>
        <w:br/>
      </w:r>
      <w:r>
        <w:rPr>
          <w:rFonts w:ascii="Times New Roman"/>
          <w:b w:val="false"/>
          <w:i w:val="false"/>
          <w:color w:val="000000"/>
          <w:sz w:val="28"/>
        </w:rPr>
        <w:t>
      4) не позднее одного рабочего дня со дня окончания представления конвертов с конкурсными заявками конкурсная комиссия вскрывает конверты с конкурсными заявками потенциальных поставщиков и осуществляет рассмотрение конкурсных заявок потенциальных поставщиков для определения потенциальных поставщиков, соответствующих требованиям письменного запроса и определяет победителем конкурса потенциального поставщика, конкурсная заявка которого соответствует требованиям письменного запроса, и предложившего наименьшее конкурсное ценовое предложение.</w:t>
      </w:r>
      <w:r>
        <w:br/>
      </w:r>
      <w:r>
        <w:rPr>
          <w:rFonts w:ascii="Times New Roman"/>
          <w:b w:val="false"/>
          <w:i w:val="false"/>
          <w:color w:val="000000"/>
          <w:sz w:val="28"/>
        </w:rPr>
        <w:t>
      Если наименьшее конкурсное ценовое предложение представлено несколькими потенциальными поставщиками, победителем признается потенциальный поставщик, конкурсное ценовое предложение которого поступило ранее конкурсных ценовых предложений других потенциальных поставщиков;</w:t>
      </w:r>
      <w:r>
        <w:br/>
      </w:r>
      <w:r>
        <w:rPr>
          <w:rFonts w:ascii="Times New Roman"/>
          <w:b w:val="false"/>
          <w:i w:val="false"/>
          <w:color w:val="000000"/>
          <w:sz w:val="28"/>
        </w:rPr>
        <w:t>
      5) конкурсная заявка потенциального поставщика подлежит отклонению, если:</w:t>
      </w:r>
      <w:r>
        <w:br/>
      </w:r>
      <w:r>
        <w:rPr>
          <w:rFonts w:ascii="Times New Roman"/>
          <w:b w:val="false"/>
          <w:i w:val="false"/>
          <w:color w:val="000000"/>
          <w:sz w:val="28"/>
        </w:rPr>
        <w:t>
      она превышает сумму, выделенную для приобретения данных товаров, работ, услуг;</w:t>
      </w:r>
      <w:r>
        <w:br/>
      </w:r>
      <w:r>
        <w:rPr>
          <w:rFonts w:ascii="Times New Roman"/>
          <w:b w:val="false"/>
          <w:i w:val="false"/>
          <w:color w:val="000000"/>
          <w:sz w:val="28"/>
        </w:rPr>
        <w:t>
      потенциальный поставщик не согласен, либо предлагает изменить и (или) дополнить существенные условия проекта договора;</w:t>
      </w:r>
      <w:r>
        <w:br/>
      </w:r>
      <w:r>
        <w:rPr>
          <w:rFonts w:ascii="Times New Roman"/>
          <w:b w:val="false"/>
          <w:i w:val="false"/>
          <w:color w:val="000000"/>
          <w:sz w:val="28"/>
        </w:rPr>
        <w:t>
      потенциальный поставщик представил более одного конкурсного ценового предложения;</w:t>
      </w:r>
      <w:r>
        <w:br/>
      </w:r>
      <w:r>
        <w:rPr>
          <w:rFonts w:ascii="Times New Roman"/>
          <w:b w:val="false"/>
          <w:i w:val="false"/>
          <w:color w:val="000000"/>
          <w:sz w:val="28"/>
        </w:rPr>
        <w:t>
      потенциальным поставщиком представлена техническая спецификация не соответствующая требованиям конкурсной документации, за исключением случаев представления технической спецификации с более лучшими техническими, качественными и функциональными характеристиками;</w:t>
      </w:r>
      <w:r>
        <w:br/>
      </w:r>
      <w:r>
        <w:rPr>
          <w:rFonts w:ascii="Times New Roman"/>
          <w:b w:val="false"/>
          <w:i w:val="false"/>
          <w:color w:val="000000"/>
          <w:sz w:val="28"/>
        </w:rPr>
        <w:t>
      отклонение конкурсных заявок по иным основаниям не допускается;</w:t>
      </w:r>
      <w:r>
        <w:br/>
      </w:r>
      <w:r>
        <w:rPr>
          <w:rFonts w:ascii="Times New Roman"/>
          <w:b w:val="false"/>
          <w:i w:val="false"/>
          <w:color w:val="000000"/>
          <w:sz w:val="28"/>
        </w:rPr>
        <w:t>
      6) решение об итогах конкурса оформляется в письменном виде с указанием следующих сведений:</w:t>
      </w:r>
      <w:r>
        <w:br/>
      </w:r>
      <w:r>
        <w:rPr>
          <w:rFonts w:ascii="Times New Roman"/>
          <w:b w:val="false"/>
          <w:i w:val="false"/>
          <w:color w:val="000000"/>
          <w:sz w:val="28"/>
        </w:rPr>
        <w:t>
      полное наименование заказчика, организатора закупок, их почтовый адрес;</w:t>
      </w:r>
      <w:r>
        <w:br/>
      </w:r>
      <w:r>
        <w:rPr>
          <w:rFonts w:ascii="Times New Roman"/>
          <w:b w:val="false"/>
          <w:i w:val="false"/>
          <w:color w:val="000000"/>
          <w:sz w:val="28"/>
        </w:rPr>
        <w:t>
      название проведенных закупок товаров, работ, услуг;</w:t>
      </w:r>
      <w:r>
        <w:br/>
      </w:r>
      <w:r>
        <w:rPr>
          <w:rFonts w:ascii="Times New Roman"/>
          <w:b w:val="false"/>
          <w:i w:val="false"/>
          <w:color w:val="000000"/>
          <w:sz w:val="28"/>
        </w:rPr>
        <w:t>
      полное наименование потенциальных поставщиков, представивших конкурсные заявки до истечения окончательного срока представления конкурсных заявок, заявленные ими цены на товары, работы, услуги;</w:t>
      </w:r>
      <w:r>
        <w:br/>
      </w:r>
      <w:r>
        <w:rPr>
          <w:rFonts w:ascii="Times New Roman"/>
          <w:b w:val="false"/>
          <w:i w:val="false"/>
          <w:color w:val="000000"/>
          <w:sz w:val="28"/>
        </w:rPr>
        <w:t>
      об отклоненных конкурсных заявках с обоснованием причин отклонения;</w:t>
      </w:r>
      <w:r>
        <w:br/>
      </w:r>
      <w:r>
        <w:rPr>
          <w:rFonts w:ascii="Times New Roman"/>
          <w:b w:val="false"/>
          <w:i w:val="false"/>
          <w:color w:val="000000"/>
          <w:sz w:val="28"/>
        </w:rPr>
        <w:t>
      о победителе конкурса;</w:t>
      </w:r>
      <w:r>
        <w:br/>
      </w:r>
      <w:r>
        <w:rPr>
          <w:rFonts w:ascii="Times New Roman"/>
          <w:b w:val="false"/>
          <w:i w:val="false"/>
          <w:color w:val="000000"/>
          <w:sz w:val="28"/>
        </w:rPr>
        <w:t>
      7) не позднее пяти рабочих дней со дня окончания срока представления конкурсных заявок организатор закупок путем направления уведомления информирует всех потенциальных поставщиков, представивших конкурсные заявки, об итогах конкурса.</w:t>
      </w:r>
      <w:r>
        <w:br/>
      </w:r>
      <w:r>
        <w:rPr>
          <w:rFonts w:ascii="Times New Roman"/>
          <w:b w:val="false"/>
          <w:i w:val="false"/>
          <w:color w:val="000000"/>
          <w:sz w:val="28"/>
        </w:rPr>
        <w:t>
</w:t>
      </w:r>
    </w:p>
    <w:bookmarkStart w:name="z197" w:id="18"/>
    <w:p>
      <w:pPr>
        <w:spacing w:after="0"/>
        <w:ind w:left="0"/>
        <w:jc w:val="left"/>
      </w:pPr>
      <w:r>
        <w:rPr>
          <w:rFonts w:ascii="Times New Roman"/>
          <w:b/>
          <w:i w:val="false"/>
          <w:color w:val="000000"/>
        </w:rPr>
        <w:t xml:space="preserve"> 6. Прямое заключение договора</w:t>
      </w:r>
    </w:p>
    <w:bookmarkEnd w:id="18"/>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172. Прямое заключение договора осуществляется по видам закупок, предусмотренных </w:t>
      </w:r>
      <w:r>
        <w:rPr>
          <w:rFonts w:ascii="Times New Roman"/>
          <w:b w:val="false"/>
          <w:i w:val="false"/>
          <w:color w:val="000000"/>
          <w:sz w:val="28"/>
        </w:rPr>
        <w:t>пунктом 173</w:t>
      </w:r>
      <w:r>
        <w:rPr>
          <w:rFonts w:ascii="Times New Roman"/>
          <w:b w:val="false"/>
          <w:i w:val="false"/>
          <w:color w:val="000000"/>
          <w:sz w:val="28"/>
        </w:rPr>
        <w:t xml:space="preserve"> Правил, путем заключения договора.</w:t>
      </w:r>
      <w:r>
        <w:br/>
      </w:r>
      <w:r>
        <w:rPr>
          <w:rFonts w:ascii="Times New Roman"/>
          <w:b w:val="false"/>
          <w:i w:val="false"/>
          <w:color w:val="000000"/>
          <w:sz w:val="28"/>
        </w:rPr>
        <w:t xml:space="preserve">
      </w:t>
      </w:r>
      <w:r>
        <w:rPr>
          <w:rFonts w:ascii="Times New Roman"/>
          <w:b w:val="false"/>
          <w:i w:val="false"/>
          <w:color w:val="000000"/>
          <w:sz w:val="28"/>
        </w:rPr>
        <w:t>173. Закупки, осуществляемые путем прямого заключения договора без проведения анализа рынка:</w:t>
      </w:r>
      <w:r>
        <w:br/>
      </w:r>
      <w:r>
        <w:rPr>
          <w:rFonts w:ascii="Times New Roman"/>
          <w:b w:val="false"/>
          <w:i w:val="false"/>
          <w:color w:val="000000"/>
          <w:sz w:val="28"/>
        </w:rPr>
        <w:t>
      1) приобретение товаров, работ, услуг вследствие возникновения обстоятельств непреодолимой силы, в том числе для локализации и (или) ликвидации последствий чрезвычайных ситуаций и положений, для ликвидации аварий на электроэнергетических объектах, коммуникационных системах жизнеобеспечения и иных опасных производственных объектах;</w:t>
      </w:r>
      <w:r>
        <w:br/>
      </w:r>
      <w:r>
        <w:rPr>
          <w:rFonts w:ascii="Times New Roman"/>
          <w:b w:val="false"/>
          <w:i w:val="false"/>
          <w:color w:val="000000"/>
          <w:sz w:val="28"/>
        </w:rPr>
        <w:t>
      2) приобретение товаров, работ и услуг при возникновении поломок, выхода из строя коммуникаций, механизмов, агрегатов, запасных частей и материалов, требующих незамедлительного восстановления при наличии подтверждающих документов;</w:t>
      </w:r>
      <w:r>
        <w:br/>
      </w:r>
      <w:r>
        <w:rPr>
          <w:rFonts w:ascii="Times New Roman"/>
          <w:b w:val="false"/>
          <w:i w:val="false"/>
          <w:color w:val="000000"/>
          <w:sz w:val="28"/>
        </w:rPr>
        <w:t>
      3) приобретение товаров, работ, услуг, являющихся объектами интеллектуальной собственности, у лица, обладающего исключительными правами в отношении приобретаемых товаров, работ, услуг;</w:t>
      </w:r>
      <w:r>
        <w:br/>
      </w:r>
      <w:r>
        <w:rPr>
          <w:rFonts w:ascii="Times New Roman"/>
          <w:b w:val="false"/>
          <w:i w:val="false"/>
          <w:color w:val="000000"/>
          <w:sz w:val="28"/>
        </w:rPr>
        <w:t>
      4) приобретение товаров, работ, услуг по ценам и тарифам, установленным законодательством Республики Казахстан или законодательством других стран, либо у лица, определенного законодательством Республики Казахстан;</w:t>
      </w:r>
      <w:r>
        <w:br/>
      </w:r>
      <w:r>
        <w:rPr>
          <w:rFonts w:ascii="Times New Roman"/>
          <w:b w:val="false"/>
          <w:i w:val="false"/>
          <w:color w:val="000000"/>
          <w:sz w:val="28"/>
        </w:rPr>
        <w:t>
      5) приобретение товаров, работ, услуг у субъекта государственной монополии по основному предмету его деятельности, у субъекта естественной монополии по регулируемым услугам, а также у лица, занимающего доминирующее (монопольное) положение на определенном рынке закупаемых товаров, работ, услуг, доля которого на таком рынке свыше тридцати пяти процентов;</w:t>
      </w:r>
      <w:r>
        <w:br/>
      </w:r>
      <w:r>
        <w:rPr>
          <w:rFonts w:ascii="Times New Roman"/>
          <w:b w:val="false"/>
          <w:i w:val="false"/>
          <w:color w:val="000000"/>
          <w:sz w:val="28"/>
        </w:rPr>
        <w:t>
      6) приобретение природного газа, воды, услуг водоснабжения и тепловой энергии через присоединенную сеть, услуг по вывозу твердых бытовых отходов, услуг дезинфекции и дератизации, а также услуг отвода стоков (канализации);</w:t>
      </w:r>
      <w:r>
        <w:br/>
      </w:r>
      <w:r>
        <w:rPr>
          <w:rFonts w:ascii="Times New Roman"/>
          <w:b w:val="false"/>
          <w:i w:val="false"/>
          <w:color w:val="000000"/>
          <w:sz w:val="28"/>
        </w:rPr>
        <w:t>
      7) приобретение имущества (активов), реализуемого на торгах (аукционах), конкурсах:</w:t>
      </w:r>
      <w:r>
        <w:br/>
      </w:r>
      <w:r>
        <w:rPr>
          <w:rFonts w:ascii="Times New Roman"/>
          <w:b w:val="false"/>
          <w:i w:val="false"/>
          <w:color w:val="000000"/>
          <w:sz w:val="28"/>
        </w:rPr>
        <w:t xml:space="preserve">
      судебными исполнителями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 апреля 2010 года "Об исполнительном производстве и статусе судебных исполнителей";</w:t>
      </w:r>
      <w:r>
        <w:br/>
      </w:r>
      <w:r>
        <w:rPr>
          <w:rFonts w:ascii="Times New Roman"/>
          <w:b w:val="false"/>
          <w:i w:val="false"/>
          <w:color w:val="000000"/>
          <w:sz w:val="28"/>
        </w:rPr>
        <w:t xml:space="preserve">
      проводимых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7 марта 2014 года "О реабилитации и банкротстве";</w:t>
      </w:r>
      <w:r>
        <w:br/>
      </w:r>
      <w:r>
        <w:rPr>
          <w:rFonts w:ascii="Times New Roman"/>
          <w:b w:val="false"/>
          <w:i w:val="false"/>
          <w:color w:val="000000"/>
          <w:sz w:val="28"/>
        </w:rPr>
        <w:t xml:space="preserve">
      проводимых в соответствии с </w:t>
      </w:r>
      <w:r>
        <w:rPr>
          <w:rFonts w:ascii="Times New Roman"/>
          <w:b w:val="false"/>
          <w:i w:val="false"/>
          <w:color w:val="000000"/>
          <w:sz w:val="28"/>
        </w:rPr>
        <w:t>Земельным кодексом</w:t>
      </w:r>
      <w:r>
        <w:rPr>
          <w:rFonts w:ascii="Times New Roman"/>
          <w:b w:val="false"/>
          <w:i w:val="false"/>
          <w:color w:val="000000"/>
          <w:sz w:val="28"/>
        </w:rPr>
        <w:t xml:space="preserve"> Республики Казахстан от 20 июня 2003 года;</w:t>
      </w:r>
      <w:r>
        <w:br/>
      </w:r>
      <w:r>
        <w:rPr>
          <w:rFonts w:ascii="Times New Roman"/>
          <w:b w:val="false"/>
          <w:i w:val="false"/>
          <w:color w:val="000000"/>
          <w:sz w:val="28"/>
        </w:rPr>
        <w:t xml:space="preserve">
      проводимых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9 июля 1998 года "О естественных монополиях и регулируемых рынках";</w:t>
      </w:r>
      <w:r>
        <w:br/>
      </w:r>
      <w:r>
        <w:rPr>
          <w:rFonts w:ascii="Times New Roman"/>
          <w:b w:val="false"/>
          <w:i w:val="false"/>
          <w:color w:val="000000"/>
          <w:sz w:val="28"/>
        </w:rPr>
        <w:t>
      при приватизации государственного имущества;</w:t>
      </w:r>
      <w:r>
        <w:br/>
      </w:r>
      <w:r>
        <w:rPr>
          <w:rFonts w:ascii="Times New Roman"/>
          <w:b w:val="false"/>
          <w:i w:val="false"/>
          <w:color w:val="000000"/>
          <w:sz w:val="28"/>
        </w:rPr>
        <w:t>
      8) приобретение услуг рейтинговых агентств;</w:t>
      </w:r>
      <w:r>
        <w:br/>
      </w:r>
      <w:r>
        <w:rPr>
          <w:rFonts w:ascii="Times New Roman"/>
          <w:b w:val="false"/>
          <w:i w:val="false"/>
          <w:color w:val="000000"/>
          <w:sz w:val="28"/>
        </w:rPr>
        <w:t>
      9) приобретение услуг по оформлению виз, бронированию гостиниц, проживанию в гостинице, бронированию, оформлению и продаже железнодорожных проездных документов (билетов) и авиабилетов, за исключением возмещения командировочных расходов;</w:t>
      </w:r>
      <w:r>
        <w:br/>
      </w:r>
      <w:r>
        <w:rPr>
          <w:rFonts w:ascii="Times New Roman"/>
          <w:b w:val="false"/>
          <w:i w:val="false"/>
          <w:color w:val="000000"/>
          <w:sz w:val="28"/>
        </w:rPr>
        <w:t>
      10) приобретение заказчиком товаров, работ, услуг Национального Банка и (или) его организаций;</w:t>
      </w:r>
      <w:r>
        <w:br/>
      </w:r>
      <w:r>
        <w:rPr>
          <w:rFonts w:ascii="Times New Roman"/>
          <w:b w:val="false"/>
          <w:i w:val="false"/>
          <w:color w:val="000000"/>
          <w:sz w:val="28"/>
        </w:rPr>
        <w:t>
      11) приобретение товаров, работ и услуг, необходимых для выполнения обязательств, установленных в рамках заключенных заказчиком договоров;</w:t>
      </w:r>
      <w:r>
        <w:br/>
      </w:r>
      <w:r>
        <w:rPr>
          <w:rFonts w:ascii="Times New Roman"/>
          <w:b w:val="false"/>
          <w:i w:val="false"/>
          <w:color w:val="000000"/>
          <w:sz w:val="28"/>
        </w:rPr>
        <w:t>
      12) приобретение услуг аренды помещений, зданий, сооружений, в том числе спортивных, и услуг, связанных с их эксплуатацией, а также долгосрочной аренды земельных участков;</w:t>
      </w:r>
      <w:r>
        <w:br/>
      </w:r>
      <w:r>
        <w:rPr>
          <w:rFonts w:ascii="Times New Roman"/>
          <w:b w:val="false"/>
          <w:i w:val="false"/>
          <w:color w:val="000000"/>
          <w:sz w:val="28"/>
        </w:rPr>
        <w:t>
      13) приобретение услуг по ремонту и техническому обслуживанию автотранспортных средств, лифтов;</w:t>
      </w:r>
      <w:r>
        <w:br/>
      </w:r>
      <w:r>
        <w:rPr>
          <w:rFonts w:ascii="Times New Roman"/>
          <w:b w:val="false"/>
          <w:i w:val="false"/>
          <w:color w:val="000000"/>
          <w:sz w:val="28"/>
        </w:rPr>
        <w:t>
      14) приобретение услуг по размещению информации в отечественных и зарубежных средствах массовой информации, а также услуг по представлению информации, размещенной на интернет-ресурсах;</w:t>
      </w:r>
      <w:r>
        <w:br/>
      </w:r>
      <w:r>
        <w:rPr>
          <w:rFonts w:ascii="Times New Roman"/>
          <w:b w:val="false"/>
          <w:i w:val="false"/>
          <w:color w:val="000000"/>
          <w:sz w:val="28"/>
        </w:rPr>
        <w:t>
      15) приобретение услуг, необходимых для осуществления информационно-разъяснительной деятельности и повышения финансовой грамотности населения;</w:t>
      </w:r>
      <w:r>
        <w:br/>
      </w:r>
      <w:r>
        <w:rPr>
          <w:rFonts w:ascii="Times New Roman"/>
          <w:b w:val="false"/>
          <w:i w:val="false"/>
          <w:color w:val="000000"/>
          <w:sz w:val="28"/>
        </w:rPr>
        <w:t>
      16) приобретение услуг по авторскому надзору за разработкой проектной документации объектов капитального строительства, авторскому надзору за строительством, реконструкцией и капитальным ремонтом объектов капитального строительства соответствующими авторами;</w:t>
      </w:r>
      <w:r>
        <w:br/>
      </w:r>
      <w:r>
        <w:rPr>
          <w:rFonts w:ascii="Times New Roman"/>
          <w:b w:val="false"/>
          <w:i w:val="false"/>
          <w:color w:val="000000"/>
          <w:sz w:val="28"/>
        </w:rPr>
        <w:t>
      17) приобретение услуг по представлению информации международными информационными организациями, в том числе онлайн;</w:t>
      </w:r>
      <w:r>
        <w:br/>
      </w:r>
      <w:r>
        <w:rPr>
          <w:rFonts w:ascii="Times New Roman"/>
          <w:b w:val="false"/>
          <w:i w:val="false"/>
          <w:color w:val="000000"/>
          <w:sz w:val="28"/>
        </w:rPr>
        <w:t>
      18) приобретение материалов, являющихся основными и (или) вспомогательными для производств, которые не производятся на территории Республики Казахстан и приобретаются за рубежом;</w:t>
      </w:r>
      <w:r>
        <w:br/>
      </w:r>
      <w:r>
        <w:rPr>
          <w:rFonts w:ascii="Times New Roman"/>
          <w:b w:val="false"/>
          <w:i w:val="false"/>
          <w:color w:val="000000"/>
          <w:sz w:val="28"/>
        </w:rPr>
        <w:t>
      19) приобретение товаров, работ, услуг, осуществляемое в соответствии с международными договорами Республики Казахстан, а также в рамках реализации проектов, финансируемых международными организациями, членом которых является Республика Казахстан и (или) Национальный Банк;</w:t>
      </w:r>
      <w:r>
        <w:br/>
      </w:r>
      <w:r>
        <w:rPr>
          <w:rFonts w:ascii="Times New Roman"/>
          <w:b w:val="false"/>
          <w:i w:val="false"/>
          <w:color w:val="000000"/>
          <w:sz w:val="28"/>
        </w:rPr>
        <w:t>
      20) приобретение услуг по подготовке к международной аккредитации и (или) сертификации, включая сеть тестовых аккредитаций;</w:t>
      </w:r>
      <w:r>
        <w:br/>
      </w:r>
      <w:r>
        <w:rPr>
          <w:rFonts w:ascii="Times New Roman"/>
          <w:b w:val="false"/>
          <w:i w:val="false"/>
          <w:color w:val="000000"/>
          <w:sz w:val="28"/>
        </w:rPr>
        <w:t>
      21) приобретения услуг эксплуатации подъездных путей;</w:t>
      </w:r>
      <w:r>
        <w:br/>
      </w:r>
      <w:r>
        <w:rPr>
          <w:rFonts w:ascii="Times New Roman"/>
          <w:b w:val="false"/>
          <w:i w:val="false"/>
          <w:color w:val="000000"/>
          <w:sz w:val="28"/>
        </w:rPr>
        <w:t>
      22) приобретение товаров, работ, услуг у государственных предприятий, юридических лиц, пятьдесят и более процентов голосующих акций (долей участия в уставном капитале) которых принадлежат государству;</w:t>
      </w:r>
      <w:r>
        <w:br/>
      </w:r>
      <w:r>
        <w:rPr>
          <w:rFonts w:ascii="Times New Roman"/>
          <w:b w:val="false"/>
          <w:i w:val="false"/>
          <w:color w:val="000000"/>
          <w:sz w:val="28"/>
        </w:rPr>
        <w:t>
      23) приобретение товаров, работ, услуг, связанных с созданием информационных материалов, связанных с выполнением основных задач и функций, возложенных на Национальный Банк, и (или) их размещение в средствах массовой информации и печатных изданиях;</w:t>
      </w:r>
      <w:r>
        <w:br/>
      </w:r>
      <w:r>
        <w:rPr>
          <w:rFonts w:ascii="Times New Roman"/>
          <w:b w:val="false"/>
          <w:i w:val="false"/>
          <w:color w:val="000000"/>
          <w:sz w:val="28"/>
        </w:rPr>
        <w:t>
      24) приобретение товаров, работ и услуг, необходимых для осуществления изготовления, покупки, продажи, выкупа, хранения, доставки, вывоза, замены, обработки, упаковки, обмена, изъятия из обращения и уничтожение банкнот и монет национальной валюты, приобретение услуг по определению их дизайна, изготовлению информационных материалов о банкнотах и монетах национальной валюты до их выпуска в обращение;</w:t>
      </w:r>
      <w:r>
        <w:br/>
      </w:r>
      <w:r>
        <w:rPr>
          <w:rFonts w:ascii="Times New Roman"/>
          <w:b w:val="false"/>
          <w:i w:val="false"/>
          <w:color w:val="000000"/>
          <w:sz w:val="28"/>
        </w:rPr>
        <w:t>
      25) приобретение работ на объектах, предусматривающих режим секретности;</w:t>
      </w:r>
      <w:r>
        <w:br/>
      </w:r>
      <w:r>
        <w:rPr>
          <w:rFonts w:ascii="Times New Roman"/>
          <w:b w:val="false"/>
          <w:i w:val="false"/>
          <w:color w:val="000000"/>
          <w:sz w:val="28"/>
        </w:rPr>
        <w:t>
      26) приобретение услуг по приему от потребителей оплаты за представляемые услуги, в том числе через электронные терминалы;</w:t>
      </w:r>
      <w:r>
        <w:br/>
      </w:r>
      <w:r>
        <w:rPr>
          <w:rFonts w:ascii="Times New Roman"/>
          <w:b w:val="false"/>
          <w:i w:val="false"/>
          <w:color w:val="000000"/>
          <w:sz w:val="28"/>
        </w:rPr>
        <w:t>
      27) приобретение товаров, предусмотренных планом долгосрочных закупок, характеристики которых утверждены заказчиком и (или) в соответствии условиями договора, которые не производились на территории Республики Казахстан в течение последних трех лет, предшествующих проведению закупки;</w:t>
      </w:r>
      <w:r>
        <w:br/>
      </w:r>
      <w:r>
        <w:rPr>
          <w:rFonts w:ascii="Times New Roman"/>
          <w:b w:val="false"/>
          <w:i w:val="false"/>
          <w:color w:val="000000"/>
          <w:sz w:val="28"/>
        </w:rPr>
        <w:t>
      28) приобретение услуг аудиторской организации по проведению аудита заказчика на основании решения соответствующего органа заказчика, к компетенции которого отнесено принятие решения по определению аудиторской организации, осуществляющей аудит заказчика;</w:t>
      </w:r>
      <w:r>
        <w:br/>
      </w:r>
      <w:r>
        <w:rPr>
          <w:rFonts w:ascii="Times New Roman"/>
          <w:b w:val="false"/>
          <w:i w:val="false"/>
          <w:color w:val="000000"/>
          <w:sz w:val="28"/>
        </w:rPr>
        <w:t>
      29) приобретение товаров, работ и услуг, если у заказчика, закупившего товары, работы, услуги у какого-либо поставщика, возникает необходимость произвести у того же поставщика другие закупки в целях унификации, доукомплектования, стандартизации или обеспечения совместимости с имеющимися товарами, оборудованием, технологией, работами или услугами;</w:t>
      </w:r>
      <w:r>
        <w:br/>
      </w:r>
      <w:r>
        <w:rPr>
          <w:rFonts w:ascii="Times New Roman"/>
          <w:b w:val="false"/>
          <w:i w:val="false"/>
          <w:color w:val="000000"/>
          <w:sz w:val="28"/>
        </w:rPr>
        <w:t>
      30) приобретение товаров, работ и услуг, если закупки способом конкурса, способом запроса ценовых предложений признаны несостоявшимися. Настоящее положение не распространяется на случаи, когда закупки способом конкурса признаны недействительными;</w:t>
      </w:r>
      <w:r>
        <w:br/>
      </w:r>
      <w:r>
        <w:rPr>
          <w:rFonts w:ascii="Times New Roman"/>
          <w:b w:val="false"/>
          <w:i w:val="false"/>
          <w:color w:val="000000"/>
          <w:sz w:val="28"/>
        </w:rPr>
        <w:t>
      31) приобретение товаров, работ и услуг, если имеется необходимость в осуществлении закупок ежедневной и (или) еженедельной потребности на период до подведения итогов закупок способом конкурса и вступления в силу договора, если такие закупки осуществляются в течение первого месяца года в объеме, не превышающем объема закупок таких товаров, работ, услуг, необходимого для обеспечения потребности заказчика в течение срока проведения закупки, но не более чем на два месяца;</w:t>
      </w:r>
      <w:r>
        <w:br/>
      </w:r>
      <w:r>
        <w:rPr>
          <w:rFonts w:ascii="Times New Roman"/>
          <w:b w:val="false"/>
          <w:i w:val="false"/>
          <w:color w:val="000000"/>
          <w:sz w:val="28"/>
        </w:rPr>
        <w:t>
      32) приобретение консультационных и юридических услуг по вопросам и (или) документам, связанным с применением иностранного права, по защите и представлению интересов заказчиков в международном арбитраже или международном коммерческом арбитраже и иностранных судебных органах.</w:t>
      </w:r>
      <w:r>
        <w:br/>
      </w:r>
      <w:r>
        <w:rPr>
          <w:rFonts w:ascii="Times New Roman"/>
          <w:b w:val="false"/>
          <w:i w:val="false"/>
          <w:color w:val="000000"/>
          <w:sz w:val="28"/>
        </w:rPr>
        <w:t>
      Закупки, осуществляемые путем прямого заключения договора на основании проведенного анализа рынка:</w:t>
      </w:r>
      <w:r>
        <w:br/>
      </w:r>
      <w:r>
        <w:rPr>
          <w:rFonts w:ascii="Times New Roman"/>
          <w:b w:val="false"/>
          <w:i w:val="false"/>
          <w:color w:val="000000"/>
          <w:sz w:val="28"/>
        </w:rPr>
        <w:t>
      1) приобретение однородных или идентичных товаров, работ и услуг, годовой объем которых в стоимостном выражении не превышает двухсоткратный размер месячного расчетного показателя, установленного на соответствующий финансовый год законом о республиканском бюджете;</w:t>
      </w:r>
      <w:r>
        <w:br/>
      </w:r>
      <w:r>
        <w:rPr>
          <w:rFonts w:ascii="Times New Roman"/>
          <w:b w:val="false"/>
          <w:i w:val="false"/>
          <w:color w:val="000000"/>
          <w:sz w:val="28"/>
        </w:rPr>
        <w:t>
      2) приобретение материалов выставок, семинаров, конференций, совещаний, форумов, симпозиумов, тренингов, стажировок, мастер-классов, курсов повышения квалификации, на сдачу экзаменов, услуг по подготовке, переподготовке и повышению квалификации работников, а также оплаты за участие в указанных мероприятиях и приобретение товаров, работ, услуг для организации и (или) участия в указанных мероприятиях, за исключением приобретения товаров, работ и услуг, связанных с представительскими расходами;</w:t>
      </w:r>
      <w:r>
        <w:br/>
      </w:r>
      <w:r>
        <w:rPr>
          <w:rFonts w:ascii="Times New Roman"/>
          <w:b w:val="false"/>
          <w:i w:val="false"/>
          <w:color w:val="000000"/>
          <w:sz w:val="28"/>
        </w:rPr>
        <w:t>
      3) приобретение услуг по страхованию жизни и по страхованию на случай болезни;</w:t>
      </w:r>
      <w:r>
        <w:br/>
      </w:r>
      <w:r>
        <w:rPr>
          <w:rFonts w:ascii="Times New Roman"/>
          <w:b w:val="false"/>
          <w:i w:val="false"/>
          <w:color w:val="000000"/>
          <w:sz w:val="28"/>
        </w:rPr>
        <w:t>
      4) приобретение услуг связи, в том числе телефонной (мобильной), почтовой, интернет, спутниковой связи, телевидения;</w:t>
      </w:r>
      <w:r>
        <w:br/>
      </w:r>
      <w:r>
        <w:rPr>
          <w:rFonts w:ascii="Times New Roman"/>
          <w:b w:val="false"/>
          <w:i w:val="false"/>
          <w:color w:val="000000"/>
          <w:sz w:val="28"/>
        </w:rPr>
        <w:t>
      5) приобретение услуг аренды транспортных средств (железнодорожных, авиа и иные виды), а также услуг по доставке груза и продукции по месту их назначения;</w:t>
      </w:r>
      <w:r>
        <w:br/>
      </w:r>
      <w:r>
        <w:rPr>
          <w:rFonts w:ascii="Times New Roman"/>
          <w:b w:val="false"/>
          <w:i w:val="false"/>
          <w:color w:val="000000"/>
          <w:sz w:val="28"/>
        </w:rPr>
        <w:t>
      6) приобретение товаров, в том числе оборудования, запасных частей и расходных материалов к нему, работ и услуг, необходимых для изготовления и поставки продукции, являющейся предметом деятельности заказчика;</w:t>
      </w:r>
      <w:r>
        <w:br/>
      </w:r>
      <w:r>
        <w:rPr>
          <w:rFonts w:ascii="Times New Roman"/>
          <w:b w:val="false"/>
          <w:i w:val="false"/>
          <w:color w:val="000000"/>
          <w:sz w:val="28"/>
        </w:rPr>
        <w:t>
      7) приобретение периодических печатных изданий на бумажном и (или) электронном носителях, включая подписку на периодические издания;</w:t>
      </w:r>
      <w:r>
        <w:br/>
      </w:r>
      <w:r>
        <w:rPr>
          <w:rFonts w:ascii="Times New Roman"/>
          <w:b w:val="false"/>
          <w:i w:val="false"/>
          <w:color w:val="000000"/>
          <w:sz w:val="28"/>
        </w:rPr>
        <w:t>
      8) приобретение услуг таможенных представителей (брокеров);</w:t>
      </w:r>
      <w:r>
        <w:br/>
      </w:r>
      <w:r>
        <w:rPr>
          <w:rFonts w:ascii="Times New Roman"/>
          <w:b w:val="false"/>
          <w:i w:val="false"/>
          <w:color w:val="000000"/>
          <w:sz w:val="28"/>
        </w:rPr>
        <w:t>
      9) приобретение услуг перевода, в том числе синхронного перевода;</w:t>
      </w:r>
      <w:r>
        <w:br/>
      </w:r>
      <w:r>
        <w:rPr>
          <w:rFonts w:ascii="Times New Roman"/>
          <w:b w:val="false"/>
          <w:i w:val="false"/>
          <w:color w:val="000000"/>
          <w:sz w:val="28"/>
        </w:rPr>
        <w:t>
      10) приобретение услуг питания, в том числе товаров, работ и услуг, связанных с обеспечением столовой, обслуживающей персонал работников на особо важных государственных объектах;</w:t>
      </w:r>
      <w:r>
        <w:br/>
      </w:r>
      <w:r>
        <w:rPr>
          <w:rFonts w:ascii="Times New Roman"/>
          <w:b w:val="false"/>
          <w:i w:val="false"/>
          <w:color w:val="000000"/>
          <w:sz w:val="28"/>
        </w:rPr>
        <w:t>
      11) приобретение товаров, работ, услуг, связанных с обеспечением питания детей, воспитывающихся и обучающихся в дошкольных организациях образования;</w:t>
      </w:r>
      <w:r>
        <w:br/>
      </w:r>
      <w:r>
        <w:rPr>
          <w:rFonts w:ascii="Times New Roman"/>
          <w:b w:val="false"/>
          <w:i w:val="false"/>
          <w:color w:val="000000"/>
          <w:sz w:val="28"/>
        </w:rPr>
        <w:t>
      12) приобретение в соответствии с содержанием образовательных, научных, научно-исследовательских программ (проектов) специальной, научной, учебно-методической литературы, кодов доступа к учебной литературе и учебным материалам онлайн на любых носителях информации, видеоматериалов документального характера, вспомогательных учебных материалов, а также услуг в сфере высшего образования;</w:t>
      </w:r>
      <w:r>
        <w:br/>
      </w:r>
      <w:r>
        <w:rPr>
          <w:rFonts w:ascii="Times New Roman"/>
          <w:b w:val="false"/>
          <w:i w:val="false"/>
          <w:color w:val="000000"/>
          <w:sz w:val="28"/>
        </w:rPr>
        <w:t>
      13) приобретение услуг доступа к онлайновым электронным полнотекстовым, библиографическим и другим базам данных, электронным коллекциям журналов, электронным библиотекам, электронным коллекциям книг и отдельным наименованиям электронных журналов и книг;</w:t>
      </w:r>
      <w:r>
        <w:br/>
      </w:r>
      <w:r>
        <w:rPr>
          <w:rFonts w:ascii="Times New Roman"/>
          <w:b w:val="false"/>
          <w:i w:val="false"/>
          <w:color w:val="000000"/>
          <w:sz w:val="28"/>
        </w:rPr>
        <w:t>
      14) приобретение товаров, работ, услуг для функционирования систем жизнеобеспечения (охранной, тревожной и пожарной сигнализации, пожаротушения, связи, контроля доступа, видеоконтроля, вентиляции, кондиционирования, электроснабжения, водоснабжения и теплоснабжения) хранилищ банкнот, монет национальной валюты и драгоценных металлов;</w:t>
      </w:r>
      <w:r>
        <w:br/>
      </w:r>
      <w:r>
        <w:rPr>
          <w:rFonts w:ascii="Times New Roman"/>
          <w:b w:val="false"/>
          <w:i w:val="false"/>
          <w:color w:val="000000"/>
          <w:sz w:val="28"/>
        </w:rPr>
        <w:t>
      15) приобретение товаров, работ и услуг, необходимых для осуществления приема, хранения, проведения испытаний и экспертизы драгоценных металлов, драгоценных камней и изделий из них;</w:t>
      </w:r>
      <w:r>
        <w:br/>
      </w:r>
      <w:r>
        <w:rPr>
          <w:rFonts w:ascii="Times New Roman"/>
          <w:b w:val="false"/>
          <w:i w:val="false"/>
          <w:color w:val="000000"/>
          <w:sz w:val="28"/>
        </w:rPr>
        <w:t>
      16) приобретение жилища, принадлежащего на праве частной собственности физическому лицу, не являющемуся субъектом предпринимательской деятельности;</w:t>
      </w:r>
      <w:r>
        <w:br/>
      </w:r>
      <w:r>
        <w:rPr>
          <w:rFonts w:ascii="Times New Roman"/>
          <w:b w:val="false"/>
          <w:i w:val="false"/>
          <w:color w:val="000000"/>
          <w:sz w:val="28"/>
        </w:rPr>
        <w:t>
      17) приобретение товаров, работ и услуг в рамках выполнения поручения Президента Республики Казахстан;</w:t>
      </w:r>
      <w:r>
        <w:br/>
      </w:r>
      <w:r>
        <w:rPr>
          <w:rFonts w:ascii="Times New Roman"/>
          <w:b w:val="false"/>
          <w:i w:val="false"/>
          <w:color w:val="000000"/>
          <w:sz w:val="28"/>
        </w:rPr>
        <w:t xml:space="preserve">
      18) приобретение товаров, работ, услуг у организаций инвалидов согласно </w:t>
      </w:r>
      <w:r>
        <w:rPr>
          <w:rFonts w:ascii="Times New Roman"/>
          <w:b w:val="false"/>
          <w:i w:val="false"/>
          <w:color w:val="000000"/>
          <w:sz w:val="28"/>
        </w:rPr>
        <w:t>приложению 13</w:t>
      </w:r>
      <w:r>
        <w:rPr>
          <w:rFonts w:ascii="Times New Roman"/>
          <w:b w:val="false"/>
          <w:i w:val="false"/>
          <w:color w:val="000000"/>
          <w:sz w:val="28"/>
        </w:rPr>
        <w:t xml:space="preserve"> к Правилам.</w:t>
      </w:r>
      <w:r>
        <w:br/>
      </w:r>
      <w:r>
        <w:rPr>
          <w:rFonts w:ascii="Times New Roman"/>
          <w:b w:val="false"/>
          <w:i w:val="false"/>
          <w:color w:val="000000"/>
          <w:sz w:val="28"/>
        </w:rPr>
        <w:t xml:space="preserve">
      </w:t>
      </w:r>
      <w:r>
        <w:rPr>
          <w:rFonts w:ascii="Times New Roman"/>
          <w:b w:val="false"/>
          <w:i w:val="false"/>
          <w:color w:val="000000"/>
          <w:sz w:val="28"/>
        </w:rPr>
        <w:t>174. Приобретение товаров, работ, услуг путем проведения анализа рынка осуществляется с целью выявления потенциального поставщика (потенциальных поставщиков), имеющего (имеющих) возможность представления необходимых товаров, работ и услуг.</w:t>
      </w:r>
      <w:r>
        <w:br/>
      </w:r>
      <w:r>
        <w:rPr>
          <w:rFonts w:ascii="Times New Roman"/>
          <w:b w:val="false"/>
          <w:i w:val="false"/>
          <w:color w:val="000000"/>
          <w:sz w:val="28"/>
        </w:rPr>
        <w:t xml:space="preserve">
      </w:t>
      </w:r>
      <w:r>
        <w:rPr>
          <w:rFonts w:ascii="Times New Roman"/>
          <w:b w:val="false"/>
          <w:i w:val="false"/>
          <w:color w:val="000000"/>
          <w:sz w:val="28"/>
        </w:rPr>
        <w:t xml:space="preserve">175. Анализ рынка при приобретении заказчиком (организатором закупок) товаров, работ, услуг, предусмотренных подпунктом 18) части второй </w:t>
      </w:r>
      <w:r>
        <w:rPr>
          <w:rFonts w:ascii="Times New Roman"/>
          <w:b w:val="false"/>
          <w:i w:val="false"/>
          <w:color w:val="000000"/>
          <w:sz w:val="28"/>
        </w:rPr>
        <w:t>пункта 173</w:t>
      </w:r>
      <w:r>
        <w:rPr>
          <w:rFonts w:ascii="Times New Roman"/>
          <w:b w:val="false"/>
          <w:i w:val="false"/>
          <w:color w:val="000000"/>
          <w:sz w:val="28"/>
        </w:rPr>
        <w:t xml:space="preserve"> Правил, осуществляется только среди организаций инвалидов.</w:t>
      </w:r>
      <w:r>
        <w:br/>
      </w:r>
      <w:r>
        <w:rPr>
          <w:rFonts w:ascii="Times New Roman"/>
          <w:b w:val="false"/>
          <w:i w:val="false"/>
          <w:color w:val="000000"/>
          <w:sz w:val="28"/>
        </w:rPr>
        <w:t xml:space="preserve">
      </w:t>
      </w:r>
      <w:r>
        <w:rPr>
          <w:rFonts w:ascii="Times New Roman"/>
          <w:b w:val="false"/>
          <w:i w:val="false"/>
          <w:color w:val="000000"/>
          <w:sz w:val="28"/>
        </w:rPr>
        <w:t>176. Результаты анализа рынка оформляются в письменном виде и содержат следующую информацию:</w:t>
      </w:r>
      <w:r>
        <w:br/>
      </w:r>
      <w:r>
        <w:rPr>
          <w:rFonts w:ascii="Times New Roman"/>
          <w:b w:val="false"/>
          <w:i w:val="false"/>
          <w:color w:val="000000"/>
          <w:sz w:val="28"/>
        </w:rPr>
        <w:t>
      1) обоснование применения закупок способом прямого заключения договора;</w:t>
      </w:r>
      <w:r>
        <w:br/>
      </w:r>
      <w:r>
        <w:rPr>
          <w:rFonts w:ascii="Times New Roman"/>
          <w:b w:val="false"/>
          <w:i w:val="false"/>
          <w:color w:val="000000"/>
          <w:sz w:val="28"/>
        </w:rPr>
        <w:t>
      2) краткое описание товаров, работ, услуг;</w:t>
      </w:r>
      <w:r>
        <w:br/>
      </w:r>
      <w:r>
        <w:rPr>
          <w:rFonts w:ascii="Times New Roman"/>
          <w:b w:val="false"/>
          <w:i w:val="false"/>
          <w:color w:val="000000"/>
          <w:sz w:val="28"/>
        </w:rPr>
        <w:t>
      3) наименование и место нахождения поставщика, с которым будет заключен договор и цена такого договора.</w:t>
      </w:r>
      <w:r>
        <w:br/>
      </w:r>
      <w:r>
        <w:rPr>
          <w:rFonts w:ascii="Times New Roman"/>
          <w:b w:val="false"/>
          <w:i w:val="false"/>
          <w:color w:val="000000"/>
          <w:sz w:val="28"/>
        </w:rPr>
        <w:t>
      Результаты анализа рынка должны подтверждаться копиями документов (прайс-листы, счета на оплату, счета-фактуры, инвойсы и другое).</w:t>
      </w:r>
      <w:r>
        <w:br/>
      </w:r>
      <w:r>
        <w:rPr>
          <w:rFonts w:ascii="Times New Roman"/>
          <w:b w:val="false"/>
          <w:i w:val="false"/>
          <w:color w:val="000000"/>
          <w:sz w:val="28"/>
        </w:rPr>
        <w:t xml:space="preserve">
      </w:t>
      </w:r>
      <w:r>
        <w:rPr>
          <w:rFonts w:ascii="Times New Roman"/>
          <w:b w:val="false"/>
          <w:i w:val="false"/>
          <w:color w:val="000000"/>
          <w:sz w:val="28"/>
        </w:rPr>
        <w:t>177. Результаты анализа рынка утверждаются руководителем ответственного подразделения и направляются для ознакомления:</w:t>
      </w:r>
      <w:r>
        <w:br/>
      </w:r>
      <w:r>
        <w:rPr>
          <w:rFonts w:ascii="Times New Roman"/>
          <w:b w:val="false"/>
          <w:i w:val="false"/>
          <w:color w:val="000000"/>
          <w:sz w:val="28"/>
        </w:rPr>
        <w:t>
      в Национальном Банке – заместителю Председателя Национального Банка, курирующему ответственное подразделение;</w:t>
      </w:r>
      <w:r>
        <w:br/>
      </w:r>
      <w:r>
        <w:rPr>
          <w:rFonts w:ascii="Times New Roman"/>
          <w:b w:val="false"/>
          <w:i w:val="false"/>
          <w:color w:val="000000"/>
          <w:sz w:val="28"/>
        </w:rPr>
        <w:t>
      в филиале Национального Банка – директору филиала или лицу, исполняющему его обязанности;</w:t>
      </w:r>
      <w:r>
        <w:br/>
      </w:r>
      <w:r>
        <w:rPr>
          <w:rFonts w:ascii="Times New Roman"/>
          <w:b w:val="false"/>
          <w:i w:val="false"/>
          <w:color w:val="000000"/>
          <w:sz w:val="28"/>
        </w:rPr>
        <w:t>
      в организации Национального Банка – первому руководителю или лицу, исполняющему его обязанности, или иному уполномоченному должностному лицу.</w:t>
      </w:r>
      <w:r>
        <w:br/>
      </w:r>
      <w:r>
        <w:rPr>
          <w:rFonts w:ascii="Times New Roman"/>
          <w:b w:val="false"/>
          <w:i w:val="false"/>
          <w:color w:val="000000"/>
          <w:sz w:val="28"/>
        </w:rPr>
        <w:t xml:space="preserve">
      </w:t>
      </w:r>
      <w:r>
        <w:rPr>
          <w:rFonts w:ascii="Times New Roman"/>
          <w:b w:val="false"/>
          <w:i w:val="false"/>
          <w:color w:val="000000"/>
          <w:sz w:val="28"/>
        </w:rPr>
        <w:t>178. При проведении закупок товаров, работ и услуг способом прямого заключения договора без осуществления анализа рынка ответственное подразделение направляет информацию о выборе поставщика для ознакомления:</w:t>
      </w:r>
      <w:r>
        <w:br/>
      </w:r>
      <w:r>
        <w:rPr>
          <w:rFonts w:ascii="Times New Roman"/>
          <w:b w:val="false"/>
          <w:i w:val="false"/>
          <w:color w:val="000000"/>
          <w:sz w:val="28"/>
        </w:rPr>
        <w:t>
      в Национальном Банке – заместителю Председателя Национального Банка, курирующему ответственное подразделение;</w:t>
      </w:r>
      <w:r>
        <w:br/>
      </w:r>
      <w:r>
        <w:rPr>
          <w:rFonts w:ascii="Times New Roman"/>
          <w:b w:val="false"/>
          <w:i w:val="false"/>
          <w:color w:val="000000"/>
          <w:sz w:val="28"/>
        </w:rPr>
        <w:t>
      в филиале Национального Банка – директору филиала или лицу, исполняющему его обязанности;</w:t>
      </w:r>
      <w:r>
        <w:br/>
      </w:r>
      <w:r>
        <w:rPr>
          <w:rFonts w:ascii="Times New Roman"/>
          <w:b w:val="false"/>
          <w:i w:val="false"/>
          <w:color w:val="000000"/>
          <w:sz w:val="28"/>
        </w:rPr>
        <w:t>
      в организации Национального Банка – первому руководителю или лицу, исполняющему его обязанности, или иному уполномоченному должностному лицу.</w:t>
      </w:r>
      <w:r>
        <w:br/>
      </w:r>
      <w:r>
        <w:rPr>
          <w:rFonts w:ascii="Times New Roman"/>
          <w:b w:val="false"/>
          <w:i w:val="false"/>
          <w:color w:val="000000"/>
          <w:sz w:val="28"/>
        </w:rPr>
        <w:t xml:space="preserve">
      </w:t>
      </w:r>
      <w:r>
        <w:rPr>
          <w:rFonts w:ascii="Times New Roman"/>
          <w:b w:val="false"/>
          <w:i w:val="false"/>
          <w:color w:val="000000"/>
          <w:sz w:val="28"/>
        </w:rPr>
        <w:t>179. При осуществлении закупок способом прямого заключения договора на основании утвержденного результата анализа рынка и (или) выбора поставщика, в течение пятнадцати рабочих дней направляется письменное приглашение потенциальному поставщику, которое содержит следующие сведения:</w:t>
      </w:r>
      <w:r>
        <w:br/>
      </w:r>
      <w:r>
        <w:rPr>
          <w:rFonts w:ascii="Times New Roman"/>
          <w:b w:val="false"/>
          <w:i w:val="false"/>
          <w:color w:val="000000"/>
          <w:sz w:val="28"/>
        </w:rPr>
        <w:t>
      1) наименование и место нахождения заказчика (организатора закупок);</w:t>
      </w:r>
      <w:r>
        <w:br/>
      </w:r>
      <w:r>
        <w:rPr>
          <w:rFonts w:ascii="Times New Roman"/>
          <w:b w:val="false"/>
          <w:i w:val="false"/>
          <w:color w:val="000000"/>
          <w:sz w:val="28"/>
        </w:rPr>
        <w:t>
      2) описание и требуемые функциональные, технические, качественные и эксплуатационные характеристики закупаемых товаров, работ, услуг, технические спецификации с указанием национального стандарта или неправительственного стандарта, утвержденного некоммерческими организациями производителей Республики Казахстан, при его наличии.</w:t>
      </w:r>
      <w:r>
        <w:br/>
      </w:r>
      <w:r>
        <w:rPr>
          <w:rFonts w:ascii="Times New Roman"/>
          <w:b w:val="false"/>
          <w:i w:val="false"/>
          <w:color w:val="000000"/>
          <w:sz w:val="28"/>
        </w:rPr>
        <w:t>
      При осуществлении закупок работ, требующих проектно-сметную документацию, вместо описания и требуемых функциональных, технических, качественных и эксплуатационных характеристик закупаемых работ приглашение содержит утвержденную в установленном порядке проектно-сметную документацию;</w:t>
      </w:r>
      <w:r>
        <w:br/>
      </w:r>
      <w:r>
        <w:rPr>
          <w:rFonts w:ascii="Times New Roman"/>
          <w:b w:val="false"/>
          <w:i w:val="false"/>
          <w:color w:val="000000"/>
          <w:sz w:val="28"/>
        </w:rPr>
        <w:t>
      3) количество товара, объемы выполняемых работ, оказываемых услуг, являющихся предметом проводимых закупок;</w:t>
      </w:r>
      <w:r>
        <w:br/>
      </w:r>
      <w:r>
        <w:rPr>
          <w:rFonts w:ascii="Times New Roman"/>
          <w:b w:val="false"/>
          <w:i w:val="false"/>
          <w:color w:val="000000"/>
          <w:sz w:val="28"/>
        </w:rPr>
        <w:t>
      4) место поставки товара, выполнения работ, оказания услуг;</w:t>
      </w:r>
      <w:r>
        <w:br/>
      </w:r>
      <w:r>
        <w:rPr>
          <w:rFonts w:ascii="Times New Roman"/>
          <w:b w:val="false"/>
          <w:i w:val="false"/>
          <w:color w:val="000000"/>
          <w:sz w:val="28"/>
        </w:rPr>
        <w:t>
      5) требуемые сроки поставки товара, выполнения работ, оказания услуг, представление гарантии на качество предлагаемых товаров, работ, услуг;</w:t>
      </w:r>
      <w:r>
        <w:br/>
      </w:r>
      <w:r>
        <w:rPr>
          <w:rFonts w:ascii="Times New Roman"/>
          <w:b w:val="false"/>
          <w:i w:val="false"/>
          <w:color w:val="000000"/>
          <w:sz w:val="28"/>
        </w:rPr>
        <w:t>
      6) условия платежа и проект договора с указанием существенных условий;</w:t>
      </w:r>
      <w:r>
        <w:br/>
      </w:r>
      <w:r>
        <w:rPr>
          <w:rFonts w:ascii="Times New Roman"/>
          <w:b w:val="false"/>
          <w:i w:val="false"/>
          <w:color w:val="000000"/>
          <w:sz w:val="28"/>
        </w:rPr>
        <w:t>
      7) условия, форму, объем и способ внесения обеспечения исполнения договора в случаях, предусмотренных Правилами;</w:t>
      </w:r>
      <w:r>
        <w:br/>
      </w:r>
      <w:r>
        <w:rPr>
          <w:rFonts w:ascii="Times New Roman"/>
          <w:b w:val="false"/>
          <w:i w:val="false"/>
          <w:color w:val="000000"/>
          <w:sz w:val="28"/>
        </w:rPr>
        <w:t>
      8) сведения о суммах, выделенных для приобретения товаров, работ, услуг, являющихся предметом проводимых закупок.</w:t>
      </w:r>
      <w:r>
        <w:br/>
      </w:r>
      <w:r>
        <w:rPr>
          <w:rFonts w:ascii="Times New Roman"/>
          <w:b w:val="false"/>
          <w:i w:val="false"/>
          <w:color w:val="000000"/>
          <w:sz w:val="28"/>
        </w:rPr>
        <w:t xml:space="preserve">
      </w:t>
      </w:r>
      <w:r>
        <w:rPr>
          <w:rFonts w:ascii="Times New Roman"/>
          <w:b w:val="false"/>
          <w:i w:val="false"/>
          <w:color w:val="000000"/>
          <w:sz w:val="28"/>
        </w:rPr>
        <w:t>180. При осуществлении закупок товаров, работ, услуг, в случае когда закупки способом конкурса, способом запроса ценовых предложений признаны несостоявшимися заказчик (организатор закупок) осуществляет следующие мероприятия:</w:t>
      </w:r>
      <w:r>
        <w:br/>
      </w:r>
      <w:r>
        <w:rPr>
          <w:rFonts w:ascii="Times New Roman"/>
          <w:b w:val="false"/>
          <w:i w:val="false"/>
          <w:color w:val="000000"/>
          <w:sz w:val="28"/>
        </w:rPr>
        <w:t xml:space="preserve">
      1) в случаях, предусмотренных подпунктами 1) и 2) </w:t>
      </w:r>
      <w:r>
        <w:rPr>
          <w:rFonts w:ascii="Times New Roman"/>
          <w:b w:val="false"/>
          <w:i w:val="false"/>
          <w:color w:val="000000"/>
          <w:sz w:val="28"/>
        </w:rPr>
        <w:t>пункта 151</w:t>
      </w:r>
      <w:r>
        <w:rPr>
          <w:rFonts w:ascii="Times New Roman"/>
          <w:b w:val="false"/>
          <w:i w:val="false"/>
          <w:color w:val="000000"/>
          <w:sz w:val="28"/>
        </w:rPr>
        <w:t xml:space="preserve">, подпунктами 1) и 2) </w:t>
      </w:r>
      <w:r>
        <w:rPr>
          <w:rFonts w:ascii="Times New Roman"/>
          <w:b w:val="false"/>
          <w:i w:val="false"/>
          <w:color w:val="000000"/>
          <w:sz w:val="28"/>
        </w:rPr>
        <w:t>пункта 196</w:t>
      </w:r>
      <w:r>
        <w:rPr>
          <w:rFonts w:ascii="Times New Roman"/>
          <w:b w:val="false"/>
          <w:i w:val="false"/>
          <w:color w:val="000000"/>
          <w:sz w:val="28"/>
        </w:rPr>
        <w:t xml:space="preserve"> Правил, потенциальный поставщик, которому направляется запрос, определяется заказчиком (организатором закупок).</w:t>
      </w:r>
      <w:r>
        <w:br/>
      </w:r>
      <w:r>
        <w:rPr>
          <w:rFonts w:ascii="Times New Roman"/>
          <w:b w:val="false"/>
          <w:i w:val="false"/>
          <w:color w:val="000000"/>
          <w:sz w:val="28"/>
        </w:rPr>
        <w:t>
      При этом в случае, предусмотренном подпунктом 2) пункта 151, подпунктом 2) пункта 196 Правил, заказчиком (организатором закупок) запрос направляется потенциальному поставщику, представившему конкурсную заявку, ценовое предложение;</w:t>
      </w:r>
      <w:r>
        <w:br/>
      </w:r>
      <w:r>
        <w:rPr>
          <w:rFonts w:ascii="Times New Roman"/>
          <w:b w:val="false"/>
          <w:i w:val="false"/>
          <w:color w:val="000000"/>
          <w:sz w:val="28"/>
        </w:rPr>
        <w:t xml:space="preserve">
      2) в случае, предусмотренном подпунктом 3) пункта 151 Правил, организатор закупок направляет запрос потенциальному поставщику, представившему конкурсную заявку, за исключением лица, нарушившего требования </w:t>
      </w:r>
      <w:r>
        <w:rPr>
          <w:rFonts w:ascii="Times New Roman"/>
          <w:b w:val="false"/>
          <w:i w:val="false"/>
          <w:color w:val="000000"/>
          <w:sz w:val="28"/>
        </w:rPr>
        <w:t>пункта 27</w:t>
      </w:r>
      <w:r>
        <w:rPr>
          <w:rFonts w:ascii="Times New Roman"/>
          <w:b w:val="false"/>
          <w:i w:val="false"/>
          <w:color w:val="000000"/>
          <w:sz w:val="28"/>
        </w:rPr>
        <w:t xml:space="preserve"> Правил.</w:t>
      </w:r>
      <w:r>
        <w:br/>
      </w:r>
      <w:r>
        <w:rPr>
          <w:rFonts w:ascii="Times New Roman"/>
          <w:b w:val="false"/>
          <w:i w:val="false"/>
          <w:color w:val="000000"/>
          <w:sz w:val="28"/>
        </w:rPr>
        <w:t>
      3) в случаях, предусмотренных подпунктами 4), 5), 6) и 7) пункта 151, подпунктом 3) пункта 196 Правил, организатор закупок направляет запрос потенциальному поставщику, допущенному к участию в конкурсе либо участнику конкурса, конкурсное ценовое предложение которого является единственным или единственным неотклоненным, потенциальному поставщику, ценовое предложение которого является единственным неотклоненным.</w:t>
      </w:r>
      <w:r>
        <w:br/>
      </w:r>
      <w:r>
        <w:rPr>
          <w:rFonts w:ascii="Times New Roman"/>
          <w:b w:val="false"/>
          <w:i w:val="false"/>
          <w:color w:val="000000"/>
          <w:sz w:val="28"/>
        </w:rPr>
        <w:t xml:space="preserve">
      </w:t>
      </w:r>
      <w:r>
        <w:rPr>
          <w:rFonts w:ascii="Times New Roman"/>
          <w:b w:val="false"/>
          <w:i w:val="false"/>
          <w:color w:val="000000"/>
          <w:sz w:val="28"/>
        </w:rPr>
        <w:t xml:space="preserve">181. Информация, направляемая потенциальному поставщику, определенному согласно </w:t>
      </w:r>
      <w:r>
        <w:rPr>
          <w:rFonts w:ascii="Times New Roman"/>
          <w:b w:val="false"/>
          <w:i w:val="false"/>
          <w:color w:val="000000"/>
          <w:sz w:val="28"/>
        </w:rPr>
        <w:t>пункту 180</w:t>
      </w:r>
      <w:r>
        <w:rPr>
          <w:rFonts w:ascii="Times New Roman"/>
          <w:b w:val="false"/>
          <w:i w:val="false"/>
          <w:color w:val="000000"/>
          <w:sz w:val="28"/>
        </w:rPr>
        <w:t xml:space="preserve"> Правил, соответствует условиям конкурсной документации конкурса, условиям закупок способом запроса ценовых предложений признанных несостоявшимися.</w:t>
      </w:r>
      <w:r>
        <w:br/>
      </w:r>
      <w:r>
        <w:rPr>
          <w:rFonts w:ascii="Times New Roman"/>
          <w:b w:val="false"/>
          <w:i w:val="false"/>
          <w:color w:val="000000"/>
          <w:sz w:val="28"/>
        </w:rPr>
        <w:t xml:space="preserve">
      </w:t>
      </w:r>
      <w:r>
        <w:rPr>
          <w:rFonts w:ascii="Times New Roman"/>
          <w:b w:val="false"/>
          <w:i w:val="false"/>
          <w:color w:val="000000"/>
          <w:sz w:val="28"/>
        </w:rPr>
        <w:t>182. Потенциальный поставщик, изъявивший желание осуществить поставку товара, выполнение работ, оказание услуг, являющихся предметом проводимых закупок способом прямого заключения договора, не позднее семи рабочих дней со дня получения приглашения направляет заказчику (организатору закупок) свое письменное согласие с приложением:</w:t>
      </w:r>
      <w:r>
        <w:br/>
      </w:r>
      <w:r>
        <w:rPr>
          <w:rFonts w:ascii="Times New Roman"/>
          <w:b w:val="false"/>
          <w:i w:val="false"/>
          <w:color w:val="000000"/>
          <w:sz w:val="28"/>
        </w:rPr>
        <w:t>
      1) описания товаров, работ, услуг, предлагаемых потенциальным поставщиком, с указанием лиц, которых потенциальный поставщик предусматривает привлечь в качестве субподрядчиков (соисполнителей) работ либо услуг;</w:t>
      </w:r>
      <w:r>
        <w:br/>
      </w:r>
      <w:r>
        <w:rPr>
          <w:rFonts w:ascii="Times New Roman"/>
          <w:b w:val="false"/>
          <w:i w:val="false"/>
          <w:color w:val="000000"/>
          <w:sz w:val="28"/>
        </w:rPr>
        <w:t>
      2) письменного обоснования цены на предлагаемые товары, работы, услуги;</w:t>
      </w:r>
      <w:r>
        <w:br/>
      </w:r>
      <w:r>
        <w:rPr>
          <w:rFonts w:ascii="Times New Roman"/>
          <w:b w:val="false"/>
          <w:i w:val="false"/>
          <w:color w:val="000000"/>
          <w:sz w:val="28"/>
        </w:rPr>
        <w:t>
      3) документов, подтверждающих отсутствие ограничений, связанных с процессом закупок товаров, работ, услуг;</w:t>
      </w:r>
      <w:r>
        <w:br/>
      </w:r>
      <w:r>
        <w:rPr>
          <w:rFonts w:ascii="Times New Roman"/>
          <w:b w:val="false"/>
          <w:i w:val="false"/>
          <w:color w:val="000000"/>
          <w:sz w:val="28"/>
        </w:rPr>
        <w:t>
      4) документов, подтверждающих соответствие предлагаемых товаров, работ, услуг требованиям технической спецификации.</w:t>
      </w:r>
      <w:r>
        <w:br/>
      </w:r>
      <w:r>
        <w:rPr>
          <w:rFonts w:ascii="Times New Roman"/>
          <w:b w:val="false"/>
          <w:i w:val="false"/>
          <w:color w:val="000000"/>
          <w:sz w:val="28"/>
        </w:rPr>
        <w:t>
      Обоснование цены содержит расчет стоимости предлагаемых к поставке товаров, работ, услуг, включая все расходы потенциального поставщика на транспортировку, страхование, уплату таможенных пошлин, налога на добавленную стоимость и других налогов, платежей и сборов, стоимость комплектующих деталей и обязательных запасных частей, обслуживания в течение начального срока эксплуатации на единицу измерения, другие расходы.</w:t>
      </w:r>
      <w:r>
        <w:br/>
      </w:r>
      <w:r>
        <w:rPr>
          <w:rFonts w:ascii="Times New Roman"/>
          <w:b w:val="false"/>
          <w:i w:val="false"/>
          <w:color w:val="000000"/>
          <w:sz w:val="28"/>
        </w:rPr>
        <w:t xml:space="preserve">
      </w:t>
      </w:r>
      <w:r>
        <w:rPr>
          <w:rFonts w:ascii="Times New Roman"/>
          <w:b w:val="false"/>
          <w:i w:val="false"/>
          <w:color w:val="000000"/>
          <w:sz w:val="28"/>
        </w:rPr>
        <w:t>183. Допускается несоответствие технической спецификации потенциального поставщика технической спецификации, предложенной заказчиком (организатором закупок), если предлагаются товары и услуги с более лучшими функциональными и другими характеристиками, а также когда предлагаются более лучшие технологические решения и (или) выполнение работ из лучших материалов.</w:t>
      </w:r>
      <w:r>
        <w:br/>
      </w:r>
      <w:r>
        <w:rPr>
          <w:rFonts w:ascii="Times New Roman"/>
          <w:b w:val="false"/>
          <w:i w:val="false"/>
          <w:color w:val="000000"/>
          <w:sz w:val="28"/>
        </w:rPr>
        <w:t xml:space="preserve">
      </w:t>
      </w:r>
      <w:r>
        <w:rPr>
          <w:rFonts w:ascii="Times New Roman"/>
          <w:b w:val="false"/>
          <w:i w:val="false"/>
          <w:color w:val="000000"/>
          <w:sz w:val="28"/>
        </w:rPr>
        <w:t>184. Закупки способом прямого заключения договора признаются несостоявшимися в случаях:</w:t>
      </w:r>
      <w:r>
        <w:br/>
      </w:r>
      <w:r>
        <w:rPr>
          <w:rFonts w:ascii="Times New Roman"/>
          <w:b w:val="false"/>
          <w:i w:val="false"/>
          <w:color w:val="000000"/>
          <w:sz w:val="28"/>
        </w:rPr>
        <w:t>
      1) если цена на товары, работы, услуги, предложенная потенциальным поставщиком, превышает сумму, выделенную для осуществления данной закупки;</w:t>
      </w:r>
      <w:r>
        <w:br/>
      </w:r>
      <w:r>
        <w:rPr>
          <w:rFonts w:ascii="Times New Roman"/>
          <w:b w:val="false"/>
          <w:i w:val="false"/>
          <w:color w:val="000000"/>
          <w:sz w:val="28"/>
        </w:rPr>
        <w:t>
      2) если потенциальный поставщик отказался от заключения договора;</w:t>
      </w:r>
      <w:r>
        <w:br/>
      </w:r>
      <w:r>
        <w:rPr>
          <w:rFonts w:ascii="Times New Roman"/>
          <w:b w:val="false"/>
          <w:i w:val="false"/>
          <w:color w:val="000000"/>
          <w:sz w:val="28"/>
        </w:rPr>
        <w:t>
      3) если потенциальный поставщик представил техническую спецификацию не соответствующую требованиям, установленным в технической спецификации заказчика, за исключением случаев представления технической спецификации с более лучшими техническими, качественными и функциональными характеристиками.</w:t>
      </w:r>
      <w:r>
        <w:br/>
      </w:r>
      <w:r>
        <w:rPr>
          <w:rFonts w:ascii="Times New Roman"/>
          <w:b w:val="false"/>
          <w:i w:val="false"/>
          <w:color w:val="000000"/>
          <w:sz w:val="28"/>
        </w:rPr>
        <w:t>
      В случае признания закупок несостоявшимися, заказчик (организатор закупок) принимает решение о проведении повторных закупок указанным способом.</w:t>
      </w:r>
      <w:r>
        <w:br/>
      </w:r>
      <w:r>
        <w:rPr>
          <w:rFonts w:ascii="Times New Roman"/>
          <w:b w:val="false"/>
          <w:i w:val="false"/>
          <w:color w:val="000000"/>
          <w:sz w:val="28"/>
        </w:rPr>
        <w:t xml:space="preserve">
      </w:t>
      </w:r>
      <w:r>
        <w:rPr>
          <w:rFonts w:ascii="Times New Roman"/>
          <w:b w:val="false"/>
          <w:i w:val="false"/>
          <w:color w:val="000000"/>
          <w:sz w:val="28"/>
        </w:rPr>
        <w:t xml:space="preserve">185. При признании закупок несостоявшимися по закупке, предусмотренной подпунктом 18) части второй </w:t>
      </w:r>
      <w:r>
        <w:rPr>
          <w:rFonts w:ascii="Times New Roman"/>
          <w:b w:val="false"/>
          <w:i w:val="false"/>
          <w:color w:val="000000"/>
          <w:sz w:val="28"/>
        </w:rPr>
        <w:t>пункта 173</w:t>
      </w:r>
      <w:r>
        <w:rPr>
          <w:rFonts w:ascii="Times New Roman"/>
          <w:b w:val="false"/>
          <w:i w:val="false"/>
          <w:color w:val="000000"/>
          <w:sz w:val="28"/>
        </w:rPr>
        <w:t xml:space="preserve"> Правил, заказчик (организатор закупок) принимает решение о проведении повторных закупок среди иных потенциальных поставщиков способом прямого заключения договора на основании проведенного анализа рынка.</w:t>
      </w:r>
      <w:r>
        <w:br/>
      </w:r>
      <w:r>
        <w:rPr>
          <w:rFonts w:ascii="Times New Roman"/>
          <w:b w:val="false"/>
          <w:i w:val="false"/>
          <w:color w:val="000000"/>
          <w:sz w:val="28"/>
        </w:rPr>
        <w:t>
</w:t>
      </w:r>
    </w:p>
    <w:bookmarkStart w:name="z212" w:id="19"/>
    <w:p>
      <w:pPr>
        <w:spacing w:after="0"/>
        <w:ind w:left="0"/>
        <w:jc w:val="left"/>
      </w:pPr>
      <w:r>
        <w:rPr>
          <w:rFonts w:ascii="Times New Roman"/>
          <w:b/>
          <w:i w:val="false"/>
          <w:color w:val="000000"/>
        </w:rPr>
        <w:t xml:space="preserve"> 7. Запрос ценовых предложений</w:t>
      </w:r>
    </w:p>
    <w:bookmarkEnd w:id="19"/>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186. Закупки способом запроса ценовых предложений проводятся на однородные товары, работы, услуги, если годовые объемы таких однородных товаров, работ, услуг в стоимостном выражении не превышают четырехтысячекратного размера месячного расчетного показателя, установленного на соответствующий финансовый год законом о республиканском бюджете, при этом решающим условием является цена.</w:t>
      </w:r>
      <w:r>
        <w:br/>
      </w:r>
      <w:r>
        <w:rPr>
          <w:rFonts w:ascii="Times New Roman"/>
          <w:b w:val="false"/>
          <w:i w:val="false"/>
          <w:color w:val="000000"/>
          <w:sz w:val="28"/>
        </w:rPr>
        <w:t>
      При осуществлении закупок способом запроса ценовых предложений нескольких видов однородных товаров, работ, услуг заказчик (организатор закупок) делит товары, работы, услуги на лоты по их однородным видам и (или) по месту их поставки (выполнения, оказания).</w:t>
      </w:r>
      <w:r>
        <w:br/>
      </w:r>
      <w:r>
        <w:rPr>
          <w:rFonts w:ascii="Times New Roman"/>
          <w:b w:val="false"/>
          <w:i w:val="false"/>
          <w:color w:val="000000"/>
          <w:sz w:val="28"/>
        </w:rPr>
        <w:t>
      При осуществлении закупок способом запроса ценовых предложений однородных товаров, работ, услуг заказчик (организатор закупок) делит товары, работы, услуги на лоты по месту их поставки (выполнения, оказания).</w:t>
      </w:r>
      <w:r>
        <w:br/>
      </w:r>
      <w:r>
        <w:rPr>
          <w:rFonts w:ascii="Times New Roman"/>
          <w:b w:val="false"/>
          <w:i w:val="false"/>
          <w:color w:val="000000"/>
          <w:sz w:val="28"/>
        </w:rPr>
        <w:t>
      Определение победителя закупок способом запроса ценовых предложений осуществляется по каждому лоту.</w:t>
      </w:r>
      <w:r>
        <w:br/>
      </w:r>
      <w:r>
        <w:rPr>
          <w:rFonts w:ascii="Times New Roman"/>
          <w:b w:val="false"/>
          <w:i w:val="false"/>
          <w:color w:val="000000"/>
          <w:sz w:val="28"/>
        </w:rPr>
        <w:t xml:space="preserve">
      </w:t>
      </w:r>
      <w:r>
        <w:rPr>
          <w:rFonts w:ascii="Times New Roman"/>
          <w:b w:val="false"/>
          <w:i w:val="false"/>
          <w:color w:val="000000"/>
          <w:sz w:val="28"/>
        </w:rPr>
        <w:t>187. Не допускается в целях применения способа запроса ценовых предложений дробление годового объема закупок однородных товаров, работ, услуг в течение финансового года на части.</w:t>
      </w:r>
      <w:r>
        <w:br/>
      </w:r>
      <w:r>
        <w:rPr>
          <w:rFonts w:ascii="Times New Roman"/>
          <w:b w:val="false"/>
          <w:i w:val="false"/>
          <w:color w:val="000000"/>
          <w:sz w:val="28"/>
        </w:rPr>
        <w:t xml:space="preserve">
      </w:t>
      </w:r>
      <w:r>
        <w:rPr>
          <w:rFonts w:ascii="Times New Roman"/>
          <w:b w:val="false"/>
          <w:i w:val="false"/>
          <w:color w:val="000000"/>
          <w:sz w:val="28"/>
        </w:rPr>
        <w:t>188. Заказчик (организатор закупок) не позднее пяти рабочих дней до окончания срока представления ценовых предложений размещает на интернет-ресурсе заказчика (организатора закупок) на казахском и русском языках следующую информацию:</w:t>
      </w:r>
      <w:r>
        <w:br/>
      </w:r>
      <w:r>
        <w:rPr>
          <w:rFonts w:ascii="Times New Roman"/>
          <w:b w:val="false"/>
          <w:i w:val="false"/>
          <w:color w:val="000000"/>
          <w:sz w:val="28"/>
        </w:rPr>
        <w:t>
      1) о количестве товара, об объемах выполняемых работ, оказываемых услуг, являющихся предметом проводимых закупок, с указанием сумм, выделенных для закупок;</w:t>
      </w:r>
      <w:r>
        <w:br/>
      </w:r>
      <w:r>
        <w:rPr>
          <w:rFonts w:ascii="Times New Roman"/>
          <w:b w:val="false"/>
          <w:i w:val="false"/>
          <w:color w:val="000000"/>
          <w:sz w:val="28"/>
        </w:rPr>
        <w:t>
      2) краткое описание закупаемых товаров, работ, услуг с указанием национального стандарта или неправительственного стандарта, утвержденного некоммерческими организациями производителей Республики Казахстан (при его наличии);</w:t>
      </w:r>
      <w:r>
        <w:br/>
      </w:r>
      <w:r>
        <w:rPr>
          <w:rFonts w:ascii="Times New Roman"/>
          <w:b w:val="false"/>
          <w:i w:val="false"/>
          <w:color w:val="000000"/>
          <w:sz w:val="28"/>
        </w:rPr>
        <w:t>
      3) техническую спецификацию на закупаемые товары, работы, услуги (при ее наличии);</w:t>
      </w:r>
      <w:r>
        <w:br/>
      </w:r>
      <w:r>
        <w:rPr>
          <w:rFonts w:ascii="Times New Roman"/>
          <w:b w:val="false"/>
          <w:i w:val="false"/>
          <w:color w:val="000000"/>
          <w:sz w:val="28"/>
        </w:rPr>
        <w:t>
      4) программу тестирования образцов товара (при ее наличии);</w:t>
      </w:r>
      <w:r>
        <w:br/>
      </w:r>
      <w:r>
        <w:rPr>
          <w:rFonts w:ascii="Times New Roman"/>
          <w:b w:val="false"/>
          <w:i w:val="false"/>
          <w:color w:val="000000"/>
          <w:sz w:val="28"/>
        </w:rPr>
        <w:t>
      5) место поставки товара, выполнения работ, оказания услуг;</w:t>
      </w:r>
      <w:r>
        <w:br/>
      </w:r>
      <w:r>
        <w:rPr>
          <w:rFonts w:ascii="Times New Roman"/>
          <w:b w:val="false"/>
          <w:i w:val="false"/>
          <w:color w:val="000000"/>
          <w:sz w:val="28"/>
        </w:rPr>
        <w:t>
      6) требуемые сроки поставки товара, выполнения работ, оказания услуг;</w:t>
      </w:r>
      <w:r>
        <w:br/>
      </w:r>
      <w:r>
        <w:rPr>
          <w:rFonts w:ascii="Times New Roman"/>
          <w:b w:val="false"/>
          <w:i w:val="false"/>
          <w:color w:val="000000"/>
          <w:sz w:val="28"/>
        </w:rPr>
        <w:t>
      7) о сроке начала и окончания представления потенциальными поставщиками ценовых предложений, образцов товара на тестирование (при их наличии);</w:t>
      </w:r>
      <w:r>
        <w:br/>
      </w:r>
      <w:r>
        <w:rPr>
          <w:rFonts w:ascii="Times New Roman"/>
          <w:b w:val="false"/>
          <w:i w:val="false"/>
          <w:color w:val="000000"/>
          <w:sz w:val="28"/>
        </w:rPr>
        <w:t>
      8) проект договора с указанием существенных условий, в том числе технических условий.</w:t>
      </w:r>
      <w:r>
        <w:br/>
      </w:r>
      <w:r>
        <w:rPr>
          <w:rFonts w:ascii="Times New Roman"/>
          <w:b w:val="false"/>
          <w:i w:val="false"/>
          <w:color w:val="000000"/>
          <w:sz w:val="28"/>
        </w:rPr>
        <w:t xml:space="preserve">
      </w:t>
      </w:r>
      <w:r>
        <w:rPr>
          <w:rFonts w:ascii="Times New Roman"/>
          <w:b w:val="false"/>
          <w:i w:val="false"/>
          <w:color w:val="000000"/>
          <w:sz w:val="28"/>
        </w:rPr>
        <w:t>189. В размещаемой информации не допускается содержание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определяющих принадлежность приобретаемого товара, работы, услуги отдельному потенциальному поставщику, за исключением случая необходимости обеспечения совместимости таких товаров, работ, услуг, в том числе для доукомплектования, модернизации и дооснащения основного (установленного) оборудования.</w:t>
      </w:r>
      <w:r>
        <w:br/>
      </w:r>
      <w:r>
        <w:rPr>
          <w:rFonts w:ascii="Times New Roman"/>
          <w:b w:val="false"/>
          <w:i w:val="false"/>
          <w:color w:val="000000"/>
          <w:sz w:val="28"/>
        </w:rPr>
        <w:t>
      Допускается устанавливать стандартные показатели, требования, условные обозначения и терминологию, касающиеся технических и качественных характеристик объекта закупки, определенных в соответствии с техническими регламентами, стандартами и иными требованиями, предусмотренными международными договорами и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 xml:space="preserve">190. Потенциальный поставщик представляет только одно ценовое предложение согласно </w:t>
      </w:r>
      <w:r>
        <w:rPr>
          <w:rFonts w:ascii="Times New Roman"/>
          <w:b w:val="false"/>
          <w:i w:val="false"/>
          <w:color w:val="000000"/>
          <w:sz w:val="28"/>
        </w:rPr>
        <w:t>приложению 14</w:t>
      </w:r>
      <w:r>
        <w:rPr>
          <w:rFonts w:ascii="Times New Roman"/>
          <w:b w:val="false"/>
          <w:i w:val="false"/>
          <w:color w:val="000000"/>
          <w:sz w:val="28"/>
        </w:rPr>
        <w:t xml:space="preserve"> к Правилам, внесение изменений и (или) дополнений в которое не допускается.</w:t>
      </w:r>
      <w:r>
        <w:br/>
      </w:r>
      <w:r>
        <w:rPr>
          <w:rFonts w:ascii="Times New Roman"/>
          <w:b w:val="false"/>
          <w:i w:val="false"/>
          <w:color w:val="000000"/>
          <w:sz w:val="28"/>
        </w:rPr>
        <w:t>
      Представление потенциальным поставщиком ценового предложения является формой выражения его согласия осуществить поставку товара, выполнение работ, оказание услуг с соблюдением условий, предусмотренных в проекте договора, а также в технической спецификации.</w:t>
      </w:r>
      <w:r>
        <w:br/>
      </w:r>
      <w:r>
        <w:rPr>
          <w:rFonts w:ascii="Times New Roman"/>
          <w:b w:val="false"/>
          <w:i w:val="false"/>
          <w:color w:val="000000"/>
          <w:sz w:val="28"/>
        </w:rPr>
        <w:t xml:space="preserve">
      </w:t>
      </w:r>
      <w:r>
        <w:rPr>
          <w:rFonts w:ascii="Times New Roman"/>
          <w:b w:val="false"/>
          <w:i w:val="false"/>
          <w:color w:val="000000"/>
          <w:sz w:val="28"/>
        </w:rPr>
        <w:t>191. Ценовое предложение, представляется в запечатанном конверте до времени начала процедуры вскрытия конвертов, указанного в объявлении о закупках способом ценовых предложений. Каждый потенциальный поставщик подает только одно ценовое предложение, скрепленное подписью и печатью (при ее наличии) потенциального поставщика, которое содержит следующие сведения и документы:</w:t>
      </w:r>
      <w:r>
        <w:br/>
      </w:r>
      <w:r>
        <w:rPr>
          <w:rFonts w:ascii="Times New Roman"/>
          <w:b w:val="false"/>
          <w:i w:val="false"/>
          <w:color w:val="000000"/>
          <w:sz w:val="28"/>
        </w:rPr>
        <w:t>
      1) наименование, фактический адрес потенциального поставщика;</w:t>
      </w:r>
      <w:r>
        <w:br/>
      </w:r>
      <w:r>
        <w:rPr>
          <w:rFonts w:ascii="Times New Roman"/>
          <w:b w:val="false"/>
          <w:i w:val="false"/>
          <w:color w:val="000000"/>
          <w:sz w:val="28"/>
        </w:rPr>
        <w:t>
      2) наименование, характеристики и количество поставляемых товаров, наименование и объем выполняемых работ, оказываемых услуг;</w:t>
      </w:r>
      <w:r>
        <w:br/>
      </w:r>
      <w:r>
        <w:rPr>
          <w:rFonts w:ascii="Times New Roman"/>
          <w:b w:val="false"/>
          <w:i w:val="false"/>
          <w:color w:val="000000"/>
          <w:sz w:val="28"/>
        </w:rPr>
        <w:t>
      3) место и сроки поставки товаров, выполнения работ, оказания услуг;</w:t>
      </w:r>
      <w:r>
        <w:br/>
      </w:r>
      <w:r>
        <w:rPr>
          <w:rFonts w:ascii="Times New Roman"/>
          <w:b w:val="false"/>
          <w:i w:val="false"/>
          <w:color w:val="000000"/>
          <w:sz w:val="28"/>
        </w:rPr>
        <w:t>
      4) цену за единицу и общую цену товаров, работ, услуг, без учета налога на добавленную стоимость, с включенными в нее расходами, связанными с поставкой товара, выполнения работ, оказания услуг;</w:t>
      </w:r>
      <w:r>
        <w:br/>
      </w:r>
      <w:r>
        <w:rPr>
          <w:rFonts w:ascii="Times New Roman"/>
          <w:b w:val="false"/>
          <w:i w:val="false"/>
          <w:color w:val="000000"/>
          <w:sz w:val="28"/>
        </w:rPr>
        <w:t>
      5) техническую спецификацию, подписанную потенциальным поставщиком (если в объявлении о проведении закупок способом запроса ценовых предложений содержалась техническая спецификация и требование о представлении потенциальным поставщиком технической спецификации);</w:t>
      </w:r>
      <w:r>
        <w:br/>
      </w:r>
      <w:r>
        <w:rPr>
          <w:rFonts w:ascii="Times New Roman"/>
          <w:b w:val="false"/>
          <w:i w:val="false"/>
          <w:color w:val="000000"/>
          <w:sz w:val="28"/>
        </w:rPr>
        <w:t>
      6) образец товара при проведении его тестирования (если в объявлении о проведении закупок способом запроса ценовых предложений содержалась программа тестирования образцов товара).</w:t>
      </w:r>
      <w:r>
        <w:br/>
      </w:r>
      <w:r>
        <w:rPr>
          <w:rFonts w:ascii="Times New Roman"/>
          <w:b w:val="false"/>
          <w:i w:val="false"/>
          <w:color w:val="000000"/>
          <w:sz w:val="28"/>
        </w:rPr>
        <w:t>
      На лицевой стороне запечатанного конверта с ценовым предложением потенциальный поставщик указывает:</w:t>
      </w:r>
      <w:r>
        <w:br/>
      </w:r>
      <w:r>
        <w:rPr>
          <w:rFonts w:ascii="Times New Roman"/>
          <w:b w:val="false"/>
          <w:i w:val="false"/>
          <w:color w:val="000000"/>
          <w:sz w:val="28"/>
        </w:rPr>
        <w:t>
      1) полное наименование и почтовый адрес потенциального поставщика;</w:t>
      </w:r>
      <w:r>
        <w:br/>
      </w:r>
      <w:r>
        <w:rPr>
          <w:rFonts w:ascii="Times New Roman"/>
          <w:b w:val="false"/>
          <w:i w:val="false"/>
          <w:color w:val="000000"/>
          <w:sz w:val="28"/>
        </w:rPr>
        <w:t>
      2) наименование и почтовый адрес заказчика (организатора закупок), соответствующие сведениям, указанным в объявлении о закупках;</w:t>
      </w:r>
      <w:r>
        <w:br/>
      </w:r>
      <w:r>
        <w:rPr>
          <w:rFonts w:ascii="Times New Roman"/>
          <w:b w:val="false"/>
          <w:i w:val="false"/>
          <w:color w:val="000000"/>
          <w:sz w:val="28"/>
        </w:rPr>
        <w:t>
      3) наименование закупок товаров, работ, услуг, лота для участия в которых представляется ценовое предложение потенциального поставщика.</w:t>
      </w:r>
      <w:r>
        <w:br/>
      </w:r>
      <w:r>
        <w:rPr>
          <w:rFonts w:ascii="Times New Roman"/>
          <w:b w:val="false"/>
          <w:i w:val="false"/>
          <w:color w:val="000000"/>
          <w:sz w:val="28"/>
        </w:rPr>
        <w:t>
      Сведения о потенциальном поставщике подлежат внесению в журнал регистрации ценовых предложений (</w:t>
      </w:r>
      <w:r>
        <w:rPr>
          <w:rFonts w:ascii="Times New Roman"/>
          <w:b w:val="false"/>
          <w:i w:val="false"/>
          <w:color w:val="000000"/>
          <w:sz w:val="28"/>
        </w:rPr>
        <w:t>приложение 15</w:t>
      </w:r>
      <w:r>
        <w:rPr>
          <w:rFonts w:ascii="Times New Roman"/>
          <w:b w:val="false"/>
          <w:i w:val="false"/>
          <w:color w:val="000000"/>
          <w:sz w:val="28"/>
        </w:rPr>
        <w:t xml:space="preserve"> к Правилам) в хронологическом порядке по мере представления потенциальными поставщиками конвертов с ценовыми предложениями.</w:t>
      </w:r>
      <w:r>
        <w:br/>
      </w:r>
      <w:r>
        <w:rPr>
          <w:rFonts w:ascii="Times New Roman"/>
          <w:b w:val="false"/>
          <w:i w:val="false"/>
          <w:color w:val="000000"/>
          <w:sz w:val="28"/>
        </w:rPr>
        <w:t xml:space="preserve">
      </w:t>
      </w:r>
      <w:r>
        <w:rPr>
          <w:rFonts w:ascii="Times New Roman"/>
          <w:b w:val="false"/>
          <w:i w:val="false"/>
          <w:color w:val="000000"/>
          <w:sz w:val="28"/>
        </w:rPr>
        <w:t xml:space="preserve">192. Конверт с ценовым предложением, не соответствующий требованиям </w:t>
      </w:r>
      <w:r>
        <w:rPr>
          <w:rFonts w:ascii="Times New Roman"/>
          <w:b w:val="false"/>
          <w:i w:val="false"/>
          <w:color w:val="000000"/>
          <w:sz w:val="28"/>
        </w:rPr>
        <w:t>пункта 191</w:t>
      </w:r>
      <w:r>
        <w:rPr>
          <w:rFonts w:ascii="Times New Roman"/>
          <w:b w:val="false"/>
          <w:i w:val="false"/>
          <w:color w:val="000000"/>
          <w:sz w:val="28"/>
        </w:rPr>
        <w:t xml:space="preserve"> Правил, а также представленный по окончании установленного срока, возвращается и не подлежит регистрации.</w:t>
      </w:r>
      <w:r>
        <w:br/>
      </w:r>
      <w:r>
        <w:rPr>
          <w:rFonts w:ascii="Times New Roman"/>
          <w:b w:val="false"/>
          <w:i w:val="false"/>
          <w:color w:val="000000"/>
          <w:sz w:val="28"/>
        </w:rPr>
        <w:t xml:space="preserve">
      </w:t>
      </w:r>
      <w:r>
        <w:rPr>
          <w:rFonts w:ascii="Times New Roman"/>
          <w:b w:val="false"/>
          <w:i w:val="false"/>
          <w:color w:val="000000"/>
          <w:sz w:val="28"/>
        </w:rPr>
        <w:t>193. По истечении срока представления ценовых предложений производится вскрытие и подведение итогов закупок способом запроса ценовых предложений.</w:t>
      </w:r>
      <w:r>
        <w:br/>
      </w:r>
      <w:r>
        <w:rPr>
          <w:rFonts w:ascii="Times New Roman"/>
          <w:b w:val="false"/>
          <w:i w:val="false"/>
          <w:color w:val="000000"/>
          <w:sz w:val="28"/>
        </w:rPr>
        <w:t>
      Организатор закупок рассматривает представленные заявки и подводит итоги закупок в течение трех рабочих дней со дня окончания срока представления потенциальными поставщиками ценовых предложений.</w:t>
      </w:r>
      <w:r>
        <w:br/>
      </w:r>
      <w:r>
        <w:rPr>
          <w:rFonts w:ascii="Times New Roman"/>
          <w:b w:val="false"/>
          <w:i w:val="false"/>
          <w:color w:val="000000"/>
          <w:sz w:val="28"/>
        </w:rPr>
        <w:t xml:space="preserve">
      </w:t>
      </w:r>
      <w:r>
        <w:rPr>
          <w:rFonts w:ascii="Times New Roman"/>
          <w:b w:val="false"/>
          <w:i w:val="false"/>
          <w:color w:val="000000"/>
          <w:sz w:val="28"/>
        </w:rPr>
        <w:t>194. Все заинтересованные лица имеют беспрепятственный доступ к процедуре по вскрытию конвертов.</w:t>
      </w:r>
      <w:r>
        <w:br/>
      </w:r>
      <w:r>
        <w:rPr>
          <w:rFonts w:ascii="Times New Roman"/>
          <w:b w:val="false"/>
          <w:i w:val="false"/>
          <w:color w:val="000000"/>
          <w:sz w:val="28"/>
        </w:rPr>
        <w:t>
      Заказчик (организатор закупок) оглашает цены, заявленные потенциальными поставщиками в ценовых предложениях, ознакамливает уполномоченных представителей потенциальных поставщиков с представленными ценовыми предложениями и документами, приложенными к ценовому предложению.</w:t>
      </w:r>
      <w:r>
        <w:br/>
      </w:r>
      <w:r>
        <w:rPr>
          <w:rFonts w:ascii="Times New Roman"/>
          <w:b w:val="false"/>
          <w:i w:val="false"/>
          <w:color w:val="000000"/>
          <w:sz w:val="28"/>
        </w:rPr>
        <w:t>
      Не допускается проведение переговоров между заказчиком (организатором закупок) и потенциальным поставщиком в отношении его ценового предложения.</w:t>
      </w:r>
      <w:r>
        <w:br/>
      </w:r>
      <w:r>
        <w:rPr>
          <w:rFonts w:ascii="Times New Roman"/>
          <w:b w:val="false"/>
          <w:i w:val="false"/>
          <w:color w:val="000000"/>
          <w:sz w:val="28"/>
        </w:rPr>
        <w:t xml:space="preserve">
      </w:t>
      </w:r>
      <w:r>
        <w:rPr>
          <w:rFonts w:ascii="Times New Roman"/>
          <w:b w:val="false"/>
          <w:i w:val="false"/>
          <w:color w:val="000000"/>
          <w:sz w:val="28"/>
        </w:rPr>
        <w:t>195. Ценовое предложение потенциального поставщика подлежит отклонению в случаях:</w:t>
      </w:r>
      <w:r>
        <w:br/>
      </w:r>
      <w:r>
        <w:rPr>
          <w:rFonts w:ascii="Times New Roman"/>
          <w:b w:val="false"/>
          <w:i w:val="false"/>
          <w:color w:val="000000"/>
          <w:sz w:val="28"/>
        </w:rPr>
        <w:t>
      1) если оно превышает сумму, выделенную для приобретения данных товаров, работ, услуг;</w:t>
      </w:r>
      <w:r>
        <w:br/>
      </w:r>
      <w:r>
        <w:rPr>
          <w:rFonts w:ascii="Times New Roman"/>
          <w:b w:val="false"/>
          <w:i w:val="false"/>
          <w:color w:val="000000"/>
          <w:sz w:val="28"/>
        </w:rPr>
        <w:t>
      2) если потенциальным поставщиком ранее представлено ценовое предложение на данный лот;</w:t>
      </w:r>
      <w:r>
        <w:br/>
      </w:r>
      <w:r>
        <w:rPr>
          <w:rFonts w:ascii="Times New Roman"/>
          <w:b w:val="false"/>
          <w:i w:val="false"/>
          <w:color w:val="000000"/>
          <w:sz w:val="28"/>
        </w:rPr>
        <w:t>
      3) если предложение потенциального поставщика не соответствует требованиям технической спецификации, за исключением лучшей технической спецификации;</w:t>
      </w:r>
      <w:r>
        <w:br/>
      </w:r>
      <w:r>
        <w:rPr>
          <w:rFonts w:ascii="Times New Roman"/>
          <w:b w:val="false"/>
          <w:i w:val="false"/>
          <w:color w:val="000000"/>
          <w:sz w:val="28"/>
        </w:rPr>
        <w:t xml:space="preserve">
      4) предусмотренных </w:t>
      </w:r>
      <w:r>
        <w:rPr>
          <w:rFonts w:ascii="Times New Roman"/>
          <w:b w:val="false"/>
          <w:i w:val="false"/>
          <w:color w:val="000000"/>
          <w:sz w:val="28"/>
        </w:rPr>
        <w:t>пунктом 27</w:t>
      </w:r>
      <w:r>
        <w:rPr>
          <w:rFonts w:ascii="Times New Roman"/>
          <w:b w:val="false"/>
          <w:i w:val="false"/>
          <w:color w:val="000000"/>
          <w:sz w:val="28"/>
        </w:rPr>
        <w:t xml:space="preserve"> Правил.</w:t>
      </w:r>
      <w:r>
        <w:br/>
      </w:r>
      <w:r>
        <w:rPr>
          <w:rFonts w:ascii="Times New Roman"/>
          <w:b w:val="false"/>
          <w:i w:val="false"/>
          <w:color w:val="000000"/>
          <w:sz w:val="28"/>
        </w:rPr>
        <w:t>
      Отклонение ценовых предложений по иным основаниям не допускается.</w:t>
      </w:r>
      <w:r>
        <w:br/>
      </w:r>
      <w:r>
        <w:rPr>
          <w:rFonts w:ascii="Times New Roman"/>
          <w:b w:val="false"/>
          <w:i w:val="false"/>
          <w:color w:val="000000"/>
          <w:sz w:val="28"/>
        </w:rPr>
        <w:t xml:space="preserve">
      </w:t>
      </w:r>
      <w:r>
        <w:rPr>
          <w:rFonts w:ascii="Times New Roman"/>
          <w:b w:val="false"/>
          <w:i w:val="false"/>
          <w:color w:val="000000"/>
          <w:sz w:val="28"/>
        </w:rPr>
        <w:t>196. Закупки способом запроса ценовых предложений признаются несостоявшимися в случае:</w:t>
      </w:r>
      <w:r>
        <w:br/>
      </w:r>
      <w:r>
        <w:rPr>
          <w:rFonts w:ascii="Times New Roman"/>
          <w:b w:val="false"/>
          <w:i w:val="false"/>
          <w:color w:val="000000"/>
          <w:sz w:val="28"/>
        </w:rPr>
        <w:t>
      1) отсутствия ценовых предложений;</w:t>
      </w:r>
      <w:r>
        <w:br/>
      </w:r>
      <w:r>
        <w:rPr>
          <w:rFonts w:ascii="Times New Roman"/>
          <w:b w:val="false"/>
          <w:i w:val="false"/>
          <w:color w:val="000000"/>
          <w:sz w:val="28"/>
        </w:rPr>
        <w:t>
      2) представления менее двух ценовых предложений;</w:t>
      </w:r>
      <w:r>
        <w:br/>
      </w:r>
      <w:r>
        <w:rPr>
          <w:rFonts w:ascii="Times New Roman"/>
          <w:b w:val="false"/>
          <w:i w:val="false"/>
          <w:color w:val="000000"/>
          <w:sz w:val="28"/>
        </w:rPr>
        <w:t>
      3) осталось только одно неотклоненное ценовое предложение;</w:t>
      </w:r>
      <w:r>
        <w:br/>
      </w:r>
      <w:r>
        <w:rPr>
          <w:rFonts w:ascii="Times New Roman"/>
          <w:b w:val="false"/>
          <w:i w:val="false"/>
          <w:color w:val="000000"/>
          <w:sz w:val="28"/>
        </w:rPr>
        <w:t>
      4) потенциальный поставщик, признанный победителем, уклонился от заключения договора.</w:t>
      </w:r>
      <w:r>
        <w:br/>
      </w:r>
      <w:r>
        <w:rPr>
          <w:rFonts w:ascii="Times New Roman"/>
          <w:b w:val="false"/>
          <w:i w:val="false"/>
          <w:color w:val="000000"/>
          <w:sz w:val="28"/>
        </w:rPr>
        <w:t>
      Если закупки способом ценовых предложений, проведенные один раз признаются несостоявшимися, то допускается осуществление заказчиком (организатором закупок) закупки способом прямого заключения договора.</w:t>
      </w:r>
      <w:r>
        <w:br/>
      </w:r>
      <w:r>
        <w:rPr>
          <w:rFonts w:ascii="Times New Roman"/>
          <w:b w:val="false"/>
          <w:i w:val="false"/>
          <w:color w:val="000000"/>
          <w:sz w:val="28"/>
        </w:rPr>
        <w:t xml:space="preserve">
      </w:t>
      </w:r>
      <w:r>
        <w:rPr>
          <w:rFonts w:ascii="Times New Roman"/>
          <w:b w:val="false"/>
          <w:i w:val="false"/>
          <w:color w:val="000000"/>
          <w:sz w:val="28"/>
        </w:rPr>
        <w:t>197. Итоги закупок способом запроса ценовых предложений оформляются протоколом и утверждаются:</w:t>
      </w:r>
      <w:r>
        <w:br/>
      </w:r>
      <w:r>
        <w:rPr>
          <w:rFonts w:ascii="Times New Roman"/>
          <w:b w:val="false"/>
          <w:i w:val="false"/>
          <w:color w:val="000000"/>
          <w:sz w:val="28"/>
        </w:rPr>
        <w:t>
      в Национальном Банке – заместителем Председателя Национального Банка, курирующим ответственное подразделение, или иным уполномоченным должностным лицом;</w:t>
      </w:r>
      <w:r>
        <w:br/>
      </w:r>
      <w:r>
        <w:rPr>
          <w:rFonts w:ascii="Times New Roman"/>
          <w:b w:val="false"/>
          <w:i w:val="false"/>
          <w:color w:val="000000"/>
          <w:sz w:val="28"/>
        </w:rPr>
        <w:t>
      в филиале Национального Банка – директором филиала или лицом, исполняющим его обязанности;</w:t>
      </w:r>
      <w:r>
        <w:br/>
      </w:r>
      <w:r>
        <w:rPr>
          <w:rFonts w:ascii="Times New Roman"/>
          <w:b w:val="false"/>
          <w:i w:val="false"/>
          <w:color w:val="000000"/>
          <w:sz w:val="28"/>
        </w:rPr>
        <w:t>
      в организации Национального Банка – первым руководителем либо лицом, исполняющим его обязанности, либо исполнительным органом или иным уполномоченным должностным лицом.</w:t>
      </w:r>
      <w:r>
        <w:br/>
      </w:r>
      <w:r>
        <w:rPr>
          <w:rFonts w:ascii="Times New Roman"/>
          <w:b w:val="false"/>
          <w:i w:val="false"/>
          <w:color w:val="000000"/>
          <w:sz w:val="28"/>
        </w:rPr>
        <w:t xml:space="preserve">
      </w:t>
      </w:r>
      <w:r>
        <w:rPr>
          <w:rFonts w:ascii="Times New Roman"/>
          <w:b w:val="false"/>
          <w:i w:val="false"/>
          <w:color w:val="000000"/>
          <w:sz w:val="28"/>
        </w:rPr>
        <w:t>198. Протокол об итогах закупок способом запроса ценовых предложений содержит следующие сведения:</w:t>
      </w:r>
      <w:r>
        <w:br/>
      </w:r>
      <w:r>
        <w:rPr>
          <w:rFonts w:ascii="Times New Roman"/>
          <w:b w:val="false"/>
          <w:i w:val="false"/>
          <w:color w:val="000000"/>
          <w:sz w:val="28"/>
        </w:rPr>
        <w:t>
      1) полное наименование заказчика (организатора закупок), их почтовый адрес;</w:t>
      </w:r>
      <w:r>
        <w:br/>
      </w:r>
      <w:r>
        <w:rPr>
          <w:rFonts w:ascii="Times New Roman"/>
          <w:b w:val="false"/>
          <w:i w:val="false"/>
          <w:color w:val="000000"/>
          <w:sz w:val="28"/>
        </w:rPr>
        <w:t>
      2) название проведенных закупок товаров, работ, услуг способом запроса ценовых предложений;</w:t>
      </w:r>
      <w:r>
        <w:br/>
      </w:r>
      <w:r>
        <w:rPr>
          <w:rFonts w:ascii="Times New Roman"/>
          <w:b w:val="false"/>
          <w:i w:val="false"/>
          <w:color w:val="000000"/>
          <w:sz w:val="28"/>
        </w:rPr>
        <w:t>
      3) полное наименование потенциальных поставщиков, представивших ценовые предложения до истечения окончательного срока представления ценовых предложений, заявленные ими цены на товары, работы, услуги;</w:t>
      </w:r>
      <w:r>
        <w:br/>
      </w:r>
      <w:r>
        <w:rPr>
          <w:rFonts w:ascii="Times New Roman"/>
          <w:b w:val="false"/>
          <w:i w:val="false"/>
          <w:color w:val="000000"/>
          <w:sz w:val="28"/>
        </w:rPr>
        <w:t>
      4) об отклоненных ценовых предложениях с обоснованием причин отклонения;</w:t>
      </w:r>
      <w:r>
        <w:br/>
      </w:r>
      <w:r>
        <w:rPr>
          <w:rFonts w:ascii="Times New Roman"/>
          <w:b w:val="false"/>
          <w:i w:val="false"/>
          <w:color w:val="000000"/>
          <w:sz w:val="28"/>
        </w:rPr>
        <w:t>
      5) о победителе закупок способом запроса ценовых предложений;</w:t>
      </w:r>
      <w:r>
        <w:br/>
      </w:r>
      <w:r>
        <w:rPr>
          <w:rFonts w:ascii="Times New Roman"/>
          <w:b w:val="false"/>
          <w:i w:val="false"/>
          <w:color w:val="000000"/>
          <w:sz w:val="28"/>
        </w:rPr>
        <w:t>
      6) о сумме и сроках заключения договора, если закупки способом запроса ценовых предложений состоялись.</w:t>
      </w:r>
      <w:r>
        <w:br/>
      </w:r>
      <w:r>
        <w:rPr>
          <w:rFonts w:ascii="Times New Roman"/>
          <w:b w:val="false"/>
          <w:i w:val="false"/>
          <w:color w:val="000000"/>
          <w:sz w:val="28"/>
        </w:rPr>
        <w:t>
      Заказчик (организатор закупок) не позднее двух рабочих дней со дня утверждения итогов закупок способом запроса ценовых предложений размещает информацию об итогах на интернет-ресурсе заказчика (организатора закупок).</w:t>
      </w:r>
      <w:r>
        <w:br/>
      </w:r>
      <w:r>
        <w:rPr>
          <w:rFonts w:ascii="Times New Roman"/>
          <w:b w:val="false"/>
          <w:i w:val="false"/>
          <w:color w:val="000000"/>
          <w:sz w:val="28"/>
        </w:rPr>
        <w:t>
      Победителем признается потенциальный поставщик, предложивший наименьшее ценовое предложение.</w:t>
      </w:r>
      <w:r>
        <w:br/>
      </w:r>
      <w:r>
        <w:rPr>
          <w:rFonts w:ascii="Times New Roman"/>
          <w:b w:val="false"/>
          <w:i w:val="false"/>
          <w:color w:val="000000"/>
          <w:sz w:val="28"/>
        </w:rPr>
        <w:t>
      Если наименьшее ценовое предложение представлено несколькими потенциальными поставщиками, победителем признается потенциальный поставщик, ценовое предложение которого поступило ранее ценовых предложений других потенциальных поставщиков.</w:t>
      </w:r>
      <w:r>
        <w:br/>
      </w:r>
      <w:r>
        <w:rPr>
          <w:rFonts w:ascii="Times New Roman"/>
          <w:b w:val="false"/>
          <w:i w:val="false"/>
          <w:color w:val="000000"/>
          <w:sz w:val="28"/>
        </w:rPr>
        <w:t xml:space="preserve">
      </w:t>
      </w:r>
      <w:r>
        <w:rPr>
          <w:rFonts w:ascii="Times New Roman"/>
          <w:b w:val="false"/>
          <w:i w:val="false"/>
          <w:color w:val="000000"/>
          <w:sz w:val="28"/>
        </w:rPr>
        <w:t>199. Заказчик (организатор закупок) в течение пятнадцати рабочих дней со дня утверждения итогов закупок способом запроса ценовых предложений подписывает и направляет потенциальному поставщику, предложившему наименьшее ценовое предложение и признанному победителем, проект договора.</w:t>
      </w:r>
      <w:r>
        <w:br/>
      </w:r>
      <w:r>
        <w:rPr>
          <w:rFonts w:ascii="Times New Roman"/>
          <w:b w:val="false"/>
          <w:i w:val="false"/>
          <w:color w:val="000000"/>
          <w:sz w:val="28"/>
        </w:rPr>
        <w:t xml:space="preserve">
      </w:t>
      </w:r>
      <w:r>
        <w:rPr>
          <w:rFonts w:ascii="Times New Roman"/>
          <w:b w:val="false"/>
          <w:i w:val="false"/>
          <w:color w:val="000000"/>
          <w:sz w:val="28"/>
        </w:rPr>
        <w:t xml:space="preserve">200. В случае непредставления, отказа потенциальным поставщиком от представления в установленные заказчиком сроки необходимых документов и реквизитов для составления проекта договора, запрошенных заказчиком (по факсу, электронной почте), получения письменного сообщения от поставщика о невозможности заключения договора и выполнения им договорных обязательств, заказчик (организатор закупок) осуществляет действия, предусмотренные </w:t>
      </w:r>
      <w:r>
        <w:rPr>
          <w:rFonts w:ascii="Times New Roman"/>
          <w:b w:val="false"/>
          <w:i w:val="false"/>
          <w:color w:val="000000"/>
          <w:sz w:val="28"/>
        </w:rPr>
        <w:t>пунктом 202</w:t>
      </w:r>
      <w:r>
        <w:rPr>
          <w:rFonts w:ascii="Times New Roman"/>
          <w:b w:val="false"/>
          <w:i w:val="false"/>
          <w:color w:val="000000"/>
          <w:sz w:val="28"/>
        </w:rPr>
        <w:t xml:space="preserve"> Правил.</w:t>
      </w:r>
      <w:r>
        <w:br/>
      </w:r>
      <w:r>
        <w:rPr>
          <w:rFonts w:ascii="Times New Roman"/>
          <w:b w:val="false"/>
          <w:i w:val="false"/>
          <w:color w:val="000000"/>
          <w:sz w:val="28"/>
        </w:rPr>
        <w:t xml:space="preserve">
      </w:t>
      </w:r>
      <w:r>
        <w:rPr>
          <w:rFonts w:ascii="Times New Roman"/>
          <w:b w:val="false"/>
          <w:i w:val="false"/>
          <w:color w:val="000000"/>
          <w:sz w:val="28"/>
        </w:rPr>
        <w:t>201. Проект договора подписывается потенциальным поставщиком, предложившим наименьшее ценовое предложение и признанным победителем, и представляется заказчику (организатору закупок) в течение семи рабочих дней со дня представления ему заказчиком (организатором закупок) подписанного проекта договора.</w:t>
      </w:r>
      <w:r>
        <w:br/>
      </w:r>
      <w:r>
        <w:rPr>
          <w:rFonts w:ascii="Times New Roman"/>
          <w:b w:val="false"/>
          <w:i w:val="false"/>
          <w:color w:val="000000"/>
          <w:sz w:val="28"/>
        </w:rPr>
        <w:t>
      Не допускается вносить в проект либо заключенный договор изменения, которые изменят содержание условий проводимых закупок и предложение, явившегося основой для выбора поставщика.</w:t>
      </w:r>
      <w:r>
        <w:br/>
      </w:r>
      <w:r>
        <w:rPr>
          <w:rFonts w:ascii="Times New Roman"/>
          <w:b w:val="false"/>
          <w:i w:val="false"/>
          <w:color w:val="000000"/>
          <w:sz w:val="28"/>
        </w:rPr>
        <w:t xml:space="preserve">
      </w:t>
      </w:r>
      <w:r>
        <w:rPr>
          <w:rFonts w:ascii="Times New Roman"/>
          <w:b w:val="false"/>
          <w:i w:val="false"/>
          <w:color w:val="000000"/>
          <w:sz w:val="28"/>
        </w:rPr>
        <w:t>202. Если потенциальный поставщик, определенный победителем, не представил в установленный срок заказчику подписанный договор, заказчик:</w:t>
      </w:r>
      <w:r>
        <w:br/>
      </w:r>
      <w:r>
        <w:rPr>
          <w:rFonts w:ascii="Times New Roman"/>
          <w:b w:val="false"/>
          <w:i w:val="false"/>
          <w:color w:val="000000"/>
          <w:sz w:val="28"/>
        </w:rPr>
        <w:t>
      1) заключает договор с потенциальным поставщиком, предложившим такое же ценовое предложение, а при отсутствии такого потенциального поставщика с потенциальным поставщиком, ценовое предложение которого является наименьшим после цены, предложенной потенциальным поставщиком, уклонившимся от заключения договора;</w:t>
      </w:r>
      <w:r>
        <w:br/>
      </w:r>
      <w:r>
        <w:rPr>
          <w:rFonts w:ascii="Times New Roman"/>
          <w:b w:val="false"/>
          <w:i w:val="false"/>
          <w:color w:val="000000"/>
          <w:sz w:val="28"/>
        </w:rPr>
        <w:t>
      2) осуществляет повторные закупки способом запроса ценовых предложений;</w:t>
      </w:r>
      <w:r>
        <w:br/>
      </w:r>
      <w:r>
        <w:rPr>
          <w:rFonts w:ascii="Times New Roman"/>
          <w:b w:val="false"/>
          <w:i w:val="false"/>
          <w:color w:val="000000"/>
          <w:sz w:val="28"/>
        </w:rPr>
        <w:t>
      3) осуществляет закупки способом прямого заключения договора.</w:t>
      </w:r>
      <w:r>
        <w:br/>
      </w:r>
      <w:r>
        <w:rPr>
          <w:rFonts w:ascii="Times New Roman"/>
          <w:b w:val="false"/>
          <w:i w:val="false"/>
          <w:color w:val="000000"/>
          <w:sz w:val="28"/>
        </w:rPr>
        <w:t>
</w:t>
      </w:r>
    </w:p>
    <w:bookmarkStart w:name="z230" w:id="20"/>
    <w:p>
      <w:pPr>
        <w:spacing w:after="0"/>
        <w:ind w:left="0"/>
        <w:jc w:val="left"/>
      </w:pPr>
      <w:r>
        <w:rPr>
          <w:rFonts w:ascii="Times New Roman"/>
          <w:b/>
          <w:i w:val="false"/>
          <w:color w:val="000000"/>
        </w:rPr>
        <w:t xml:space="preserve"> 8. Закупка товаров через товарные биржи</w:t>
      </w:r>
    </w:p>
    <w:bookmarkEnd w:id="20"/>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203. Закупки товаров через товарные биржи осуществляются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4 мая 2009 года "О товарных биржах" по перечню биржевых товаров.</w:t>
      </w:r>
      <w:r>
        <w:br/>
      </w:r>
      <w:r>
        <w:rPr>
          <w:rFonts w:ascii="Times New Roman"/>
          <w:b w:val="false"/>
          <w:i w:val="false"/>
          <w:color w:val="000000"/>
          <w:sz w:val="28"/>
        </w:rPr>
        <w:t>
      Если годовые объемы закупок товаров, включенных в перечень биржевых товаров, не превышают минимальный размер партии, предусмотренный в перечне биржевых товаров, заказчик выбирает иной способ осуществления закупок товаров.</w:t>
      </w:r>
      <w:r>
        <w:br/>
      </w:r>
      <w:r>
        <w:rPr>
          <w:rFonts w:ascii="Times New Roman"/>
          <w:b w:val="false"/>
          <w:i w:val="false"/>
          <w:color w:val="000000"/>
          <w:sz w:val="28"/>
        </w:rPr>
        <w:t>
</w:t>
      </w:r>
    </w:p>
    <w:bookmarkStart w:name="z232" w:id="21"/>
    <w:p>
      <w:pPr>
        <w:spacing w:after="0"/>
        <w:ind w:left="0"/>
        <w:jc w:val="left"/>
      </w:pPr>
      <w:r>
        <w:rPr>
          <w:rFonts w:ascii="Times New Roman"/>
          <w:b/>
          <w:i w:val="false"/>
          <w:color w:val="000000"/>
        </w:rPr>
        <w:t xml:space="preserve"> 9. Порядок заключения договора</w:t>
      </w:r>
    </w:p>
    <w:bookmarkEnd w:id="21"/>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204. Заказчик в течение пятнадцати рабочих дней со дня подписания протокола об итогах закупок либо принятия соответствующего решения подписывает и направляет (представляет) выбранному потенциальному поставщику подписанный заказчиком и полистно запарафированный исполнителями ответственного подразделения заказчика проект договора, составленный в соответствии с требованиями, предусмотренными </w:t>
      </w:r>
      <w:r>
        <w:rPr>
          <w:rFonts w:ascii="Times New Roman"/>
          <w:b w:val="false"/>
          <w:i w:val="false"/>
          <w:color w:val="000000"/>
          <w:sz w:val="28"/>
        </w:rPr>
        <w:t>приложением 6</w:t>
      </w:r>
      <w:r>
        <w:rPr>
          <w:rFonts w:ascii="Times New Roman"/>
          <w:b w:val="false"/>
          <w:i w:val="false"/>
          <w:color w:val="000000"/>
          <w:sz w:val="28"/>
        </w:rPr>
        <w:t xml:space="preserve"> к Правилам.</w:t>
      </w:r>
      <w:r>
        <w:br/>
      </w:r>
      <w:r>
        <w:rPr>
          <w:rFonts w:ascii="Times New Roman"/>
          <w:b w:val="false"/>
          <w:i w:val="false"/>
          <w:color w:val="000000"/>
          <w:sz w:val="28"/>
        </w:rPr>
        <w:t>
      В случае подведения итогов закупок способом конкурса заказчик также направляет победителю конкурса один экземпляр протокола об их итогах.</w:t>
      </w:r>
      <w:r>
        <w:br/>
      </w:r>
      <w:r>
        <w:rPr>
          <w:rFonts w:ascii="Times New Roman"/>
          <w:b w:val="false"/>
          <w:i w:val="false"/>
          <w:color w:val="000000"/>
          <w:sz w:val="28"/>
        </w:rPr>
        <w:t>
      Допускается получение и подписание проекта договора поставщиком в явочном порядке в случае нахождения его в той же местности, что и заказчик.</w:t>
      </w:r>
      <w:r>
        <w:br/>
      </w:r>
      <w:r>
        <w:rPr>
          <w:rFonts w:ascii="Times New Roman"/>
          <w:b w:val="false"/>
          <w:i w:val="false"/>
          <w:color w:val="000000"/>
          <w:sz w:val="28"/>
        </w:rPr>
        <w:t>
      По итогам закупок проведенных способом конкурса и способом запроса ценовых предложений договор заключается с выбранным потенциальным поставщиком на условиях, предусмотренных его заявкой на участие в конкурсе, ценовым предложением, и цена заключенного договора с ним не превышает его цены, указанной в заявке на участие в конкурсе, ценовом предложении.</w:t>
      </w:r>
      <w:r>
        <w:br/>
      </w:r>
      <w:r>
        <w:rPr>
          <w:rFonts w:ascii="Times New Roman"/>
          <w:b w:val="false"/>
          <w:i w:val="false"/>
          <w:color w:val="000000"/>
          <w:sz w:val="28"/>
        </w:rPr>
        <w:t xml:space="preserve">
      </w:t>
      </w:r>
      <w:r>
        <w:rPr>
          <w:rFonts w:ascii="Times New Roman"/>
          <w:b w:val="false"/>
          <w:i w:val="false"/>
          <w:color w:val="000000"/>
          <w:sz w:val="28"/>
        </w:rPr>
        <w:t>205. Все сделки на закупку товаров, работ, услуг совершаются в письменной либо устной форме.</w:t>
      </w:r>
      <w:r>
        <w:br/>
      </w:r>
      <w:r>
        <w:rPr>
          <w:rFonts w:ascii="Times New Roman"/>
          <w:b w:val="false"/>
          <w:i w:val="false"/>
          <w:color w:val="000000"/>
          <w:sz w:val="28"/>
        </w:rPr>
        <w:t>
      Сделки, совершаемые в письменной форме, оформляются в виде договора. Также к письменной форме сделки приравниваются обмен письмами, факсами, электронными документами, которые должны содержать:</w:t>
      </w:r>
      <w:r>
        <w:br/>
      </w:r>
      <w:r>
        <w:rPr>
          <w:rFonts w:ascii="Times New Roman"/>
          <w:b w:val="false"/>
          <w:i w:val="false"/>
          <w:color w:val="000000"/>
          <w:sz w:val="28"/>
        </w:rPr>
        <w:t>
      1) волеизъявления сторон на заключение сделки;</w:t>
      </w:r>
      <w:r>
        <w:br/>
      </w:r>
      <w:r>
        <w:rPr>
          <w:rFonts w:ascii="Times New Roman"/>
          <w:b w:val="false"/>
          <w:i w:val="false"/>
          <w:color w:val="000000"/>
          <w:sz w:val="28"/>
        </w:rPr>
        <w:t>
      2) необходимые условия сделки (срок, стоимость, гарантии, ответственность);</w:t>
      </w:r>
      <w:r>
        <w:br/>
      </w:r>
      <w:r>
        <w:rPr>
          <w:rFonts w:ascii="Times New Roman"/>
          <w:b w:val="false"/>
          <w:i w:val="false"/>
          <w:color w:val="000000"/>
          <w:sz w:val="28"/>
        </w:rPr>
        <w:t>
      3) согласие поставщика с предложенными Национальным Банком условиями.</w:t>
      </w:r>
      <w:r>
        <w:br/>
      </w:r>
      <w:r>
        <w:rPr>
          <w:rFonts w:ascii="Times New Roman"/>
          <w:b w:val="false"/>
          <w:i w:val="false"/>
          <w:color w:val="000000"/>
          <w:sz w:val="28"/>
        </w:rPr>
        <w:t>
      В устной форме могут совершаться сделки на сумму, не превышающую ста месячных расчетных показателей, установленных законом о республиканском бюджете на соответствующий финансовый год, а также исполняемых при самом их совершении, но при наличии документа, подтверждающего факт заключения сделки (чек, инвойс, акт приема-передачи, билет или иной обычно принятый подтверждающий знак).</w:t>
      </w:r>
      <w:r>
        <w:br/>
      </w:r>
      <w:r>
        <w:rPr>
          <w:rFonts w:ascii="Times New Roman"/>
          <w:b w:val="false"/>
          <w:i w:val="false"/>
          <w:color w:val="000000"/>
          <w:sz w:val="28"/>
        </w:rPr>
        <w:t xml:space="preserve">
      </w:t>
      </w:r>
      <w:r>
        <w:rPr>
          <w:rFonts w:ascii="Times New Roman"/>
          <w:b w:val="false"/>
          <w:i w:val="false"/>
          <w:color w:val="000000"/>
          <w:sz w:val="28"/>
        </w:rPr>
        <w:t xml:space="preserve">206. В случаях заключения договора с нерезидентом Республики Казахстан допускается оформление договора в предлагаемой им форме с учетом требований, предусмотренных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(Общая часть) от 27 декабря 1994 года,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(Особенная часть) от 1 июля 1999 года и Правилами.</w:t>
      </w:r>
      <w:r>
        <w:br/>
      </w:r>
      <w:r>
        <w:rPr>
          <w:rFonts w:ascii="Times New Roman"/>
          <w:b w:val="false"/>
          <w:i w:val="false"/>
          <w:color w:val="000000"/>
          <w:sz w:val="28"/>
        </w:rPr>
        <w:t xml:space="preserve">
      </w:t>
      </w:r>
      <w:r>
        <w:rPr>
          <w:rFonts w:ascii="Times New Roman"/>
          <w:b w:val="false"/>
          <w:i w:val="false"/>
          <w:color w:val="000000"/>
          <w:sz w:val="28"/>
        </w:rPr>
        <w:t xml:space="preserve">207. Срок заключения договора не превышает тридцати календарных дней со дня направления потенциальному поставщику проекта договора, за исключением срока заключения договора, предусмотренного </w:t>
      </w:r>
      <w:r>
        <w:rPr>
          <w:rFonts w:ascii="Times New Roman"/>
          <w:b w:val="false"/>
          <w:i w:val="false"/>
          <w:color w:val="000000"/>
          <w:sz w:val="28"/>
        </w:rPr>
        <w:t>пунктом 201</w:t>
      </w:r>
      <w:r>
        <w:rPr>
          <w:rFonts w:ascii="Times New Roman"/>
          <w:b w:val="false"/>
          <w:i w:val="false"/>
          <w:color w:val="000000"/>
          <w:sz w:val="28"/>
        </w:rPr>
        <w:t xml:space="preserve"> Правил.</w:t>
      </w:r>
      <w:r>
        <w:br/>
      </w:r>
      <w:r>
        <w:rPr>
          <w:rFonts w:ascii="Times New Roman"/>
          <w:b w:val="false"/>
          <w:i w:val="false"/>
          <w:color w:val="000000"/>
          <w:sz w:val="28"/>
        </w:rPr>
        <w:t>
      Все экземпляры договора и дополнительного соглашения к нему на казахском и других языках, на бумажном носителе, подписанные в установленном порядке, должны быть идентичными.</w:t>
      </w:r>
      <w:r>
        <w:br/>
      </w:r>
      <w:r>
        <w:rPr>
          <w:rFonts w:ascii="Times New Roman"/>
          <w:b w:val="false"/>
          <w:i w:val="false"/>
          <w:color w:val="000000"/>
          <w:sz w:val="28"/>
        </w:rPr>
        <w:t xml:space="preserve">
      </w:t>
      </w:r>
      <w:r>
        <w:rPr>
          <w:rFonts w:ascii="Times New Roman"/>
          <w:b w:val="false"/>
          <w:i w:val="false"/>
          <w:color w:val="000000"/>
          <w:sz w:val="28"/>
        </w:rPr>
        <w:t>208. Поставщик в течение десяти рабочих дней со дня заключения договора вносит обеспечение исполнения договора.</w:t>
      </w:r>
      <w:r>
        <w:br/>
      </w:r>
      <w:r>
        <w:rPr>
          <w:rFonts w:ascii="Times New Roman"/>
          <w:b w:val="false"/>
          <w:i w:val="false"/>
          <w:color w:val="000000"/>
          <w:sz w:val="28"/>
        </w:rPr>
        <w:t>
      Обеспечение исполнения договора вносится поставщиком в качестве гарантии того, что он своевременно, полно и надлежащим образом исполнит свои обязательства по заключенному с ним договору.</w:t>
      </w:r>
      <w:r>
        <w:br/>
      </w:r>
      <w:r>
        <w:rPr>
          <w:rFonts w:ascii="Times New Roman"/>
          <w:b w:val="false"/>
          <w:i w:val="false"/>
          <w:color w:val="000000"/>
          <w:sz w:val="28"/>
        </w:rPr>
        <w:t>
      Поставщик выбирает один из следующих видов обеспечения исполнения договора:</w:t>
      </w:r>
      <w:r>
        <w:br/>
      </w:r>
      <w:r>
        <w:rPr>
          <w:rFonts w:ascii="Times New Roman"/>
          <w:b w:val="false"/>
          <w:i w:val="false"/>
          <w:color w:val="000000"/>
          <w:sz w:val="28"/>
        </w:rPr>
        <w:t>
      1) гарантийный денежный взнос, который вносится на банковский счет заказчика;</w:t>
      </w:r>
      <w:r>
        <w:br/>
      </w:r>
      <w:r>
        <w:rPr>
          <w:rFonts w:ascii="Times New Roman"/>
          <w:b w:val="false"/>
          <w:i w:val="false"/>
          <w:color w:val="000000"/>
          <w:sz w:val="28"/>
        </w:rPr>
        <w:t xml:space="preserve">
      2) банковскую гарантию согласно </w:t>
      </w:r>
      <w:r>
        <w:rPr>
          <w:rFonts w:ascii="Times New Roman"/>
          <w:b w:val="false"/>
          <w:i w:val="false"/>
          <w:color w:val="000000"/>
          <w:sz w:val="28"/>
        </w:rPr>
        <w:t>приложению 16</w:t>
      </w:r>
      <w:r>
        <w:rPr>
          <w:rFonts w:ascii="Times New Roman"/>
          <w:b w:val="false"/>
          <w:i w:val="false"/>
          <w:color w:val="000000"/>
          <w:sz w:val="28"/>
        </w:rPr>
        <w:t xml:space="preserve"> к Правилам.</w:t>
      </w:r>
      <w:r>
        <w:br/>
      </w:r>
      <w:r>
        <w:rPr>
          <w:rFonts w:ascii="Times New Roman"/>
          <w:b w:val="false"/>
          <w:i w:val="false"/>
          <w:color w:val="000000"/>
          <w:sz w:val="28"/>
        </w:rPr>
        <w:t>
      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w:t>
      </w:r>
      <w:r>
        <w:br/>
      </w:r>
      <w:r>
        <w:rPr>
          <w:rFonts w:ascii="Times New Roman"/>
          <w:b w:val="false"/>
          <w:i w:val="false"/>
          <w:color w:val="000000"/>
          <w:sz w:val="28"/>
        </w:rPr>
        <w:t>
      Не допускается использование заказчиком гарантийного денежного взноса, внесенного поставщиком, на цели, не предусмотренные Правилами.</w:t>
      </w:r>
      <w:r>
        <w:br/>
      </w:r>
      <w:r>
        <w:rPr>
          <w:rFonts w:ascii="Times New Roman"/>
          <w:b w:val="false"/>
          <w:i w:val="false"/>
          <w:color w:val="000000"/>
          <w:sz w:val="28"/>
        </w:rPr>
        <w:t xml:space="preserve">
      </w:t>
      </w:r>
      <w:r>
        <w:rPr>
          <w:rFonts w:ascii="Times New Roman"/>
          <w:b w:val="false"/>
          <w:i w:val="false"/>
          <w:color w:val="000000"/>
          <w:sz w:val="28"/>
        </w:rPr>
        <w:t>209. Размер обеспечения исполнения договора устанавливается организатором закупок не менее трех процентов от общей суммы договора, за исключением случаев, когда договором предусмотрена выплата предоплаты (аванса).</w:t>
      </w:r>
      <w:r>
        <w:br/>
      </w:r>
      <w:r>
        <w:rPr>
          <w:rFonts w:ascii="Times New Roman"/>
          <w:b w:val="false"/>
          <w:i w:val="false"/>
          <w:color w:val="000000"/>
          <w:sz w:val="28"/>
        </w:rPr>
        <w:t>
      Если договором предусмотрена выплата предоплаты (аванса), обеспечение исполнения договора устанавливается организатором закупок в размере равном сумме предоплаты (авансу) и не менее трех процентов от общей суммы договора.</w:t>
      </w:r>
      <w:r>
        <w:br/>
      </w:r>
      <w:r>
        <w:rPr>
          <w:rFonts w:ascii="Times New Roman"/>
          <w:b w:val="false"/>
          <w:i w:val="false"/>
          <w:color w:val="000000"/>
          <w:sz w:val="28"/>
        </w:rPr>
        <w:t>
      В случае заключения долгосрочного договора размер обеспечения исполнения договора на текущий финансовый год исчисляется исходя из годовой суммы договора, предусмотренной в соответствующем финансовом году.</w:t>
      </w:r>
      <w:r>
        <w:br/>
      </w:r>
      <w:r>
        <w:rPr>
          <w:rFonts w:ascii="Times New Roman"/>
          <w:b w:val="false"/>
          <w:i w:val="false"/>
          <w:color w:val="000000"/>
          <w:sz w:val="28"/>
        </w:rPr>
        <w:t xml:space="preserve">
      </w:t>
      </w:r>
      <w:r>
        <w:rPr>
          <w:rFonts w:ascii="Times New Roman"/>
          <w:b w:val="false"/>
          <w:i w:val="false"/>
          <w:color w:val="000000"/>
          <w:sz w:val="28"/>
        </w:rPr>
        <w:t>210. Требование о внесении обеспечения исполнения договора не распространяется:</w:t>
      </w:r>
      <w:r>
        <w:br/>
      </w:r>
      <w:r>
        <w:rPr>
          <w:rFonts w:ascii="Times New Roman"/>
          <w:b w:val="false"/>
          <w:i w:val="false"/>
          <w:color w:val="000000"/>
          <w:sz w:val="28"/>
        </w:rPr>
        <w:t>
      1) на поставщиков, определенных по итогам закупок способом конкурса с применением особого порядка;</w:t>
      </w:r>
      <w:r>
        <w:br/>
      </w:r>
      <w:r>
        <w:rPr>
          <w:rFonts w:ascii="Times New Roman"/>
          <w:b w:val="false"/>
          <w:i w:val="false"/>
          <w:color w:val="000000"/>
          <w:sz w:val="28"/>
        </w:rPr>
        <w:t>
      2) на поставщиков, определенных по итогам закупок способом запроса ценовых предложений;</w:t>
      </w:r>
      <w:r>
        <w:br/>
      </w:r>
      <w:r>
        <w:rPr>
          <w:rFonts w:ascii="Times New Roman"/>
          <w:b w:val="false"/>
          <w:i w:val="false"/>
          <w:color w:val="000000"/>
          <w:sz w:val="28"/>
        </w:rPr>
        <w:t>
      3) на поставщиков, определенных по итогам закупок способом через товарные биржи;</w:t>
      </w:r>
      <w:r>
        <w:br/>
      </w:r>
      <w:r>
        <w:rPr>
          <w:rFonts w:ascii="Times New Roman"/>
          <w:b w:val="false"/>
          <w:i w:val="false"/>
          <w:color w:val="000000"/>
          <w:sz w:val="28"/>
        </w:rPr>
        <w:t>
      4) в случае заключения договора с аффилиированными лицами заказчика, а также с организациями, финансируемыми из средств республиканского или местного бюджетов;</w:t>
      </w:r>
      <w:r>
        <w:br/>
      </w:r>
      <w:r>
        <w:rPr>
          <w:rFonts w:ascii="Times New Roman"/>
          <w:b w:val="false"/>
          <w:i w:val="false"/>
          <w:color w:val="000000"/>
          <w:sz w:val="28"/>
        </w:rPr>
        <w:t>
      5) в случае заключения договора при приобретении товаров, работ и услуг, объем которых в стоимостном выражении не превышает двухтысячекратного размера месячного расчетного показателя, установленного на соответствующий финансовый год законом о республиканском бюджете.</w:t>
      </w:r>
      <w:r>
        <w:br/>
      </w:r>
      <w:r>
        <w:rPr>
          <w:rFonts w:ascii="Times New Roman"/>
          <w:b w:val="false"/>
          <w:i w:val="false"/>
          <w:color w:val="000000"/>
          <w:sz w:val="28"/>
        </w:rPr>
        <w:t xml:space="preserve">
      </w:t>
      </w:r>
      <w:r>
        <w:rPr>
          <w:rFonts w:ascii="Times New Roman"/>
          <w:b w:val="false"/>
          <w:i w:val="false"/>
          <w:color w:val="000000"/>
          <w:sz w:val="28"/>
        </w:rPr>
        <w:t>211. Заказчик возвращает внесенное обеспечение исполнения договора поставщику в сроки, указанные в договоре, или в течение пяти рабочих дней с момента полного и надлежащего исполнения поставщиком своих обязательств, в том числе гарантийных, по договору.</w:t>
      </w:r>
      <w:r>
        <w:br/>
      </w:r>
      <w:r>
        <w:rPr>
          <w:rFonts w:ascii="Times New Roman"/>
          <w:b w:val="false"/>
          <w:i w:val="false"/>
          <w:color w:val="000000"/>
          <w:sz w:val="28"/>
        </w:rPr>
        <w:t>
      В случае ненадлежащего исполнения поставщиком принятых обязательств по договору, заказчик возвращает внесенное обеспечение исполнения договора в течение пяти рабочих дней со дня установления факта оплаты неустойки в доход соответствующего бюджета заказчика.</w:t>
      </w:r>
      <w:r>
        <w:br/>
      </w:r>
      <w:r>
        <w:rPr>
          <w:rFonts w:ascii="Times New Roman"/>
          <w:b w:val="false"/>
          <w:i w:val="false"/>
          <w:color w:val="000000"/>
          <w:sz w:val="28"/>
        </w:rPr>
        <w:t xml:space="preserve">
      </w:t>
      </w:r>
      <w:r>
        <w:rPr>
          <w:rFonts w:ascii="Times New Roman"/>
          <w:b w:val="false"/>
          <w:i w:val="false"/>
          <w:color w:val="000000"/>
          <w:sz w:val="28"/>
        </w:rPr>
        <w:t>212. Заказчик не возвращает обеспечение исполнения договора, если договор расторгнут в связи с неисполнением поставщиком товаров, работ, услуг договорных обязательств.</w:t>
      </w:r>
      <w:r>
        <w:br/>
      </w:r>
      <w:r>
        <w:rPr>
          <w:rFonts w:ascii="Times New Roman"/>
          <w:b w:val="false"/>
          <w:i w:val="false"/>
          <w:color w:val="000000"/>
          <w:sz w:val="28"/>
        </w:rPr>
        <w:t xml:space="preserve">
      </w:t>
      </w:r>
      <w:r>
        <w:rPr>
          <w:rFonts w:ascii="Times New Roman"/>
          <w:b w:val="false"/>
          <w:i w:val="false"/>
          <w:color w:val="000000"/>
          <w:sz w:val="28"/>
        </w:rPr>
        <w:t xml:space="preserve">213. Обязательным условием договора является порядок уплаты налога на добавленную стоимость и акцизов в соответствии с требованиями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от 30 июня 2010 года "О таможенном деле в Республике Казахстан".</w:t>
      </w:r>
      <w:r>
        <w:br/>
      </w:r>
      <w:r>
        <w:rPr>
          <w:rFonts w:ascii="Times New Roman"/>
          <w:b w:val="false"/>
          <w:i w:val="false"/>
          <w:color w:val="000000"/>
          <w:sz w:val="28"/>
        </w:rPr>
        <w:t xml:space="preserve">
      </w:t>
      </w:r>
      <w:r>
        <w:rPr>
          <w:rFonts w:ascii="Times New Roman"/>
          <w:b w:val="false"/>
          <w:i w:val="false"/>
          <w:color w:val="000000"/>
          <w:sz w:val="28"/>
        </w:rPr>
        <w:t>214. Победитель конкурса по закупкам товаров, имеющий условное уменьшение своей конкурсной заявки за наличие местного содержания в товаре, при заключении договора представляет заказчику сертификат о происхождении товара формы CT-KZ на всю партию поставляемого товара.</w:t>
      </w:r>
      <w:r>
        <w:br/>
      </w:r>
      <w:r>
        <w:rPr>
          <w:rFonts w:ascii="Times New Roman"/>
          <w:b w:val="false"/>
          <w:i w:val="false"/>
          <w:color w:val="000000"/>
          <w:sz w:val="28"/>
        </w:rPr>
        <w:t xml:space="preserve">
      </w:t>
      </w:r>
      <w:r>
        <w:rPr>
          <w:rFonts w:ascii="Times New Roman"/>
          <w:b w:val="false"/>
          <w:i w:val="false"/>
          <w:color w:val="000000"/>
          <w:sz w:val="28"/>
        </w:rPr>
        <w:t>215. Если потенциальный поставщик, признанный победителем, в установленные сроки не представил заказчику подписанный договор или, заключив договор, не внес обеспечение исполнения договора, то такой потенциальный поставщик признается уклонившимся от заключения договора.</w:t>
      </w:r>
      <w:r>
        <w:br/>
      </w:r>
      <w:r>
        <w:rPr>
          <w:rFonts w:ascii="Times New Roman"/>
          <w:b w:val="false"/>
          <w:i w:val="false"/>
          <w:color w:val="000000"/>
          <w:sz w:val="28"/>
        </w:rPr>
        <w:t>
      В случае признания потенциального поставщика, определенного победителем закупок, уклонившимся от заключения договора заказчик:</w:t>
      </w:r>
      <w:r>
        <w:br/>
      </w:r>
      <w:r>
        <w:rPr>
          <w:rFonts w:ascii="Times New Roman"/>
          <w:b w:val="false"/>
          <w:i w:val="false"/>
          <w:color w:val="000000"/>
          <w:sz w:val="28"/>
        </w:rPr>
        <w:t>
      1) удерживает внесенное им обеспечение заявки на участие в конкурсе;</w:t>
      </w:r>
      <w:r>
        <w:br/>
      </w:r>
      <w:r>
        <w:rPr>
          <w:rFonts w:ascii="Times New Roman"/>
          <w:b w:val="false"/>
          <w:i w:val="false"/>
          <w:color w:val="000000"/>
          <w:sz w:val="28"/>
        </w:rPr>
        <w:t>
      2) вправе обратиться в суд с иском о возмещении убытков, причиненных уклонением от заключения договора.</w:t>
      </w:r>
      <w:r>
        <w:br/>
      </w:r>
      <w:r>
        <w:rPr>
          <w:rFonts w:ascii="Times New Roman"/>
          <w:b w:val="false"/>
          <w:i w:val="false"/>
          <w:color w:val="000000"/>
          <w:sz w:val="28"/>
        </w:rPr>
        <w:t xml:space="preserve">
      </w:t>
      </w:r>
      <w:r>
        <w:rPr>
          <w:rFonts w:ascii="Times New Roman"/>
          <w:b w:val="false"/>
          <w:i w:val="false"/>
          <w:color w:val="000000"/>
          <w:sz w:val="28"/>
        </w:rPr>
        <w:t>216. Долгосрочный договор заключается заказчиком в соответствии с планом закупок товаров, работ, услуг, срок поставки (выполнения, оказания) которых превышает двенадцать месяцев.</w:t>
      </w:r>
      <w:r>
        <w:br/>
      </w:r>
      <w:r>
        <w:rPr>
          <w:rFonts w:ascii="Times New Roman"/>
          <w:b w:val="false"/>
          <w:i w:val="false"/>
          <w:color w:val="000000"/>
          <w:sz w:val="28"/>
        </w:rPr>
        <w:t xml:space="preserve">
      </w:t>
      </w:r>
      <w:r>
        <w:rPr>
          <w:rFonts w:ascii="Times New Roman"/>
          <w:b w:val="false"/>
          <w:i w:val="false"/>
          <w:color w:val="000000"/>
          <w:sz w:val="28"/>
        </w:rPr>
        <w:t>217. По решению заказчика, срок действия договора продлевается на следующий финансовый год, при наличии средств в бюджете соответствующего финансового года, если исполнение обязательств по договору поставщиком осуществляется надлежащим образом и соблюдается принцип оптимального и эффективного расходования денег, используемых для закупок, интересы заказчика.</w:t>
      </w:r>
      <w:r>
        <w:br/>
      </w:r>
      <w:r>
        <w:rPr>
          <w:rFonts w:ascii="Times New Roman"/>
          <w:b w:val="false"/>
          <w:i w:val="false"/>
          <w:color w:val="000000"/>
          <w:sz w:val="28"/>
        </w:rPr>
        <w:t>
      При этом обеспечение исполнения договора возвращается поставщику после исполнения им своих обязательств по договору в полном объеме.</w:t>
      </w:r>
      <w:r>
        <w:br/>
      </w:r>
      <w:r>
        <w:rPr>
          <w:rFonts w:ascii="Times New Roman"/>
          <w:b w:val="false"/>
          <w:i w:val="false"/>
          <w:color w:val="000000"/>
          <w:sz w:val="28"/>
        </w:rPr>
        <w:t xml:space="preserve">
      </w:t>
      </w:r>
      <w:r>
        <w:rPr>
          <w:rFonts w:ascii="Times New Roman"/>
          <w:b w:val="false"/>
          <w:i w:val="false"/>
          <w:color w:val="000000"/>
          <w:sz w:val="28"/>
        </w:rPr>
        <w:t>218. Изменение и расторжение договора допускается по соглашению заказчика и поставщика. Изменения к договору оформляются дополнительным соглашением.</w:t>
      </w:r>
      <w:r>
        <w:br/>
      </w:r>
      <w:r>
        <w:rPr>
          <w:rFonts w:ascii="Times New Roman"/>
          <w:b w:val="false"/>
          <w:i w:val="false"/>
          <w:color w:val="000000"/>
          <w:sz w:val="28"/>
        </w:rPr>
        <w:t xml:space="preserve">
      </w:t>
      </w:r>
      <w:r>
        <w:rPr>
          <w:rFonts w:ascii="Times New Roman"/>
          <w:b w:val="false"/>
          <w:i w:val="false"/>
          <w:color w:val="000000"/>
          <w:sz w:val="28"/>
        </w:rPr>
        <w:t>219. Внесение изменения в проект договора при условии неизменности качества и других условий, явившихся основой для выбора поставщика, допускается при соблюдении следующих условий:</w:t>
      </w:r>
      <w:r>
        <w:br/>
      </w:r>
      <w:r>
        <w:rPr>
          <w:rFonts w:ascii="Times New Roman"/>
          <w:b w:val="false"/>
          <w:i w:val="false"/>
          <w:color w:val="000000"/>
          <w:sz w:val="28"/>
        </w:rPr>
        <w:t>
      1) внесение изменения в проект договора инициировано одной из сторон не позднее семи рабочих дней со дня подписания протокола об итогах закупок способом конкурса;</w:t>
      </w:r>
      <w:r>
        <w:br/>
      </w:r>
      <w:r>
        <w:rPr>
          <w:rFonts w:ascii="Times New Roman"/>
          <w:b w:val="false"/>
          <w:i w:val="false"/>
          <w:color w:val="000000"/>
          <w:sz w:val="28"/>
        </w:rPr>
        <w:t>
      2) внесение изменения допускается в части уменьшения суммы проекта договора;</w:t>
      </w:r>
      <w:r>
        <w:br/>
      </w:r>
      <w:r>
        <w:rPr>
          <w:rFonts w:ascii="Times New Roman"/>
          <w:b w:val="false"/>
          <w:i w:val="false"/>
          <w:color w:val="000000"/>
          <w:sz w:val="28"/>
        </w:rPr>
        <w:t>
      3) решение о внесении изменения в части уменьшения суммы договора принято по взаимному согласию сторон;</w:t>
      </w:r>
      <w:r>
        <w:br/>
      </w:r>
      <w:r>
        <w:rPr>
          <w:rFonts w:ascii="Times New Roman"/>
          <w:b w:val="false"/>
          <w:i w:val="false"/>
          <w:color w:val="000000"/>
          <w:sz w:val="28"/>
        </w:rPr>
        <w:t>
      4) в части продления сроков выполнения обязательств поставщика по поставке товаров, оказанию услуг, выполнению работ в случаях его заключения с потенциальным поставщиком, занявшим по итогам оценки и сопоставления второе место, при этом договор заключается по цене, не превышающей предложенную им цену.</w:t>
      </w:r>
      <w:r>
        <w:br/>
      </w:r>
      <w:r>
        <w:rPr>
          <w:rFonts w:ascii="Times New Roman"/>
          <w:b w:val="false"/>
          <w:i w:val="false"/>
          <w:color w:val="000000"/>
          <w:sz w:val="28"/>
        </w:rPr>
        <w:t>
      Срок продлевается на количество дней, исчисляемые со дня подписания протокола об итогах закупки до даты истечения срока, установленного для подписания договора, победителем, или со дня письменного отказа от подписания договора победителем (за исключением случая, когда победитель отказался от подписания договора в пределах срока, установленного для подписания договора).</w:t>
      </w:r>
      <w:r>
        <w:br/>
      </w:r>
      <w:r>
        <w:rPr>
          <w:rFonts w:ascii="Times New Roman"/>
          <w:b w:val="false"/>
          <w:i w:val="false"/>
          <w:color w:val="000000"/>
          <w:sz w:val="28"/>
        </w:rPr>
        <w:t xml:space="preserve">
      </w:t>
      </w:r>
      <w:r>
        <w:rPr>
          <w:rFonts w:ascii="Times New Roman"/>
          <w:b w:val="false"/>
          <w:i w:val="false"/>
          <w:color w:val="000000"/>
          <w:sz w:val="28"/>
        </w:rPr>
        <w:t>220. Не допускается вносить в проект либо заключенный договор изменения, которые изменят содержание условий проводимых (проведенных) закупок и (или) предложения, явившегося основой для выбора поставщика способом конкурса или способом запроса ценовых предложений.</w:t>
      </w:r>
      <w:r>
        <w:br/>
      </w:r>
      <w:r>
        <w:rPr>
          <w:rFonts w:ascii="Times New Roman"/>
          <w:b w:val="false"/>
          <w:i w:val="false"/>
          <w:color w:val="000000"/>
          <w:sz w:val="28"/>
        </w:rPr>
        <w:t xml:space="preserve">
      </w:t>
      </w:r>
      <w:r>
        <w:rPr>
          <w:rFonts w:ascii="Times New Roman"/>
          <w:b w:val="false"/>
          <w:i w:val="false"/>
          <w:color w:val="000000"/>
          <w:sz w:val="28"/>
        </w:rPr>
        <w:t>221. Договор содержит условие о его расторжении на любом этапе в случае выявления одного из следующих фактов:</w:t>
      </w:r>
      <w:r>
        <w:br/>
      </w:r>
      <w:r>
        <w:rPr>
          <w:rFonts w:ascii="Times New Roman"/>
          <w:b w:val="false"/>
          <w:i w:val="false"/>
          <w:color w:val="000000"/>
          <w:sz w:val="28"/>
        </w:rPr>
        <w:t xml:space="preserve">
      1) нарушения ограничений, предусмотренных </w:t>
      </w:r>
      <w:r>
        <w:rPr>
          <w:rFonts w:ascii="Times New Roman"/>
          <w:b w:val="false"/>
          <w:i w:val="false"/>
          <w:color w:val="000000"/>
          <w:sz w:val="28"/>
        </w:rPr>
        <w:t>пунктами 27</w:t>
      </w:r>
      <w:r>
        <w:rPr>
          <w:rFonts w:ascii="Times New Roman"/>
          <w:b w:val="false"/>
          <w:i w:val="false"/>
          <w:color w:val="000000"/>
          <w:sz w:val="28"/>
        </w:rPr>
        <w:t xml:space="preserve"> Правил;</w:t>
      </w:r>
      <w:r>
        <w:br/>
      </w:r>
      <w:r>
        <w:rPr>
          <w:rFonts w:ascii="Times New Roman"/>
          <w:b w:val="false"/>
          <w:i w:val="false"/>
          <w:color w:val="000000"/>
          <w:sz w:val="28"/>
        </w:rPr>
        <w:t>
      2) оказания заказчиком, организатором закупок содействия потенциальному поставщику, не предусмотренного Правилами.</w:t>
      </w:r>
      <w:r>
        <w:br/>
      </w:r>
      <w:r>
        <w:rPr>
          <w:rFonts w:ascii="Times New Roman"/>
          <w:b w:val="false"/>
          <w:i w:val="false"/>
          <w:color w:val="000000"/>
          <w:sz w:val="28"/>
        </w:rPr>
        <w:t xml:space="preserve">
      </w:t>
      </w:r>
      <w:r>
        <w:rPr>
          <w:rFonts w:ascii="Times New Roman"/>
          <w:b w:val="false"/>
          <w:i w:val="false"/>
          <w:color w:val="000000"/>
          <w:sz w:val="28"/>
        </w:rPr>
        <w:t xml:space="preserve">222. Договор вступает в силу после его подписания заказчиком и поставщиком либо полного внесения последним обеспечения исполнения договора. </w:t>
      </w:r>
      <w:r>
        <w:br/>
      </w:r>
      <w:r>
        <w:rPr>
          <w:rFonts w:ascii="Times New Roman"/>
          <w:b w:val="false"/>
          <w:i w:val="false"/>
          <w:color w:val="000000"/>
          <w:sz w:val="28"/>
        </w:rPr>
        <w:t>
      Договоры, подлежащие обязательной государственной или иной регистрации, считаются совершенными с момента регистрации.</w:t>
      </w:r>
      <w:r>
        <w:br/>
      </w:r>
      <w:r>
        <w:rPr>
          <w:rFonts w:ascii="Times New Roman"/>
          <w:b w:val="false"/>
          <w:i w:val="false"/>
          <w:color w:val="000000"/>
          <w:sz w:val="28"/>
        </w:rPr>
        <w:t>
      Заказчик осуществляет учет договоров в журнале регистрации и учета договоров (</w:t>
      </w:r>
      <w:r>
        <w:rPr>
          <w:rFonts w:ascii="Times New Roman"/>
          <w:b w:val="false"/>
          <w:i w:val="false"/>
          <w:color w:val="000000"/>
          <w:sz w:val="28"/>
        </w:rPr>
        <w:t>приложение 17</w:t>
      </w:r>
      <w:r>
        <w:rPr>
          <w:rFonts w:ascii="Times New Roman"/>
          <w:b w:val="false"/>
          <w:i w:val="false"/>
          <w:color w:val="000000"/>
          <w:sz w:val="28"/>
        </w:rPr>
        <w:t xml:space="preserve"> к Правилам) или автоматизированной информационной системе "Мониторинг исполнения договоров".</w:t>
      </w:r>
      <w:r>
        <w:br/>
      </w:r>
      <w:r>
        <w:rPr>
          <w:rFonts w:ascii="Times New Roman"/>
          <w:b w:val="false"/>
          <w:i w:val="false"/>
          <w:color w:val="000000"/>
          <w:sz w:val="28"/>
        </w:rPr>
        <w:t xml:space="preserve">
      </w:t>
      </w:r>
      <w:r>
        <w:rPr>
          <w:rFonts w:ascii="Times New Roman"/>
          <w:b w:val="false"/>
          <w:i w:val="false"/>
          <w:color w:val="000000"/>
          <w:sz w:val="28"/>
        </w:rPr>
        <w:t xml:space="preserve">223. Исполнение договора осуществляется в соответствии с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(Общая часть) от 27 декабря 1994 года,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(Особенная часть) от 1 июля 1999 года и Правилами.</w:t>
      </w:r>
      <w:r>
        <w:br/>
      </w:r>
      <w:r>
        <w:rPr>
          <w:rFonts w:ascii="Times New Roman"/>
          <w:b w:val="false"/>
          <w:i w:val="false"/>
          <w:color w:val="000000"/>
          <w:sz w:val="28"/>
        </w:rPr>
        <w:t xml:space="preserve">
      </w:t>
      </w:r>
      <w:r>
        <w:rPr>
          <w:rFonts w:ascii="Times New Roman"/>
          <w:b w:val="false"/>
          <w:i w:val="false"/>
          <w:color w:val="000000"/>
          <w:sz w:val="28"/>
        </w:rPr>
        <w:t>224. Договор считается исполненным при условии полного выполнения заказчиком и поставщиком принятых обязательств, в том числе гарантийных, по указанному договору.</w:t>
      </w:r>
      <w:r>
        <w:br/>
      </w:r>
      <w:r>
        <w:rPr>
          <w:rFonts w:ascii="Times New Roman"/>
          <w:b w:val="false"/>
          <w:i w:val="false"/>
          <w:color w:val="000000"/>
          <w:sz w:val="28"/>
        </w:rPr>
        <w:t>
</w:t>
      </w:r>
    </w:p>
    <w:bookmarkStart w:name="z254" w:id="22"/>
    <w:p>
      <w:pPr>
        <w:spacing w:after="0"/>
        <w:ind w:left="0"/>
        <w:jc w:val="left"/>
      </w:pPr>
      <w:r>
        <w:rPr>
          <w:rFonts w:ascii="Times New Roman"/>
          <w:b/>
          <w:i w:val="false"/>
          <w:color w:val="000000"/>
        </w:rPr>
        <w:t xml:space="preserve"> 10. Заключительные положения</w:t>
      </w:r>
    </w:p>
    <w:bookmarkEnd w:id="22"/>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225. Если действия (бездействие), решения заказчика, организатора закупок, комиссий, эксперта нарушают права и законные интересы потенциального поставщика (поставщика), потенциальный поставщик обжалует их действия (бездействие), решения, вышестоящему должностному лицу (при наличии) заказчика (организатора закупок) или в суд.</w:t>
      </w:r>
      <w:r>
        <w:br/>
      </w:r>
      <w:r>
        <w:rPr>
          <w:rFonts w:ascii="Times New Roman"/>
          <w:b w:val="false"/>
          <w:i w:val="false"/>
          <w:color w:val="000000"/>
          <w:sz w:val="28"/>
        </w:rPr>
        <w:t xml:space="preserve">
      </w:t>
      </w:r>
      <w:r>
        <w:rPr>
          <w:rFonts w:ascii="Times New Roman"/>
          <w:b w:val="false"/>
          <w:i w:val="false"/>
          <w:color w:val="000000"/>
          <w:sz w:val="28"/>
        </w:rPr>
        <w:t>226. Процедуры закупок, начатые (объявленные) до введения в действие Правил, осуществляются в соответствии с порядком, действовавшим на дату принятия решения об осуществлении закупок.</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приобретения товаров,</w:t>
            </w:r>
            <w:r>
              <w:br/>
            </w:r>
            <w:r>
              <w:rPr>
                <w:rFonts w:ascii="Times New Roman"/>
                <w:b w:val="false"/>
                <w:i w:val="false"/>
                <w:color w:val="000000"/>
                <w:sz w:val="20"/>
              </w:rPr>
              <w:t>работ и услуг Национальным Банком</w:t>
            </w:r>
            <w:r>
              <w:br/>
            </w:r>
            <w:r>
              <w:rPr>
                <w:rFonts w:ascii="Times New Roman"/>
                <w:b w:val="false"/>
                <w:i w:val="false"/>
                <w:color w:val="000000"/>
                <w:sz w:val="20"/>
              </w:rPr>
              <w:t>Республики Казахстан и юридическими</w:t>
            </w:r>
            <w:r>
              <w:br/>
            </w:r>
            <w:r>
              <w:rPr>
                <w:rFonts w:ascii="Times New Roman"/>
                <w:b w:val="false"/>
                <w:i w:val="false"/>
                <w:color w:val="000000"/>
                <w:sz w:val="20"/>
              </w:rPr>
              <w:t>лицами, в отношении которых</w:t>
            </w:r>
            <w:r>
              <w:br/>
            </w:r>
            <w:r>
              <w:rPr>
                <w:rFonts w:ascii="Times New Roman"/>
                <w:b w:val="false"/>
                <w:i w:val="false"/>
                <w:color w:val="000000"/>
                <w:sz w:val="20"/>
              </w:rPr>
              <w:t>Национальный Банк Республики</w:t>
            </w:r>
            <w:r>
              <w:br/>
            </w:r>
            <w:r>
              <w:rPr>
                <w:rFonts w:ascii="Times New Roman"/>
                <w:b w:val="false"/>
                <w:i w:val="false"/>
                <w:color w:val="000000"/>
                <w:sz w:val="20"/>
              </w:rPr>
              <w:t>Казахстан является учредителем</w:t>
            </w:r>
            <w:r>
              <w:br/>
            </w:r>
            <w:r>
              <w:rPr>
                <w:rFonts w:ascii="Times New Roman"/>
                <w:b w:val="false"/>
                <w:i w:val="false"/>
                <w:color w:val="000000"/>
                <w:sz w:val="20"/>
              </w:rPr>
              <w:t>(уполномоченным органом) либо акционером</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Форма</w:t>
      </w:r>
      <w:r>
        <w:br/>
      </w:r>
      <w:r>
        <w:rPr>
          <w:rFonts w:ascii="Times New Roman"/>
          <w:b w:val="false"/>
          <w:i w:val="false"/>
          <w:color w:val="000000"/>
          <w:sz w:val="28"/>
        </w:rPr>
        <w:t>
</w:t>
      </w:r>
    </w:p>
    <w:bookmarkStart w:name="z259" w:id="23"/>
    <w:p>
      <w:pPr>
        <w:spacing w:after="0"/>
        <w:ind w:left="0"/>
        <w:jc w:val="left"/>
      </w:pPr>
      <w:r>
        <w:rPr>
          <w:rFonts w:ascii="Times New Roman"/>
          <w:b/>
          <w:i w:val="false"/>
          <w:color w:val="000000"/>
        </w:rPr>
        <w:t xml:space="preserve">  План закупок товаров, работ, услуг</w:t>
      </w:r>
      <w:r>
        <w:br/>
      </w:r>
      <w:r>
        <w:rPr>
          <w:rFonts w:ascii="Times New Roman"/>
          <w:b/>
          <w:i w:val="false"/>
          <w:color w:val="000000"/>
        </w:rPr>
        <w:t>Общие сведения</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6"/>
        <w:gridCol w:w="4473"/>
        <w:gridCol w:w="4474"/>
        <w:gridCol w:w="1677"/>
      </w:tblGrid>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БИН заказчика</w:t>
            </w: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 заказчика (на государственном языке)</w:t>
            </w:r>
            <w:r>
              <w:br/>
            </w:r>
            <w:r>
              <w:rPr>
                <w:rFonts w:ascii="Times New Roman"/>
                <w:b w:val="false"/>
                <w:i w:val="false"/>
                <w:color w:val="000000"/>
                <w:sz w:val="20"/>
              </w:rPr>
              <w:t>
</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 заказчика (на русском языке)</w:t>
            </w: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Финансовый год</w:t>
            </w:r>
            <w:r>
              <w:br/>
            </w:r>
            <w:r>
              <w:rPr>
                <w:rFonts w:ascii="Times New Roman"/>
                <w:b w:val="false"/>
                <w:i w:val="false"/>
                <w:color w:val="000000"/>
                <w:sz w:val="20"/>
              </w:rPr>
              <w:t>
</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bl>
    <w:bookmarkStart w:name="z261" w:id="24"/>
    <w:p>
      <w:pPr>
        <w:spacing w:after="0"/>
        <w:ind w:left="0"/>
        <w:jc w:val="left"/>
      </w:pPr>
      <w:r>
        <w:rPr>
          <w:rFonts w:ascii="Times New Roman"/>
          <w:b/>
          <w:i w:val="false"/>
          <w:color w:val="000000"/>
        </w:rPr>
        <w:t xml:space="preserve">   План закупок товаров, работ, услуг</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5"/>
        <w:gridCol w:w="685"/>
        <w:gridCol w:w="2406"/>
        <w:gridCol w:w="2406"/>
        <w:gridCol w:w="3059"/>
        <w:gridCol w:w="3059"/>
      </w:tblGrid>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п/п</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Вид предмета закупок</w:t>
            </w: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Наименование закупаемых товаров, работ, услуг на государственном языке </w:t>
            </w: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Наименование закупаемых товаров, работ, услуг на русском языке </w:t>
            </w:r>
            <w:r>
              <w:br/>
            </w:r>
            <w:r>
              <w:rPr>
                <w:rFonts w:ascii="Times New Roman"/>
                <w:b w:val="false"/>
                <w:i w:val="false"/>
                <w:color w:val="000000"/>
                <w:sz w:val="20"/>
              </w:rPr>
              <w:t>
</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Характеристика (описание) товаров, работ, услуг на государственном языке </w:t>
            </w:r>
            <w:r>
              <w:br/>
            </w:r>
            <w:r>
              <w:rPr>
                <w:rFonts w:ascii="Times New Roman"/>
                <w:b w:val="false"/>
                <w:i w:val="false"/>
                <w:color w:val="000000"/>
                <w:sz w:val="20"/>
              </w:rPr>
              <w:t>
</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Характеристика  (описание) товаров, работ, услуг на русском языке </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bl>
    <w:p>
      <w:pPr>
        <w:spacing w:after="0"/>
        <w:ind w:left="0"/>
        <w:jc w:val="left"/>
      </w:pPr>
    </w:p>
    <w:p>
      <w:pPr>
        <w:spacing w:after="0"/>
        <w:ind w:left="0"/>
        <w:jc w:val="left"/>
      </w:pPr>
      <w:r>
        <w:rPr>
          <w:rFonts w:ascii="Times New Roman"/>
          <w:b w:val="false"/>
          <w:i w:val="false"/>
          <w:color w:val="000000"/>
          <w:sz w:val="28"/>
        </w:rPr>
        <w:t xml:space="preserve">      </w:t>
      </w:r>
      <w:r>
        <w:rPr>
          <w:rFonts w:ascii="Times New Roman"/>
          <w:b w:val="false"/>
          <w:i/>
          <w:color w:val="000000"/>
          <w:sz w:val="28"/>
        </w:rPr>
        <w:t>продолжение таблицы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8"/>
        <w:gridCol w:w="1048"/>
        <w:gridCol w:w="1048"/>
        <w:gridCol w:w="2551"/>
        <w:gridCol w:w="4053"/>
        <w:gridCol w:w="2552"/>
      </w:tblGrid>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Способ закупок</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Единица измерения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Количество, объем</w:t>
            </w: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Цена за единицу*, тенге</w:t>
            </w: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Общая сумма, утвержденная для закупки *, тенге</w:t>
            </w: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Утвержденная сумма на первый год трехлетнего периода</w:t>
            </w: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color w:val="000000"/>
          <w:sz w:val="28"/>
        </w:rPr>
        <w:t>продолжение таблицы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2"/>
        <w:gridCol w:w="2152"/>
        <w:gridCol w:w="1541"/>
        <w:gridCol w:w="1604"/>
        <w:gridCol w:w="3368"/>
        <w:gridCol w:w="1483"/>
      </w:tblGrid>
      <w:tr>
        <w:trPr>
          <w:trHeight w:val="30"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Прогнозная сумма на второй год трехлетнего периода *, тенге</w:t>
            </w:r>
            <w:r>
              <w:br/>
            </w:r>
            <w:r>
              <w:rPr>
                <w:rFonts w:ascii="Times New Roman"/>
                <w:b w:val="false"/>
                <w:i w:val="false"/>
                <w:color w:val="000000"/>
                <w:sz w:val="20"/>
              </w:rPr>
              <w:t>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Прогнозная сумма на третий год трехлетнего периода *, тенге</w:t>
            </w: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Планируемый срок осуществления государственных закупок (месяц)</w:t>
            </w: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Срок поставки товара, выполнения работ, оказания услуг</w:t>
            </w:r>
            <w:r>
              <w:br/>
            </w:r>
            <w:r>
              <w:rPr>
                <w:rFonts w:ascii="Times New Roman"/>
                <w:b w:val="false"/>
                <w:i w:val="false"/>
                <w:color w:val="000000"/>
                <w:sz w:val="20"/>
              </w:rPr>
              <w:t>
</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Место поставки товара, выполнения работ, оказания услуг (код населенного пункта в соответствии с КАТО)</w:t>
            </w: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Размер авансового платежа, %</w:t>
            </w:r>
            <w:r>
              <w:br/>
            </w:r>
            <w:r>
              <w:rPr>
                <w:rFonts w:ascii="Times New Roman"/>
                <w:b w:val="false"/>
                <w:i w:val="false"/>
                <w:color w:val="000000"/>
                <w:sz w:val="20"/>
              </w:rPr>
              <w:t>
</w:t>
            </w:r>
          </w:p>
        </w:tc>
      </w:tr>
      <w:tr>
        <w:trPr>
          <w:trHeight w:val="30"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 сумма указывается без учета НДС.</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приобретения товаров,</w:t>
            </w:r>
            <w:r>
              <w:br/>
            </w:r>
            <w:r>
              <w:rPr>
                <w:rFonts w:ascii="Times New Roman"/>
                <w:b w:val="false"/>
                <w:i w:val="false"/>
                <w:color w:val="000000"/>
                <w:sz w:val="20"/>
              </w:rPr>
              <w:t>работ и услуг Национальным Банком</w:t>
            </w:r>
            <w:r>
              <w:br/>
            </w:r>
            <w:r>
              <w:rPr>
                <w:rFonts w:ascii="Times New Roman"/>
                <w:b w:val="false"/>
                <w:i w:val="false"/>
                <w:color w:val="000000"/>
                <w:sz w:val="20"/>
              </w:rPr>
              <w:t>Республики Казахстан и юридическими</w:t>
            </w:r>
            <w:r>
              <w:br/>
            </w:r>
            <w:r>
              <w:rPr>
                <w:rFonts w:ascii="Times New Roman"/>
                <w:b w:val="false"/>
                <w:i w:val="false"/>
                <w:color w:val="000000"/>
                <w:sz w:val="20"/>
              </w:rPr>
              <w:t>лицами, в отношении которых Национальный</w:t>
            </w:r>
            <w:r>
              <w:br/>
            </w:r>
            <w:r>
              <w:rPr>
                <w:rFonts w:ascii="Times New Roman"/>
                <w:b w:val="false"/>
                <w:i w:val="false"/>
                <w:color w:val="000000"/>
                <w:sz w:val="20"/>
              </w:rPr>
              <w:t>Банк Республики Казахстан является</w:t>
            </w:r>
            <w:r>
              <w:br/>
            </w:r>
            <w:r>
              <w:rPr>
                <w:rFonts w:ascii="Times New Roman"/>
                <w:b w:val="false"/>
                <w:i w:val="false"/>
                <w:color w:val="000000"/>
                <w:sz w:val="20"/>
              </w:rPr>
              <w:t>учредителем (уполномоченным органом)</w:t>
            </w:r>
            <w:r>
              <w:br/>
            </w:r>
            <w:r>
              <w:rPr>
                <w:rFonts w:ascii="Times New Roman"/>
                <w:b w:val="false"/>
                <w:i w:val="false"/>
                <w:color w:val="000000"/>
                <w:sz w:val="20"/>
              </w:rPr>
              <w:t>либо акционером</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Форма</w:t>
      </w:r>
      <w:r>
        <w:br/>
      </w:r>
      <w:r>
        <w:rPr>
          <w:rFonts w:ascii="Times New Roman"/>
          <w:b w:val="false"/>
          <w:i w:val="false"/>
          <w:color w:val="000000"/>
          <w:sz w:val="28"/>
        </w:rPr>
        <w:t>
</w:t>
      </w:r>
    </w:p>
    <w:bookmarkStart w:name="z264" w:id="25"/>
    <w:p>
      <w:pPr>
        <w:spacing w:after="0"/>
        <w:ind w:left="0"/>
        <w:jc w:val="left"/>
      </w:pPr>
      <w:r>
        <w:rPr>
          <w:rFonts w:ascii="Times New Roman"/>
          <w:b/>
          <w:i w:val="false"/>
          <w:color w:val="000000"/>
        </w:rPr>
        <w:t xml:space="preserve">  Журнал</w:t>
      </w:r>
      <w:r>
        <w:br/>
      </w:r>
      <w:r>
        <w:rPr>
          <w:rFonts w:ascii="Times New Roman"/>
          <w:b/>
          <w:i w:val="false"/>
          <w:color w:val="000000"/>
        </w:rPr>
        <w:t>регистрации лиц, получивших конкурсную документацию</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2"/>
        <w:gridCol w:w="2290"/>
        <w:gridCol w:w="2247"/>
        <w:gridCol w:w="2873"/>
        <w:gridCol w:w="1708"/>
        <w:gridCol w:w="2097"/>
        <w:gridCol w:w="543"/>
      </w:tblGrid>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п/п</w:t>
            </w: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Название и срок проведения закупок товаров, работ, услуг способом конкурса</w:t>
            </w: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 заказчика/организатора закупок, местонахождение (секретаря конкурсной комиссии)</w:t>
            </w: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Ф.И.О. уполномоченного представителя потенциального поставщика, данные документа, удостоверяющего его личность</w:t>
            </w: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Полное наименование, местонахождения и контактные телефоны потенциального поставщика</w:t>
            </w: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Время и дата получения уполномоченным представителем потенциального поставщика копии конкурсной документации</w:t>
            </w: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Роспись потенциального поставщика</w:t>
            </w:r>
            <w:r>
              <w:br/>
            </w:r>
            <w:r>
              <w:rPr>
                <w:rFonts w:ascii="Times New Roman"/>
                <w:b w:val="false"/>
                <w:i w:val="false"/>
                <w:color w:val="000000"/>
                <w:sz w:val="20"/>
              </w:rPr>
              <w:t>
</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приобретения товаров,</w:t>
            </w:r>
            <w:r>
              <w:br/>
            </w:r>
            <w:r>
              <w:rPr>
                <w:rFonts w:ascii="Times New Roman"/>
                <w:b w:val="false"/>
                <w:i w:val="false"/>
                <w:color w:val="000000"/>
                <w:sz w:val="20"/>
              </w:rPr>
              <w:t>работ и услуг Национальным Банком</w:t>
            </w:r>
            <w:r>
              <w:br/>
            </w:r>
            <w:r>
              <w:rPr>
                <w:rFonts w:ascii="Times New Roman"/>
                <w:b w:val="false"/>
                <w:i w:val="false"/>
                <w:color w:val="000000"/>
                <w:sz w:val="20"/>
              </w:rPr>
              <w:t>Республики Казахстан и юридическими</w:t>
            </w:r>
            <w:r>
              <w:br/>
            </w:r>
            <w:r>
              <w:rPr>
                <w:rFonts w:ascii="Times New Roman"/>
                <w:b w:val="false"/>
                <w:i w:val="false"/>
                <w:color w:val="000000"/>
                <w:sz w:val="20"/>
              </w:rPr>
              <w:t>лицами, в отношении которых</w:t>
            </w:r>
            <w:r>
              <w:br/>
            </w:r>
            <w:r>
              <w:rPr>
                <w:rFonts w:ascii="Times New Roman"/>
                <w:b w:val="false"/>
                <w:i w:val="false"/>
                <w:color w:val="000000"/>
                <w:sz w:val="20"/>
              </w:rPr>
              <w:t>Национальный Банк Республики Казахстан</w:t>
            </w:r>
            <w:r>
              <w:br/>
            </w:r>
            <w:r>
              <w:rPr>
                <w:rFonts w:ascii="Times New Roman"/>
                <w:b w:val="false"/>
                <w:i w:val="false"/>
                <w:color w:val="000000"/>
                <w:sz w:val="20"/>
              </w:rPr>
              <w:t>является учредителем (уполномоченным</w:t>
            </w:r>
            <w:r>
              <w:br/>
            </w:r>
            <w:r>
              <w:rPr>
                <w:rFonts w:ascii="Times New Roman"/>
                <w:b w:val="false"/>
                <w:i w:val="false"/>
                <w:color w:val="000000"/>
                <w:sz w:val="20"/>
              </w:rPr>
              <w:t>органом) либо акционером</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Форма</w:t>
      </w:r>
      <w:r>
        <w:br/>
      </w:r>
      <w:r>
        <w:rPr>
          <w:rFonts w:ascii="Times New Roman"/>
          <w:b w:val="false"/>
          <w:i w:val="false"/>
          <w:color w:val="000000"/>
          <w:sz w:val="28"/>
        </w:rPr>
        <w:t>
</w:t>
      </w:r>
    </w:p>
    <w:bookmarkStart w:name="z267" w:id="26"/>
    <w:p>
      <w:pPr>
        <w:spacing w:after="0"/>
        <w:ind w:left="0"/>
        <w:jc w:val="left"/>
      </w:pPr>
      <w:r>
        <w:rPr>
          <w:rFonts w:ascii="Times New Roman"/>
          <w:b/>
          <w:i w:val="false"/>
          <w:color w:val="000000"/>
        </w:rPr>
        <w:t xml:space="preserve">  Журнал</w:t>
      </w:r>
      <w:r>
        <w:br/>
      </w:r>
      <w:r>
        <w:rPr>
          <w:rFonts w:ascii="Times New Roman"/>
          <w:b/>
          <w:i w:val="false"/>
          <w:color w:val="000000"/>
        </w:rPr>
        <w:t>регистрации заявок на участие в конкурсе</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
        <w:gridCol w:w="1280"/>
        <w:gridCol w:w="938"/>
        <w:gridCol w:w="1398"/>
        <w:gridCol w:w="924"/>
        <w:gridCol w:w="1161"/>
        <w:gridCol w:w="1280"/>
        <w:gridCol w:w="687"/>
        <w:gridCol w:w="2070"/>
        <w:gridCol w:w="2231"/>
      </w:tblGrid>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п/п</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Название и срок проведения  закупок товаров, работ услуг способом конкурса</w:t>
            </w: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Полное наименование заказчика/организатора закупок, почтовый адрес</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Ф.И.О. секретаря конкурсной комиссии, должность и контактный телефон </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Ф.И.О. уполномоченного представителя потенциального поставщика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Полное  наименование, почтовый адрес потенциального поставщика, его БИН</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Дата и время регистрации конверта с заявкой на участие в конкурсе</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Перечень документов, содержащихся в заявке</w:t>
            </w: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Информация о внесении изменения и (или) дополнения в заявку на участие в конкурсе потенциальным поставщиком</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 потенциальных поставщиков, которым отказано в регистрации заявки на участие в конкурсе, с изложением причины такого отказа</w:t>
            </w:r>
            <w:r>
              <w:br/>
            </w:r>
            <w:r>
              <w:rPr>
                <w:rFonts w:ascii="Times New Roman"/>
                <w:b w:val="false"/>
                <w:i w:val="false"/>
                <w:color w:val="000000"/>
                <w:sz w:val="20"/>
              </w:rPr>
              <w:t>
</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приобретения товаров,</w:t>
            </w:r>
            <w:r>
              <w:br/>
            </w:r>
            <w:r>
              <w:rPr>
                <w:rFonts w:ascii="Times New Roman"/>
                <w:b w:val="false"/>
                <w:i w:val="false"/>
                <w:color w:val="000000"/>
                <w:sz w:val="20"/>
              </w:rPr>
              <w:t>работ и услуг Национальным Банком</w:t>
            </w:r>
            <w:r>
              <w:br/>
            </w:r>
            <w:r>
              <w:rPr>
                <w:rFonts w:ascii="Times New Roman"/>
                <w:b w:val="false"/>
                <w:i w:val="false"/>
                <w:color w:val="000000"/>
                <w:sz w:val="20"/>
              </w:rPr>
              <w:t>Республики Казахстан и юридическими</w:t>
            </w:r>
            <w:r>
              <w:br/>
            </w:r>
            <w:r>
              <w:rPr>
                <w:rFonts w:ascii="Times New Roman"/>
                <w:b w:val="false"/>
                <w:i w:val="false"/>
                <w:color w:val="000000"/>
                <w:sz w:val="20"/>
              </w:rPr>
              <w:t>лицами, в отношении которых</w:t>
            </w:r>
            <w:r>
              <w:br/>
            </w:r>
            <w:r>
              <w:rPr>
                <w:rFonts w:ascii="Times New Roman"/>
                <w:b w:val="false"/>
                <w:i w:val="false"/>
                <w:color w:val="000000"/>
                <w:sz w:val="20"/>
              </w:rPr>
              <w:t>Национальный Банк Республики Казахстан</w:t>
            </w:r>
            <w:r>
              <w:br/>
            </w:r>
            <w:r>
              <w:rPr>
                <w:rFonts w:ascii="Times New Roman"/>
                <w:b w:val="false"/>
                <w:i w:val="false"/>
                <w:color w:val="000000"/>
                <w:sz w:val="20"/>
              </w:rPr>
              <w:t>является учредителем (уполномоченным</w:t>
            </w:r>
            <w:r>
              <w:br/>
            </w:r>
            <w:r>
              <w:rPr>
                <w:rFonts w:ascii="Times New Roman"/>
                <w:b w:val="false"/>
                <w:i w:val="false"/>
                <w:color w:val="000000"/>
                <w:sz w:val="20"/>
              </w:rPr>
              <w:t>органом) либо акционером</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Форма</w:t>
      </w:r>
      <w:r>
        <w:br/>
      </w:r>
      <w:r>
        <w:rPr>
          <w:rFonts w:ascii="Times New Roman"/>
          <w:b w:val="false"/>
          <w:i w:val="false"/>
          <w:color w:val="000000"/>
          <w:sz w:val="28"/>
        </w:rPr>
        <w:t>
</w:t>
      </w:r>
    </w:p>
    <w:bookmarkStart w:name="z270" w:id="27"/>
    <w:p>
      <w:pPr>
        <w:spacing w:after="0"/>
        <w:ind w:left="0"/>
        <w:jc w:val="left"/>
      </w:pPr>
      <w:r>
        <w:rPr>
          <w:rFonts w:ascii="Times New Roman"/>
          <w:b/>
          <w:i w:val="false"/>
          <w:color w:val="000000"/>
        </w:rPr>
        <w:t xml:space="preserve">  Журнал</w:t>
      </w:r>
      <w:r>
        <w:br/>
      </w:r>
      <w:r>
        <w:rPr>
          <w:rFonts w:ascii="Times New Roman"/>
          <w:b/>
          <w:i w:val="false"/>
          <w:color w:val="000000"/>
        </w:rPr>
        <w:t>регистрации конкурсных ценовых предложений</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0"/>
        <w:gridCol w:w="1330"/>
        <w:gridCol w:w="1550"/>
        <w:gridCol w:w="1526"/>
        <w:gridCol w:w="1918"/>
        <w:gridCol w:w="1527"/>
        <w:gridCol w:w="3879"/>
      </w:tblGrid>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п/п</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Название закупок  товаров, работ, услуг </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Полное наименование заказчика/организатора закупок, почтовый адрес</w:t>
            </w: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Ф.И.О. уполномоченного представителя потенциального поставщика</w:t>
            </w: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Полное наименование  и почтовый адрес потенциального поставщика, его БИН</w:t>
            </w: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Дата и время регистрации ценового предложения потенциального поставщика</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 потенциальных поставщиков, которым было отказано в регистрации заявки на участие в конкурсе, с изложением причины такого отказа</w:t>
            </w: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приобретения товаров,</w:t>
            </w:r>
            <w:r>
              <w:br/>
            </w:r>
            <w:r>
              <w:rPr>
                <w:rFonts w:ascii="Times New Roman"/>
                <w:b w:val="false"/>
                <w:i w:val="false"/>
                <w:color w:val="000000"/>
                <w:sz w:val="20"/>
              </w:rPr>
              <w:t>работ и услуг Национальным Банком</w:t>
            </w:r>
            <w:r>
              <w:br/>
            </w:r>
            <w:r>
              <w:rPr>
                <w:rFonts w:ascii="Times New Roman"/>
                <w:b w:val="false"/>
                <w:i w:val="false"/>
                <w:color w:val="000000"/>
                <w:sz w:val="20"/>
              </w:rPr>
              <w:t>Республики Казахстан и юридическими</w:t>
            </w:r>
            <w:r>
              <w:br/>
            </w:r>
            <w:r>
              <w:rPr>
                <w:rFonts w:ascii="Times New Roman"/>
                <w:b w:val="false"/>
                <w:i w:val="false"/>
                <w:color w:val="000000"/>
                <w:sz w:val="20"/>
              </w:rPr>
              <w:t>лицами, в отношении которых</w:t>
            </w:r>
            <w:r>
              <w:br/>
            </w:r>
            <w:r>
              <w:rPr>
                <w:rFonts w:ascii="Times New Roman"/>
                <w:b w:val="false"/>
                <w:i w:val="false"/>
                <w:color w:val="000000"/>
                <w:sz w:val="20"/>
              </w:rPr>
              <w:t>Национальный Банк Республики Казахстан</w:t>
            </w:r>
            <w:r>
              <w:br/>
            </w:r>
            <w:r>
              <w:rPr>
                <w:rFonts w:ascii="Times New Roman"/>
                <w:b w:val="false"/>
                <w:i w:val="false"/>
                <w:color w:val="000000"/>
                <w:sz w:val="20"/>
              </w:rPr>
              <w:t>является учредителем (уполномоченным</w:t>
            </w:r>
            <w:r>
              <w:br/>
            </w:r>
            <w:r>
              <w:rPr>
                <w:rFonts w:ascii="Times New Roman"/>
                <w:b w:val="false"/>
                <w:i w:val="false"/>
                <w:color w:val="000000"/>
                <w:sz w:val="20"/>
              </w:rPr>
              <w:t>органом) либо акционером</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Форма</w:t>
      </w:r>
      <w:r>
        <w:br/>
      </w:r>
      <w:r>
        <w:rPr>
          <w:rFonts w:ascii="Times New Roman"/>
          <w:b w:val="false"/>
          <w:i w:val="false"/>
          <w:color w:val="000000"/>
          <w:sz w:val="28"/>
        </w:rPr>
        <w:t>
      Утверждаю:</w:t>
      </w:r>
      <w:r>
        <w:br/>
      </w:r>
      <w:r>
        <w:rPr>
          <w:rFonts w:ascii="Times New Roman"/>
          <w:b w:val="false"/>
          <w:i w:val="false"/>
          <w:color w:val="000000"/>
          <w:sz w:val="28"/>
        </w:rPr>
        <w:t>
      _________________________________________</w:t>
      </w:r>
      <w:r>
        <w:br/>
      </w:r>
      <w:r>
        <w:rPr>
          <w:rFonts w:ascii="Times New Roman"/>
          <w:b w:val="false"/>
          <w:i w:val="false"/>
          <w:color w:val="000000"/>
          <w:sz w:val="28"/>
        </w:rPr>
        <w:t>
                                    (указать полное наименование Заказчика и</w:t>
      </w:r>
      <w:r>
        <w:br/>
      </w:r>
      <w:r>
        <w:rPr>
          <w:rFonts w:ascii="Times New Roman"/>
          <w:b w:val="false"/>
          <w:i w:val="false"/>
          <w:color w:val="000000"/>
          <w:sz w:val="28"/>
        </w:rPr>
        <w:t>
                                  фамилия, имя, при наличии - отчество лица,</w:t>
      </w:r>
      <w:r>
        <w:br/>
      </w:r>
      <w:r>
        <w:rPr>
          <w:rFonts w:ascii="Times New Roman"/>
          <w:b w:val="false"/>
          <w:i w:val="false"/>
          <w:color w:val="000000"/>
          <w:sz w:val="28"/>
        </w:rPr>
        <w:t>
                                        утвердившего данную конкурсную</w:t>
      </w:r>
      <w:r>
        <w:br/>
      </w:r>
      <w:r>
        <w:rPr>
          <w:rFonts w:ascii="Times New Roman"/>
          <w:b w:val="false"/>
          <w:i w:val="false"/>
          <w:color w:val="000000"/>
          <w:sz w:val="28"/>
        </w:rPr>
        <w:t>
      документацию)</w:t>
      </w:r>
      <w:r>
        <w:br/>
      </w:r>
      <w:r>
        <w:rPr>
          <w:rFonts w:ascii="Times New Roman"/>
          <w:b w:val="false"/>
          <w:i w:val="false"/>
          <w:color w:val="000000"/>
          <w:sz w:val="28"/>
        </w:rPr>
        <w:t>
      Решение № ___________</w:t>
      </w:r>
      <w:r>
        <w:br/>
      </w:r>
      <w:r>
        <w:rPr>
          <w:rFonts w:ascii="Times New Roman"/>
          <w:b w:val="false"/>
          <w:i w:val="false"/>
          <w:color w:val="000000"/>
          <w:sz w:val="28"/>
        </w:rPr>
        <w:t>
      от "__" _______ 20__ года</w:t>
      </w:r>
      <w:r>
        <w:br/>
      </w:r>
      <w:r>
        <w:rPr>
          <w:rFonts w:ascii="Times New Roman"/>
          <w:b w:val="false"/>
          <w:i w:val="false"/>
          <w:color w:val="000000"/>
          <w:sz w:val="28"/>
        </w:rPr>
        <w:t>
</w:t>
      </w:r>
    </w:p>
    <w:bookmarkStart w:name="z273" w:id="28"/>
    <w:p>
      <w:pPr>
        <w:spacing w:after="0"/>
        <w:ind w:left="0"/>
        <w:jc w:val="left"/>
      </w:pPr>
      <w:r>
        <w:rPr>
          <w:rFonts w:ascii="Times New Roman"/>
          <w:b/>
          <w:i w:val="false"/>
          <w:color w:val="000000"/>
        </w:rPr>
        <w:t xml:space="preserve">  ТИПОВАЯ</w:t>
      </w:r>
      <w:r>
        <w:br/>
      </w:r>
      <w:r>
        <w:rPr>
          <w:rFonts w:ascii="Times New Roman"/>
          <w:b/>
          <w:i w:val="false"/>
          <w:color w:val="000000"/>
        </w:rPr>
        <w:t>КОНКУРСНАЯ ДОКУМЕНТАЦИЯ</w:t>
      </w:r>
    </w:p>
    <w:bookmarkEnd w:id="28"/>
    <w:p>
      <w:pPr>
        <w:spacing w:after="0"/>
        <w:ind w:left="0"/>
        <w:jc w:val="left"/>
      </w:pPr>
      <w:r>
        <w:rPr>
          <w:rFonts w:ascii="Times New Roman"/>
          <w:b w:val="false"/>
          <w:i w:val="false"/>
          <w:color w:val="000000"/>
          <w:sz w:val="28"/>
        </w:rPr>
        <w:t>      по закупкам ____________________________________________________</w:t>
      </w:r>
      <w:r>
        <w:br/>
      </w:r>
      <w:r>
        <w:rPr>
          <w:rFonts w:ascii="Times New Roman"/>
          <w:b w:val="false"/>
          <w:i w:val="false"/>
          <w:color w:val="000000"/>
          <w:sz w:val="28"/>
        </w:rPr>
        <w:t>
      (указать наименование закупок способом конкурса)</w:t>
      </w:r>
      <w:r>
        <w:br/>
      </w:r>
      <w:r>
        <w:rPr>
          <w:rFonts w:ascii="Times New Roman"/>
          <w:b w:val="false"/>
          <w:i w:val="false"/>
          <w:color w:val="000000"/>
          <w:sz w:val="28"/>
        </w:rPr>
        <w:t>
      Заказчик</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(указать полное наименование, место нахождения заказчика, БИН,</w:t>
      </w:r>
      <w:r>
        <w:br/>
      </w:r>
      <w:r>
        <w:rPr>
          <w:rFonts w:ascii="Times New Roman"/>
          <w:b w:val="false"/>
          <w:i w:val="false"/>
          <w:color w:val="000000"/>
          <w:sz w:val="28"/>
        </w:rPr>
        <w:t>
      банковские реквизиты, контактные телефоны и, при наличии, адреса</w:t>
      </w:r>
      <w:r>
        <w:br/>
      </w:r>
      <w:r>
        <w:rPr>
          <w:rFonts w:ascii="Times New Roman"/>
          <w:b w:val="false"/>
          <w:i w:val="false"/>
          <w:color w:val="000000"/>
          <w:sz w:val="28"/>
        </w:rPr>
        <w:t>
      электронной почты)</w:t>
      </w:r>
      <w:r>
        <w:br/>
      </w:r>
      <w:r>
        <w:rPr>
          <w:rFonts w:ascii="Times New Roman"/>
          <w:b w:val="false"/>
          <w:i w:val="false"/>
          <w:color w:val="000000"/>
          <w:sz w:val="28"/>
        </w:rPr>
        <w:t>
      Организатор закупок ____________________________________________</w:t>
      </w:r>
      <w:r>
        <w:br/>
      </w:r>
      <w:r>
        <w:rPr>
          <w:rFonts w:ascii="Times New Roman"/>
          <w:b w:val="false"/>
          <w:i w:val="false"/>
          <w:color w:val="000000"/>
          <w:sz w:val="28"/>
        </w:rPr>
        <w:t>
                           (указать полное наименование, местонахождение,</w:t>
      </w:r>
      <w:r>
        <w:br/>
      </w:r>
      <w:r>
        <w:rPr>
          <w:rFonts w:ascii="Times New Roman"/>
          <w:b w:val="false"/>
          <w:i w:val="false"/>
          <w:color w:val="000000"/>
          <w:sz w:val="28"/>
        </w:rPr>
        <w:t>
                           БИН, банковские реквизиты, контактные телефоны</w:t>
      </w:r>
      <w:r>
        <w:br/>
      </w:r>
      <w:r>
        <w:rPr>
          <w:rFonts w:ascii="Times New Roman"/>
          <w:b w:val="false"/>
          <w:i w:val="false"/>
          <w:color w:val="000000"/>
          <w:sz w:val="28"/>
        </w:rPr>
        <w:t>
                               и, при наличии, адреса электронной почты)</w:t>
      </w:r>
      <w:r>
        <w:br/>
      </w:r>
      <w:r>
        <w:rPr>
          <w:rFonts w:ascii="Times New Roman"/>
          <w:b w:val="false"/>
          <w:i w:val="false"/>
          <w:color w:val="000000"/>
          <w:sz w:val="28"/>
        </w:rPr>
        <w:t>
      Стоимость конкурсной документации _______________________________</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(указать стоимость конкурсной документации в тенге либо, если</w:t>
      </w:r>
      <w:r>
        <w:br/>
      </w:r>
      <w:r>
        <w:rPr>
          <w:rFonts w:ascii="Times New Roman"/>
          <w:b w:val="false"/>
          <w:i w:val="false"/>
          <w:color w:val="000000"/>
          <w:sz w:val="28"/>
        </w:rPr>
        <w:t>
      взимание платы за представление конкурсной документации не</w:t>
      </w:r>
      <w:r>
        <w:br/>
      </w:r>
      <w:r>
        <w:rPr>
          <w:rFonts w:ascii="Times New Roman"/>
          <w:b w:val="false"/>
          <w:i w:val="false"/>
          <w:color w:val="000000"/>
          <w:sz w:val="28"/>
        </w:rPr>
        <w:t>
        предусматривается или конкурсная документация опубликовывается</w:t>
      </w:r>
      <w:r>
        <w:br/>
      </w:r>
      <w:r>
        <w:rPr>
          <w:rFonts w:ascii="Times New Roman"/>
          <w:b w:val="false"/>
          <w:i w:val="false"/>
          <w:color w:val="000000"/>
          <w:sz w:val="28"/>
        </w:rPr>
        <w:t>
        на интернет-ресурсе заказчика (организатора закупок),  то этот</w:t>
      </w:r>
      <w:r>
        <w:br/>
      </w:r>
      <w:r>
        <w:rPr>
          <w:rFonts w:ascii="Times New Roman"/>
          <w:b w:val="false"/>
          <w:i w:val="false"/>
          <w:color w:val="000000"/>
          <w:sz w:val="28"/>
        </w:rPr>
        <w:t>
      пункт необходимо изложить в следующей редакции:</w:t>
      </w:r>
      <w:r>
        <w:br/>
      </w:r>
      <w:r>
        <w:rPr>
          <w:rFonts w:ascii="Times New Roman"/>
          <w:b w:val="false"/>
          <w:i w:val="false"/>
          <w:color w:val="000000"/>
          <w:sz w:val="28"/>
        </w:rPr>
        <w:t>
      "Конкурсная документация представляется бесплатно")</w:t>
      </w:r>
      <w:r>
        <w:br/>
      </w:r>
      <w:r>
        <w:rPr>
          <w:rFonts w:ascii="Times New Roman"/>
          <w:b w:val="false"/>
          <w:i w:val="false"/>
          <w:color w:val="000000"/>
          <w:sz w:val="28"/>
        </w:rPr>
        <w:t>
</w:t>
      </w:r>
    </w:p>
    <w:bookmarkStart w:name="z274" w:id="29"/>
    <w:p>
      <w:pPr>
        <w:spacing w:after="0"/>
        <w:ind w:left="0"/>
        <w:jc w:val="left"/>
      </w:pPr>
      <w:r>
        <w:rPr>
          <w:rFonts w:ascii="Times New Roman"/>
          <w:b/>
          <w:i w:val="false"/>
          <w:color w:val="000000"/>
        </w:rPr>
        <w:t xml:space="preserve">  1. Общие положения</w:t>
      </w:r>
    </w:p>
    <w:bookmarkEnd w:id="29"/>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 Конкурс проводится с целью выбора поставщика (указать</w:t>
      </w:r>
      <w:r>
        <w:br/>
      </w:r>
      <w:r>
        <w:rPr>
          <w:rFonts w:ascii="Times New Roman"/>
          <w:b w:val="false"/>
          <w:i w:val="false"/>
          <w:color w:val="000000"/>
          <w:sz w:val="28"/>
        </w:rPr>
        <w:t>
      наименование товаров, работ, услуг).</w:t>
      </w:r>
      <w:r>
        <w:br/>
      </w:r>
      <w:r>
        <w:rPr>
          <w:rFonts w:ascii="Times New Roman"/>
          <w:b w:val="false"/>
          <w:i w:val="false"/>
          <w:color w:val="000000"/>
          <w:sz w:val="28"/>
        </w:rPr>
        <w:t xml:space="preserve">
      </w:t>
      </w:r>
      <w:r>
        <w:rPr>
          <w:rFonts w:ascii="Times New Roman"/>
          <w:b w:val="false"/>
          <w:i w:val="false"/>
          <w:color w:val="000000"/>
          <w:sz w:val="28"/>
        </w:rPr>
        <w:t>2. Сумма, выделенная для данного конкурса (лота) по закупкам</w:t>
      </w:r>
      <w:r>
        <w:br/>
      </w:r>
      <w:r>
        <w:rPr>
          <w:rFonts w:ascii="Times New Roman"/>
          <w:b w:val="false"/>
          <w:i w:val="false"/>
          <w:color w:val="000000"/>
          <w:sz w:val="28"/>
        </w:rPr>
        <w:t>
      товара (работ, услуг), составляет ________________ тенге (в случае</w:t>
      </w:r>
      <w:r>
        <w:br/>
      </w:r>
      <w:r>
        <w:rPr>
          <w:rFonts w:ascii="Times New Roman"/>
          <w:b w:val="false"/>
          <w:i w:val="false"/>
          <w:color w:val="000000"/>
          <w:sz w:val="28"/>
        </w:rPr>
        <w:t>
      разделения товаров (работ, услуг) на лоты сумма указывается для</w:t>
      </w:r>
      <w:r>
        <w:br/>
      </w:r>
      <w:r>
        <w:rPr>
          <w:rFonts w:ascii="Times New Roman"/>
          <w:b w:val="false"/>
          <w:i w:val="false"/>
          <w:color w:val="000000"/>
          <w:sz w:val="28"/>
        </w:rPr>
        <w:t>
      каждого лота отдельно).</w:t>
      </w:r>
      <w:r>
        <w:br/>
      </w:r>
      <w:r>
        <w:rPr>
          <w:rFonts w:ascii="Times New Roman"/>
          <w:b w:val="false"/>
          <w:i w:val="false"/>
          <w:color w:val="000000"/>
          <w:sz w:val="28"/>
        </w:rPr>
        <w:t xml:space="preserve">
      </w:t>
      </w:r>
      <w:r>
        <w:rPr>
          <w:rFonts w:ascii="Times New Roman"/>
          <w:b w:val="false"/>
          <w:i w:val="false"/>
          <w:color w:val="000000"/>
          <w:sz w:val="28"/>
        </w:rPr>
        <w:t>3. Настоящая конкурсная документация включает в себя:</w:t>
      </w:r>
      <w:r>
        <w:br/>
      </w:r>
      <w:r>
        <w:rPr>
          <w:rFonts w:ascii="Times New Roman"/>
          <w:b w:val="false"/>
          <w:i w:val="false"/>
          <w:color w:val="000000"/>
          <w:sz w:val="28"/>
        </w:rPr>
        <w:t>
      1) перечень закупаемых товаров (работ, услуг) согласно</w:t>
      </w:r>
      <w:r>
        <w:br/>
      </w:r>
      <w:r>
        <w:rPr>
          <w:rFonts w:ascii="Times New Roman"/>
          <w:b w:val="false"/>
          <w:i w:val="false"/>
          <w:color w:val="000000"/>
          <w:sz w:val="28"/>
        </w:rPr>
        <w:t xml:space="preserve">
      </w:t>
      </w:r>
      <w:r>
        <w:rPr>
          <w:rFonts w:ascii="Times New Roman"/>
          <w:b w:val="false"/>
          <w:i w:val="false"/>
          <w:color w:val="000000"/>
          <w:sz w:val="28"/>
        </w:rPr>
        <w:t>приложению 1</w:t>
      </w:r>
      <w:r>
        <w:rPr>
          <w:rFonts w:ascii="Times New Roman"/>
          <w:b w:val="false"/>
          <w:i w:val="false"/>
          <w:color w:val="000000"/>
          <w:sz w:val="28"/>
        </w:rPr>
        <w:t xml:space="preserve"> к настоящей типовой конкурсной документации;</w:t>
      </w:r>
      <w:r>
        <w:br/>
      </w:r>
      <w:r>
        <w:rPr>
          <w:rFonts w:ascii="Times New Roman"/>
          <w:b w:val="false"/>
          <w:i w:val="false"/>
          <w:color w:val="000000"/>
          <w:sz w:val="28"/>
        </w:rPr>
        <w:t>
      2) описание и требуемые технические, качественные и</w:t>
      </w:r>
      <w:r>
        <w:br/>
      </w:r>
      <w:r>
        <w:rPr>
          <w:rFonts w:ascii="Times New Roman"/>
          <w:b w:val="false"/>
          <w:i w:val="false"/>
          <w:color w:val="000000"/>
          <w:sz w:val="28"/>
        </w:rPr>
        <w:t>
      функциональные, характеристики закупаемых товаров, работ, услуг,</w:t>
      </w:r>
      <w:r>
        <w:br/>
      </w:r>
      <w:r>
        <w:rPr>
          <w:rFonts w:ascii="Times New Roman"/>
          <w:b w:val="false"/>
          <w:i w:val="false"/>
          <w:color w:val="000000"/>
          <w:sz w:val="28"/>
        </w:rPr>
        <w:t>
      включая утвержденную в установленном порядке проектно-сметную</w:t>
      </w:r>
      <w:r>
        <w:br/>
      </w:r>
      <w:r>
        <w:rPr>
          <w:rFonts w:ascii="Times New Roman"/>
          <w:b w:val="false"/>
          <w:i w:val="false"/>
          <w:color w:val="000000"/>
          <w:sz w:val="28"/>
        </w:rPr>
        <w:t>
      документацию, технические спецификации с указанием национального</w:t>
      </w:r>
      <w:r>
        <w:br/>
      </w:r>
      <w:r>
        <w:rPr>
          <w:rFonts w:ascii="Times New Roman"/>
          <w:b w:val="false"/>
          <w:i w:val="false"/>
          <w:color w:val="000000"/>
          <w:sz w:val="28"/>
        </w:rPr>
        <w:t>
      стандарта или неправительственного стандарта, утвержденного</w:t>
      </w:r>
      <w:r>
        <w:br/>
      </w:r>
      <w:r>
        <w:rPr>
          <w:rFonts w:ascii="Times New Roman"/>
          <w:b w:val="false"/>
          <w:i w:val="false"/>
          <w:color w:val="000000"/>
          <w:sz w:val="28"/>
        </w:rPr>
        <w:t>
      некоммерческими организациями производителей Республики</w:t>
      </w:r>
      <w:r>
        <w:br/>
      </w:r>
      <w:r>
        <w:rPr>
          <w:rFonts w:ascii="Times New Roman"/>
          <w:b w:val="false"/>
          <w:i w:val="false"/>
          <w:color w:val="000000"/>
          <w:sz w:val="28"/>
        </w:rPr>
        <w:t xml:space="preserve">
      Казахстан, при его наличии, а также допускается указание </w:t>
      </w:r>
      <w:r>
        <w:br/>
      </w:r>
      <w:r>
        <w:rPr>
          <w:rFonts w:ascii="Times New Roman"/>
          <w:b w:val="false"/>
          <w:i w:val="false"/>
          <w:color w:val="000000"/>
          <w:sz w:val="28"/>
        </w:rPr>
        <w:t xml:space="preserve">
      нормативно-технической документации, согласно </w:t>
      </w:r>
      <w:r>
        <w:rPr>
          <w:rFonts w:ascii="Times New Roman"/>
          <w:b w:val="false"/>
          <w:i w:val="false"/>
          <w:color w:val="000000"/>
          <w:sz w:val="28"/>
        </w:rPr>
        <w:t>приложению 2</w:t>
      </w:r>
      <w:r>
        <w:rPr>
          <w:rFonts w:ascii="Times New Roman"/>
          <w:b w:val="false"/>
          <w:i w:val="false"/>
          <w:color w:val="000000"/>
          <w:sz w:val="28"/>
        </w:rPr>
        <w:t xml:space="preserve"> к</w:t>
      </w:r>
      <w:r>
        <w:br/>
      </w:r>
      <w:r>
        <w:rPr>
          <w:rFonts w:ascii="Times New Roman"/>
          <w:b w:val="false"/>
          <w:i w:val="false"/>
          <w:color w:val="000000"/>
          <w:sz w:val="28"/>
        </w:rPr>
        <w:t>
      настоящей типовой конкурсной документации.</w:t>
      </w:r>
      <w:r>
        <w:br/>
      </w:r>
      <w:r>
        <w:rPr>
          <w:rFonts w:ascii="Times New Roman"/>
          <w:b w:val="false"/>
          <w:i w:val="false"/>
          <w:color w:val="000000"/>
          <w:sz w:val="28"/>
        </w:rPr>
        <w:t>
      При осуществлении закупок работ, требующих проектно-сметную</w:t>
      </w:r>
      <w:r>
        <w:br/>
      </w:r>
      <w:r>
        <w:rPr>
          <w:rFonts w:ascii="Times New Roman"/>
          <w:b w:val="false"/>
          <w:i w:val="false"/>
          <w:color w:val="000000"/>
          <w:sz w:val="28"/>
        </w:rPr>
        <w:t>
      документацию, вместо описания и требуемых функциональных, технических</w:t>
      </w:r>
      <w:r>
        <w:br/>
      </w:r>
      <w:r>
        <w:rPr>
          <w:rFonts w:ascii="Times New Roman"/>
          <w:b w:val="false"/>
          <w:i w:val="false"/>
          <w:color w:val="000000"/>
          <w:sz w:val="28"/>
        </w:rPr>
        <w:t>
      качественных и эксплуатационных характеристик закупаемых работ</w:t>
      </w:r>
      <w:r>
        <w:br/>
      </w:r>
      <w:r>
        <w:rPr>
          <w:rFonts w:ascii="Times New Roman"/>
          <w:b w:val="false"/>
          <w:i w:val="false"/>
          <w:color w:val="000000"/>
          <w:sz w:val="28"/>
        </w:rPr>
        <w:t>
      конкурсная документация должна содержать утвержденную в установленном</w:t>
      </w:r>
      <w:r>
        <w:br/>
      </w:r>
      <w:r>
        <w:rPr>
          <w:rFonts w:ascii="Times New Roman"/>
          <w:b w:val="false"/>
          <w:i w:val="false"/>
          <w:color w:val="000000"/>
          <w:sz w:val="28"/>
        </w:rPr>
        <w:t>
      порядке проектно-сметную документацию;</w:t>
      </w:r>
      <w:r>
        <w:br/>
      </w:r>
      <w:r>
        <w:rPr>
          <w:rFonts w:ascii="Times New Roman"/>
          <w:b w:val="false"/>
          <w:i w:val="false"/>
          <w:color w:val="000000"/>
          <w:sz w:val="28"/>
        </w:rPr>
        <w:t>
      3) заявки на участие в конкурсе для юридических и физических</w:t>
      </w:r>
      <w:r>
        <w:br/>
      </w:r>
      <w:r>
        <w:rPr>
          <w:rFonts w:ascii="Times New Roman"/>
          <w:b w:val="false"/>
          <w:i w:val="false"/>
          <w:color w:val="000000"/>
          <w:sz w:val="28"/>
        </w:rPr>
        <w:t xml:space="preserve">
      лиц согласно </w:t>
      </w:r>
      <w:r>
        <w:rPr>
          <w:rFonts w:ascii="Times New Roman"/>
          <w:b w:val="false"/>
          <w:i w:val="false"/>
          <w:color w:val="000000"/>
          <w:sz w:val="28"/>
        </w:rPr>
        <w:t>приложениям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к настоящей типовой конкурсной</w:t>
      </w:r>
      <w:r>
        <w:br/>
      </w:r>
      <w:r>
        <w:rPr>
          <w:rFonts w:ascii="Times New Roman"/>
          <w:b w:val="false"/>
          <w:i w:val="false"/>
          <w:color w:val="000000"/>
          <w:sz w:val="28"/>
        </w:rPr>
        <w:t>
      документации;</w:t>
      </w:r>
      <w:r>
        <w:br/>
      </w:r>
      <w:r>
        <w:rPr>
          <w:rFonts w:ascii="Times New Roman"/>
          <w:b w:val="false"/>
          <w:i w:val="false"/>
          <w:color w:val="000000"/>
          <w:sz w:val="28"/>
        </w:rPr>
        <w:t>
      4) сведения о квалификации потенциального поставщика для</w:t>
      </w:r>
      <w:r>
        <w:br/>
      </w:r>
      <w:r>
        <w:rPr>
          <w:rFonts w:ascii="Times New Roman"/>
          <w:b w:val="false"/>
          <w:i w:val="false"/>
          <w:color w:val="000000"/>
          <w:sz w:val="28"/>
        </w:rPr>
        <w:t>
      поставки товаров (выполнения работ, оказания услуг) согласно</w:t>
      </w:r>
      <w:r>
        <w:br/>
      </w:r>
      <w:r>
        <w:rPr>
          <w:rFonts w:ascii="Times New Roman"/>
          <w:b w:val="false"/>
          <w:i w:val="false"/>
          <w:color w:val="000000"/>
          <w:sz w:val="28"/>
        </w:rPr>
        <w:t xml:space="preserve">
      </w:t>
      </w:r>
      <w:r>
        <w:rPr>
          <w:rFonts w:ascii="Times New Roman"/>
          <w:b w:val="false"/>
          <w:i w:val="false"/>
          <w:color w:val="000000"/>
          <w:sz w:val="28"/>
        </w:rPr>
        <w:t>приложениям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к настоящей типовой конкурсной документации;</w:t>
      </w:r>
      <w:r>
        <w:br/>
      </w:r>
      <w:r>
        <w:rPr>
          <w:rFonts w:ascii="Times New Roman"/>
          <w:b w:val="false"/>
          <w:i w:val="false"/>
          <w:color w:val="000000"/>
          <w:sz w:val="28"/>
        </w:rPr>
        <w:t>
      5) перечень обязательных критериев, которые будут учитываться</w:t>
      </w:r>
      <w:r>
        <w:br/>
      </w:r>
      <w:r>
        <w:rPr>
          <w:rFonts w:ascii="Times New Roman"/>
          <w:b w:val="false"/>
          <w:i w:val="false"/>
          <w:color w:val="000000"/>
          <w:sz w:val="28"/>
        </w:rPr>
        <w:t>
      конкурсной комиссией при определении победителя конкурса с целью</w:t>
      </w:r>
      <w:r>
        <w:br/>
      </w:r>
      <w:r>
        <w:rPr>
          <w:rFonts w:ascii="Times New Roman"/>
          <w:b w:val="false"/>
          <w:i w:val="false"/>
          <w:color w:val="000000"/>
          <w:sz w:val="28"/>
        </w:rPr>
        <w:t>
      определения участника конкурса, предлагающего наиболее качественный</w:t>
      </w:r>
      <w:r>
        <w:br/>
      </w:r>
      <w:r>
        <w:rPr>
          <w:rFonts w:ascii="Times New Roman"/>
          <w:b w:val="false"/>
          <w:i w:val="false"/>
          <w:color w:val="000000"/>
          <w:sz w:val="28"/>
        </w:rPr>
        <w:t>
      товар, работу, услугу, в соответствии с Правилами с указанием</w:t>
      </w:r>
      <w:r>
        <w:br/>
      </w:r>
      <w:r>
        <w:rPr>
          <w:rFonts w:ascii="Times New Roman"/>
          <w:b w:val="false"/>
          <w:i w:val="false"/>
          <w:color w:val="000000"/>
          <w:sz w:val="28"/>
        </w:rPr>
        <w:t>
      процентного значения каждого из критериев;</w:t>
      </w:r>
      <w:r>
        <w:br/>
      </w:r>
      <w:r>
        <w:rPr>
          <w:rFonts w:ascii="Times New Roman"/>
          <w:b w:val="false"/>
          <w:i w:val="false"/>
          <w:color w:val="000000"/>
          <w:sz w:val="28"/>
        </w:rPr>
        <w:t>
      6) при осуществлении закупок работ, связанных со строительством</w:t>
      </w:r>
      <w:r>
        <w:br/>
      </w:r>
      <w:r>
        <w:rPr>
          <w:rFonts w:ascii="Times New Roman"/>
          <w:b w:val="false"/>
          <w:i w:val="false"/>
          <w:color w:val="000000"/>
          <w:sz w:val="28"/>
        </w:rPr>
        <w:t>
      либо реконструкцией объектов, организатор закупок в конкурсной</w:t>
      </w:r>
      <w:r>
        <w:br/>
      </w:r>
      <w:r>
        <w:rPr>
          <w:rFonts w:ascii="Times New Roman"/>
          <w:b w:val="false"/>
          <w:i w:val="false"/>
          <w:color w:val="000000"/>
          <w:sz w:val="28"/>
        </w:rPr>
        <w:t>
      документации указывает этапы, виды и объемы выполнения работ, а также</w:t>
      </w:r>
      <w:r>
        <w:br/>
      </w:r>
      <w:r>
        <w:rPr>
          <w:rFonts w:ascii="Times New Roman"/>
          <w:b w:val="false"/>
          <w:i w:val="false"/>
          <w:color w:val="000000"/>
          <w:sz w:val="28"/>
        </w:rPr>
        <w:t>
      суммы закупок таких работ в каждом финансовом году, если срок их</w:t>
      </w:r>
      <w:r>
        <w:br/>
      </w:r>
      <w:r>
        <w:rPr>
          <w:rFonts w:ascii="Times New Roman"/>
          <w:b w:val="false"/>
          <w:i w:val="false"/>
          <w:color w:val="000000"/>
          <w:sz w:val="28"/>
        </w:rPr>
        <w:t>
      выполнения согласно предпроектной документации превышает один</w:t>
      </w:r>
      <w:r>
        <w:br/>
      </w:r>
      <w:r>
        <w:rPr>
          <w:rFonts w:ascii="Times New Roman"/>
          <w:b w:val="false"/>
          <w:i w:val="false"/>
          <w:color w:val="000000"/>
          <w:sz w:val="28"/>
        </w:rPr>
        <w:t>
      финансовый год.</w:t>
      </w:r>
      <w:r>
        <w:br/>
      </w:r>
      <w:r>
        <w:rPr>
          <w:rFonts w:ascii="Times New Roman"/>
          <w:b w:val="false"/>
          <w:i w:val="false"/>
          <w:color w:val="000000"/>
          <w:sz w:val="28"/>
        </w:rPr>
        <w:t xml:space="preserve">
      </w:t>
      </w:r>
      <w:r>
        <w:rPr>
          <w:rFonts w:ascii="Times New Roman"/>
          <w:b w:val="false"/>
          <w:i w:val="false"/>
          <w:color w:val="000000"/>
          <w:sz w:val="28"/>
        </w:rPr>
        <w:t>4. Потенциальный поставщик, изъявивший желание участвовать в</w:t>
      </w:r>
      <w:r>
        <w:br/>
      </w:r>
      <w:r>
        <w:rPr>
          <w:rFonts w:ascii="Times New Roman"/>
          <w:b w:val="false"/>
          <w:i w:val="false"/>
          <w:color w:val="000000"/>
          <w:sz w:val="28"/>
        </w:rPr>
        <w:t>
      конкурсе, вносит с заявкой на участие в конкурсе обеспечение заявки</w:t>
      </w:r>
      <w:r>
        <w:br/>
      </w:r>
      <w:r>
        <w:rPr>
          <w:rFonts w:ascii="Times New Roman"/>
          <w:b w:val="false"/>
          <w:i w:val="false"/>
          <w:color w:val="000000"/>
          <w:sz w:val="28"/>
        </w:rPr>
        <w:t>
      на участие в конкурсе в размере одного процента от суммы, выделенной</w:t>
      </w:r>
      <w:r>
        <w:br/>
      </w:r>
      <w:r>
        <w:rPr>
          <w:rFonts w:ascii="Times New Roman"/>
          <w:b w:val="false"/>
          <w:i w:val="false"/>
          <w:color w:val="000000"/>
          <w:sz w:val="28"/>
        </w:rPr>
        <w:t>
      для приобретения товаров, работ, услуг, в одной из нижеперечисленных</w:t>
      </w:r>
      <w:r>
        <w:br/>
      </w:r>
      <w:r>
        <w:rPr>
          <w:rFonts w:ascii="Times New Roman"/>
          <w:b w:val="false"/>
          <w:i w:val="false"/>
          <w:color w:val="000000"/>
          <w:sz w:val="28"/>
        </w:rPr>
        <w:t>
      форм:</w:t>
      </w:r>
      <w:r>
        <w:br/>
      </w:r>
      <w:r>
        <w:rPr>
          <w:rFonts w:ascii="Times New Roman"/>
          <w:b w:val="false"/>
          <w:i w:val="false"/>
          <w:color w:val="000000"/>
          <w:sz w:val="28"/>
        </w:rPr>
        <w:t>
      1) гарантийного денежного взноса, размещаемых на следующем</w:t>
      </w:r>
      <w:r>
        <w:br/>
      </w:r>
      <w:r>
        <w:rPr>
          <w:rFonts w:ascii="Times New Roman"/>
          <w:b w:val="false"/>
          <w:i w:val="false"/>
          <w:color w:val="000000"/>
          <w:sz w:val="28"/>
        </w:rPr>
        <w:t>
      банковском счете __________ (указать полные реквизиты банковского</w:t>
      </w:r>
      <w:r>
        <w:br/>
      </w:r>
      <w:r>
        <w:rPr>
          <w:rFonts w:ascii="Times New Roman"/>
          <w:b w:val="false"/>
          <w:i w:val="false"/>
          <w:color w:val="000000"/>
          <w:sz w:val="28"/>
        </w:rPr>
        <w:t>
      счета заказчика или организатора закупок;</w:t>
      </w:r>
      <w:r>
        <w:br/>
      </w:r>
      <w:r>
        <w:rPr>
          <w:rFonts w:ascii="Times New Roman"/>
          <w:b w:val="false"/>
          <w:i w:val="false"/>
          <w:color w:val="000000"/>
          <w:sz w:val="28"/>
        </w:rPr>
        <w:t xml:space="preserve">
      2) банковской гарантии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настоящей</w:t>
      </w:r>
      <w:r>
        <w:br/>
      </w:r>
      <w:r>
        <w:rPr>
          <w:rFonts w:ascii="Times New Roman"/>
          <w:b w:val="false"/>
          <w:i w:val="false"/>
          <w:color w:val="000000"/>
          <w:sz w:val="28"/>
        </w:rPr>
        <w:t>
      типовой конкурсной документации.</w:t>
      </w:r>
      <w:r>
        <w:br/>
      </w:r>
      <w:r>
        <w:rPr>
          <w:rFonts w:ascii="Times New Roman"/>
          <w:b w:val="false"/>
          <w:i w:val="false"/>
          <w:color w:val="000000"/>
          <w:sz w:val="28"/>
        </w:rPr>
        <w:t>
      Потенциальный поставщик подтверждает соответствие</w:t>
      </w:r>
      <w:r>
        <w:br/>
      </w:r>
      <w:r>
        <w:rPr>
          <w:rFonts w:ascii="Times New Roman"/>
          <w:b w:val="false"/>
          <w:i w:val="false"/>
          <w:color w:val="000000"/>
          <w:sz w:val="28"/>
        </w:rPr>
        <w:t>
      квалификационному требованию о платежеспособности посредством</w:t>
      </w:r>
      <w:r>
        <w:br/>
      </w:r>
      <w:r>
        <w:rPr>
          <w:rFonts w:ascii="Times New Roman"/>
          <w:b w:val="false"/>
          <w:i w:val="false"/>
          <w:color w:val="000000"/>
          <w:sz w:val="28"/>
        </w:rPr>
        <w:t>
      представления обеспечения заявки на участие в конкурсе в виде</w:t>
      </w:r>
      <w:r>
        <w:br/>
      </w:r>
      <w:r>
        <w:rPr>
          <w:rFonts w:ascii="Times New Roman"/>
          <w:b w:val="false"/>
          <w:i w:val="false"/>
          <w:color w:val="000000"/>
          <w:sz w:val="28"/>
        </w:rPr>
        <w:t>
      банковской гарантии одного либо нескольких банков-резидентов</w:t>
      </w:r>
      <w:r>
        <w:br/>
      </w:r>
      <w:r>
        <w:rPr>
          <w:rFonts w:ascii="Times New Roman"/>
          <w:b w:val="false"/>
          <w:i w:val="false"/>
          <w:color w:val="000000"/>
          <w:sz w:val="28"/>
        </w:rPr>
        <w:t>
      Республики Казахстан в размере, равном ста процентам от суммы</w:t>
      </w:r>
      <w:r>
        <w:br/>
      </w:r>
      <w:r>
        <w:rPr>
          <w:rFonts w:ascii="Times New Roman"/>
          <w:b w:val="false"/>
          <w:i w:val="false"/>
          <w:color w:val="000000"/>
          <w:sz w:val="28"/>
        </w:rPr>
        <w:t>
      проводимых закупок вместе с заявкой на участие в</w:t>
      </w:r>
      <w:r>
        <w:br/>
      </w:r>
      <w:r>
        <w:rPr>
          <w:rFonts w:ascii="Times New Roman"/>
          <w:b w:val="false"/>
          <w:i w:val="false"/>
          <w:color w:val="000000"/>
          <w:sz w:val="28"/>
        </w:rPr>
        <w:t>
      конкурсе при осуществлении закупок способом конкурса.</w:t>
      </w:r>
      <w:r>
        <w:br/>
      </w:r>
      <w:r>
        <w:rPr>
          <w:rFonts w:ascii="Times New Roman"/>
          <w:b w:val="false"/>
          <w:i w:val="false"/>
          <w:color w:val="000000"/>
          <w:sz w:val="28"/>
        </w:rPr>
        <w:t>
      Срок действия обеспечения заявки на участие в конкурсе не может</w:t>
      </w:r>
      <w:r>
        <w:br/>
      </w:r>
      <w:r>
        <w:rPr>
          <w:rFonts w:ascii="Times New Roman"/>
          <w:b w:val="false"/>
          <w:i w:val="false"/>
          <w:color w:val="000000"/>
          <w:sz w:val="28"/>
        </w:rPr>
        <w:t>
      быть менее срока действия самой заявки на участие в конкурсе.</w:t>
      </w:r>
      <w:r>
        <w:br/>
      </w:r>
      <w:r>
        <w:rPr>
          <w:rFonts w:ascii="Times New Roman"/>
          <w:b w:val="false"/>
          <w:i w:val="false"/>
          <w:color w:val="000000"/>
          <w:sz w:val="28"/>
        </w:rPr>
        <w:t>
</w:t>
      </w:r>
    </w:p>
    <w:bookmarkStart w:name="z279" w:id="30"/>
    <w:p>
      <w:pPr>
        <w:spacing w:after="0"/>
        <w:ind w:left="0"/>
        <w:jc w:val="left"/>
      </w:pPr>
      <w:r>
        <w:rPr>
          <w:rFonts w:ascii="Times New Roman"/>
          <w:b/>
          <w:i w:val="false"/>
          <w:color w:val="000000"/>
        </w:rPr>
        <w:t xml:space="preserve">  2. Разъяснение организатором закупок положений конкурсной</w:t>
      </w:r>
      <w:r>
        <w:br/>
      </w:r>
      <w:r>
        <w:rPr>
          <w:rFonts w:ascii="Times New Roman"/>
          <w:b/>
          <w:i w:val="false"/>
          <w:color w:val="000000"/>
        </w:rPr>
        <w:t>документации потенциальным поставщикам, получившим ее копию</w:t>
      </w:r>
    </w:p>
    <w:bookmarkEnd w:id="30"/>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5. Потенциальный поставщик, претендующий на участие в конкурсе,</w:t>
      </w:r>
      <w:r>
        <w:br/>
      </w:r>
      <w:r>
        <w:rPr>
          <w:rFonts w:ascii="Times New Roman"/>
          <w:b w:val="false"/>
          <w:i w:val="false"/>
          <w:color w:val="000000"/>
          <w:sz w:val="28"/>
        </w:rPr>
        <w:t>
      обращается с письменным запросом о разъяснении положений конкурсной</w:t>
      </w:r>
      <w:r>
        <w:br/>
      </w:r>
      <w:r>
        <w:rPr>
          <w:rFonts w:ascii="Times New Roman"/>
          <w:b w:val="false"/>
          <w:i w:val="false"/>
          <w:color w:val="000000"/>
          <w:sz w:val="28"/>
        </w:rPr>
        <w:t>
      документации, но не позднее ___ часов, ____ мин., "__" _________ 20__</w:t>
      </w:r>
      <w:r>
        <w:br/>
      </w:r>
      <w:r>
        <w:rPr>
          <w:rFonts w:ascii="Times New Roman"/>
          <w:b w:val="false"/>
          <w:i w:val="false"/>
          <w:color w:val="000000"/>
          <w:sz w:val="28"/>
        </w:rPr>
        <w:t>
      года. Запросы потенциальных поставщиков необходимо направлять по</w:t>
      </w:r>
      <w:r>
        <w:br/>
      </w:r>
      <w:r>
        <w:rPr>
          <w:rFonts w:ascii="Times New Roman"/>
          <w:b w:val="false"/>
          <w:i w:val="false"/>
          <w:color w:val="000000"/>
          <w:sz w:val="28"/>
        </w:rPr>
        <w:t>
      следующим реквизитам организатора закупок: (указать почтовый адрес</w:t>
      </w:r>
      <w:r>
        <w:br/>
      </w:r>
      <w:r>
        <w:rPr>
          <w:rFonts w:ascii="Times New Roman"/>
          <w:b w:val="false"/>
          <w:i w:val="false"/>
          <w:color w:val="000000"/>
          <w:sz w:val="28"/>
        </w:rPr>
        <w:t>
      организатора закупок, подразделение и номер комнаты, где будет</w:t>
      </w:r>
      <w:r>
        <w:br/>
      </w:r>
      <w:r>
        <w:rPr>
          <w:rFonts w:ascii="Times New Roman"/>
          <w:b w:val="false"/>
          <w:i w:val="false"/>
          <w:color w:val="000000"/>
          <w:sz w:val="28"/>
        </w:rPr>
        <w:t>
      производиться прием запросов).</w:t>
      </w:r>
      <w:r>
        <w:br/>
      </w:r>
      <w:r>
        <w:rPr>
          <w:rFonts w:ascii="Times New Roman"/>
          <w:b w:val="false"/>
          <w:i w:val="false"/>
          <w:color w:val="000000"/>
          <w:sz w:val="28"/>
        </w:rPr>
        <w:t xml:space="preserve">
      </w:t>
      </w:r>
      <w:r>
        <w:rPr>
          <w:rFonts w:ascii="Times New Roman"/>
          <w:b w:val="false"/>
          <w:i w:val="false"/>
          <w:color w:val="000000"/>
          <w:sz w:val="28"/>
        </w:rPr>
        <w:t>6. Организатор закупок в течение трех рабочих дней со дня</w:t>
      </w:r>
      <w:r>
        <w:br/>
      </w:r>
      <w:r>
        <w:rPr>
          <w:rFonts w:ascii="Times New Roman"/>
          <w:b w:val="false"/>
          <w:i w:val="false"/>
          <w:color w:val="000000"/>
          <w:sz w:val="28"/>
        </w:rPr>
        <w:t>
      получения запроса отвечает на него и без указания от кого поступил</w:t>
      </w:r>
      <w:r>
        <w:br/>
      </w:r>
      <w:r>
        <w:rPr>
          <w:rFonts w:ascii="Times New Roman"/>
          <w:b w:val="false"/>
          <w:i w:val="false"/>
          <w:color w:val="000000"/>
          <w:sz w:val="28"/>
        </w:rPr>
        <w:t>
      запрос и опубликовывает текст разъяснения положений конкурсной</w:t>
      </w:r>
      <w:r>
        <w:br/>
      </w:r>
      <w:r>
        <w:rPr>
          <w:rFonts w:ascii="Times New Roman"/>
          <w:b w:val="false"/>
          <w:i w:val="false"/>
          <w:color w:val="000000"/>
          <w:sz w:val="28"/>
        </w:rPr>
        <w:t>
      документации на интернет-ресурсе заказчика (организатора закупок).</w:t>
      </w:r>
      <w:r>
        <w:br/>
      </w:r>
      <w:r>
        <w:rPr>
          <w:rFonts w:ascii="Times New Roman"/>
          <w:b w:val="false"/>
          <w:i w:val="false"/>
          <w:color w:val="000000"/>
          <w:sz w:val="28"/>
        </w:rPr>
        <w:t xml:space="preserve">
      </w:t>
      </w:r>
      <w:r>
        <w:rPr>
          <w:rFonts w:ascii="Times New Roman"/>
          <w:b w:val="false"/>
          <w:i w:val="false"/>
          <w:color w:val="000000"/>
          <w:sz w:val="28"/>
        </w:rPr>
        <w:t>7. Организатор закупок в срок не позднее ___ часов, ____ мин.,</w:t>
      </w:r>
      <w:r>
        <w:br/>
      </w:r>
      <w:r>
        <w:rPr>
          <w:rFonts w:ascii="Times New Roman"/>
          <w:b w:val="false"/>
          <w:i w:val="false"/>
          <w:color w:val="000000"/>
          <w:sz w:val="28"/>
        </w:rPr>
        <w:t>
      "___" _______ 200__ года по собственной инициативе или в ответ на</w:t>
      </w:r>
      <w:r>
        <w:br/>
      </w:r>
      <w:r>
        <w:rPr>
          <w:rFonts w:ascii="Times New Roman"/>
          <w:b w:val="false"/>
          <w:i w:val="false"/>
          <w:color w:val="000000"/>
          <w:sz w:val="28"/>
        </w:rPr>
        <w:t>
      запрос потенциального поставщика, которому организатор закупок</w:t>
      </w:r>
      <w:r>
        <w:br/>
      </w:r>
      <w:r>
        <w:rPr>
          <w:rFonts w:ascii="Times New Roman"/>
          <w:b w:val="false"/>
          <w:i w:val="false"/>
          <w:color w:val="000000"/>
          <w:sz w:val="28"/>
        </w:rPr>
        <w:t>
      представил копию конкурсной документации, вносит изменения и (или)</w:t>
      </w:r>
      <w:r>
        <w:br/>
      </w:r>
      <w:r>
        <w:rPr>
          <w:rFonts w:ascii="Times New Roman"/>
          <w:b w:val="false"/>
          <w:i w:val="false"/>
          <w:color w:val="000000"/>
          <w:sz w:val="28"/>
        </w:rPr>
        <w:t>
      дополнения в конкурсную документацию. Внесение изменений и (или)</w:t>
      </w:r>
      <w:r>
        <w:br/>
      </w:r>
      <w:r>
        <w:rPr>
          <w:rFonts w:ascii="Times New Roman"/>
          <w:b w:val="false"/>
          <w:i w:val="false"/>
          <w:color w:val="000000"/>
          <w:sz w:val="28"/>
        </w:rPr>
        <w:t>
      дополнений в конкурсную документацию оформляется в том же порядке,</w:t>
      </w:r>
      <w:r>
        <w:br/>
      </w:r>
      <w:r>
        <w:rPr>
          <w:rFonts w:ascii="Times New Roman"/>
          <w:b w:val="false"/>
          <w:i w:val="false"/>
          <w:color w:val="000000"/>
          <w:sz w:val="28"/>
        </w:rPr>
        <w:t>
      что и утверждение конкурсной документации.</w:t>
      </w:r>
      <w:r>
        <w:br/>
      </w:r>
      <w:r>
        <w:rPr>
          <w:rFonts w:ascii="Times New Roman"/>
          <w:b w:val="false"/>
          <w:i w:val="false"/>
          <w:color w:val="000000"/>
          <w:sz w:val="28"/>
        </w:rPr>
        <w:t>
      Внесенные изменения и (или) дополнения имеют обязательную силу,</w:t>
      </w:r>
      <w:r>
        <w:br/>
      </w:r>
      <w:r>
        <w:rPr>
          <w:rFonts w:ascii="Times New Roman"/>
          <w:b w:val="false"/>
          <w:i w:val="false"/>
          <w:color w:val="000000"/>
          <w:sz w:val="28"/>
        </w:rPr>
        <w:t>
      и в срок не позднее трех рабочих дней со дня принятия решения о</w:t>
      </w:r>
      <w:r>
        <w:br/>
      </w:r>
      <w:r>
        <w:rPr>
          <w:rFonts w:ascii="Times New Roman"/>
          <w:b w:val="false"/>
          <w:i w:val="false"/>
          <w:color w:val="000000"/>
          <w:sz w:val="28"/>
        </w:rPr>
        <w:t>
      внесении изменений и (или) дополнений в конкурсную документацию</w:t>
      </w:r>
      <w:r>
        <w:br/>
      </w:r>
      <w:r>
        <w:rPr>
          <w:rFonts w:ascii="Times New Roman"/>
          <w:b w:val="false"/>
          <w:i w:val="false"/>
          <w:color w:val="000000"/>
          <w:sz w:val="28"/>
        </w:rPr>
        <w:t>
      организатором закупок размещается текст внесенных изменений и (или)</w:t>
      </w:r>
      <w:r>
        <w:br/>
      </w:r>
      <w:r>
        <w:rPr>
          <w:rFonts w:ascii="Times New Roman"/>
          <w:b w:val="false"/>
          <w:i w:val="false"/>
          <w:color w:val="000000"/>
          <w:sz w:val="28"/>
        </w:rPr>
        <w:t>
      дополнений посредством интернет-ресурса заказчика (организатора</w:t>
      </w:r>
      <w:r>
        <w:br/>
      </w:r>
      <w:r>
        <w:rPr>
          <w:rFonts w:ascii="Times New Roman"/>
          <w:b w:val="false"/>
          <w:i w:val="false"/>
          <w:color w:val="000000"/>
          <w:sz w:val="28"/>
        </w:rPr>
        <w:t>
      закупок) лицам, сведения о которых зарегистрированы на</w:t>
      </w:r>
      <w:r>
        <w:br/>
      </w:r>
      <w:r>
        <w:rPr>
          <w:rFonts w:ascii="Times New Roman"/>
          <w:b w:val="false"/>
          <w:i w:val="false"/>
          <w:color w:val="000000"/>
          <w:sz w:val="28"/>
        </w:rPr>
        <w:t>
      интернет-ресурсе заказчика (организатора закупок). При этом</w:t>
      </w:r>
      <w:r>
        <w:br/>
      </w:r>
      <w:r>
        <w:rPr>
          <w:rFonts w:ascii="Times New Roman"/>
          <w:b w:val="false"/>
          <w:i w:val="false"/>
          <w:color w:val="000000"/>
          <w:sz w:val="28"/>
        </w:rPr>
        <w:t>
      окончательный срок представления заявок на участие в конкурсе</w:t>
      </w:r>
      <w:r>
        <w:br/>
      </w:r>
      <w:r>
        <w:rPr>
          <w:rFonts w:ascii="Times New Roman"/>
          <w:b w:val="false"/>
          <w:i w:val="false"/>
          <w:color w:val="000000"/>
          <w:sz w:val="28"/>
        </w:rPr>
        <w:t>
      продлевается организатором закупок на срок не более чем на три</w:t>
      </w:r>
      <w:r>
        <w:br/>
      </w:r>
      <w:r>
        <w:rPr>
          <w:rFonts w:ascii="Times New Roman"/>
          <w:b w:val="false"/>
          <w:i w:val="false"/>
          <w:color w:val="000000"/>
          <w:sz w:val="28"/>
        </w:rPr>
        <w:t>
      календарных дня, для учета потенциальными поставщиками этих</w:t>
      </w:r>
      <w:r>
        <w:br/>
      </w:r>
      <w:r>
        <w:rPr>
          <w:rFonts w:ascii="Times New Roman"/>
          <w:b w:val="false"/>
          <w:i w:val="false"/>
          <w:color w:val="000000"/>
          <w:sz w:val="28"/>
        </w:rPr>
        <w:t>
      изменений в заявках на участие в конкурсе.</w:t>
      </w:r>
      <w:r>
        <w:br/>
      </w:r>
      <w:r>
        <w:rPr>
          <w:rFonts w:ascii="Times New Roman"/>
          <w:b w:val="false"/>
          <w:i w:val="false"/>
          <w:color w:val="000000"/>
          <w:sz w:val="28"/>
        </w:rPr>
        <w:t>
      Организатор закупок публикует на интернет-ресурсе заказчика</w:t>
      </w:r>
      <w:r>
        <w:br/>
      </w:r>
      <w:r>
        <w:rPr>
          <w:rFonts w:ascii="Times New Roman"/>
          <w:b w:val="false"/>
          <w:i w:val="false"/>
          <w:color w:val="000000"/>
          <w:sz w:val="28"/>
        </w:rPr>
        <w:t>
      (организатора закупок) уточненную конкурсную документацию с указанием</w:t>
      </w:r>
      <w:r>
        <w:br/>
      </w:r>
      <w:r>
        <w:rPr>
          <w:rFonts w:ascii="Times New Roman"/>
          <w:b w:val="false"/>
          <w:i w:val="false"/>
          <w:color w:val="000000"/>
          <w:sz w:val="28"/>
        </w:rPr>
        <w:t>
      внесенных изменений и (или) дополнений.</w:t>
      </w:r>
      <w:r>
        <w:br/>
      </w:r>
      <w:r>
        <w:rPr>
          <w:rFonts w:ascii="Times New Roman"/>
          <w:b w:val="false"/>
          <w:i w:val="false"/>
          <w:color w:val="000000"/>
          <w:sz w:val="28"/>
        </w:rPr>
        <w:t>
</w:t>
      </w:r>
    </w:p>
    <w:bookmarkStart w:name="z283" w:id="31"/>
    <w:p>
      <w:pPr>
        <w:spacing w:after="0"/>
        <w:ind w:left="0"/>
        <w:jc w:val="left"/>
      </w:pPr>
      <w:r>
        <w:rPr>
          <w:rFonts w:ascii="Times New Roman"/>
          <w:b/>
          <w:i w:val="false"/>
          <w:color w:val="000000"/>
        </w:rPr>
        <w:t xml:space="preserve">  3. Требования к оформлению заявки на участие в закупках</w:t>
      </w:r>
      <w:r>
        <w:br/>
      </w:r>
      <w:r>
        <w:rPr>
          <w:rFonts w:ascii="Times New Roman"/>
          <w:b/>
          <w:i w:val="false"/>
          <w:color w:val="000000"/>
        </w:rPr>
        <w:t>способом конкурса и представление потенциальными</w:t>
      </w:r>
      <w:r>
        <w:br/>
      </w:r>
      <w:r>
        <w:rPr>
          <w:rFonts w:ascii="Times New Roman"/>
          <w:b/>
          <w:i w:val="false"/>
          <w:color w:val="000000"/>
        </w:rPr>
        <w:t>поставщиками конвертов с заявками на участие в закупках</w:t>
      </w:r>
      <w:r>
        <w:br/>
      </w:r>
      <w:r>
        <w:rPr>
          <w:rFonts w:ascii="Times New Roman"/>
          <w:b/>
          <w:i w:val="false"/>
          <w:color w:val="000000"/>
        </w:rPr>
        <w:t>способом конкурса</w:t>
      </w:r>
      <w:r>
        <w:br/>
      </w:r>
      <w:r>
        <w:rPr>
          <w:rFonts w:ascii="Times New Roman"/>
          <w:b/>
          <w:i w:val="false"/>
          <w:color w:val="000000"/>
        </w:rPr>
        <w:t>Заявка на участие в конкурсе</w:t>
      </w:r>
    </w:p>
    <w:bookmarkEnd w:id="31"/>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8. Заявка на участие в конкурсе является формой выражения</w:t>
      </w:r>
      <w:r>
        <w:br/>
      </w:r>
      <w:r>
        <w:rPr>
          <w:rFonts w:ascii="Times New Roman"/>
          <w:b w:val="false"/>
          <w:i w:val="false"/>
          <w:color w:val="000000"/>
          <w:sz w:val="28"/>
        </w:rPr>
        <w:t>
      согласия потенциального поставщика, претендующего на участие в</w:t>
      </w:r>
      <w:r>
        <w:br/>
      </w:r>
      <w:r>
        <w:rPr>
          <w:rFonts w:ascii="Times New Roman"/>
          <w:b w:val="false"/>
          <w:i w:val="false"/>
          <w:color w:val="000000"/>
          <w:sz w:val="28"/>
        </w:rPr>
        <w:t>
      конкурсе, осуществить поставку товара (выполнить работы, оказать</w:t>
      </w:r>
      <w:r>
        <w:br/>
      </w:r>
      <w:r>
        <w:rPr>
          <w:rFonts w:ascii="Times New Roman"/>
          <w:b w:val="false"/>
          <w:i w:val="false"/>
          <w:color w:val="000000"/>
          <w:sz w:val="28"/>
        </w:rPr>
        <w:t>
      услуги) в соответствии с требованиями и условиями, предусмотренными</w:t>
      </w:r>
      <w:r>
        <w:br/>
      </w:r>
      <w:r>
        <w:rPr>
          <w:rFonts w:ascii="Times New Roman"/>
          <w:b w:val="false"/>
          <w:i w:val="false"/>
          <w:color w:val="000000"/>
          <w:sz w:val="28"/>
        </w:rPr>
        <w:t>
      настоящей типовой конкурсной документацией.</w:t>
      </w:r>
      <w:r>
        <w:br/>
      </w:r>
      <w:r>
        <w:rPr>
          <w:rFonts w:ascii="Times New Roman"/>
          <w:b w:val="false"/>
          <w:i w:val="false"/>
          <w:color w:val="000000"/>
          <w:sz w:val="28"/>
        </w:rPr>
        <w:t xml:space="preserve">
      </w:t>
      </w:r>
      <w:r>
        <w:rPr>
          <w:rFonts w:ascii="Times New Roman"/>
          <w:b w:val="false"/>
          <w:i w:val="false"/>
          <w:color w:val="000000"/>
          <w:sz w:val="28"/>
        </w:rPr>
        <w:t>9. Заявка на участие в конкурсе, представляемая потенциальным</w:t>
      </w:r>
      <w:r>
        <w:br/>
      </w:r>
      <w:r>
        <w:rPr>
          <w:rFonts w:ascii="Times New Roman"/>
          <w:b w:val="false"/>
          <w:i w:val="false"/>
          <w:color w:val="000000"/>
          <w:sz w:val="28"/>
        </w:rPr>
        <w:t>
      поставщиком, изъявившим желание участвовать в конкурсе, организатору</w:t>
      </w:r>
      <w:r>
        <w:br/>
      </w:r>
      <w:r>
        <w:rPr>
          <w:rFonts w:ascii="Times New Roman"/>
          <w:b w:val="false"/>
          <w:i w:val="false"/>
          <w:color w:val="000000"/>
          <w:sz w:val="28"/>
        </w:rPr>
        <w:t>
      закупок должна содержать:</w:t>
      </w:r>
      <w:r>
        <w:br/>
      </w:r>
      <w:r>
        <w:rPr>
          <w:rFonts w:ascii="Times New Roman"/>
          <w:b w:val="false"/>
          <w:i w:val="false"/>
          <w:color w:val="000000"/>
          <w:sz w:val="28"/>
        </w:rPr>
        <w:t>
      1) заполненную и подписанную потенциальным поставщиком заявку</w:t>
      </w:r>
      <w:r>
        <w:br/>
      </w:r>
      <w:r>
        <w:rPr>
          <w:rFonts w:ascii="Times New Roman"/>
          <w:b w:val="false"/>
          <w:i w:val="false"/>
          <w:color w:val="000000"/>
          <w:sz w:val="28"/>
        </w:rPr>
        <w:t xml:space="preserve">
      согласно </w:t>
      </w:r>
      <w:r>
        <w:rPr>
          <w:rFonts w:ascii="Times New Roman"/>
          <w:b w:val="false"/>
          <w:i w:val="false"/>
          <w:color w:val="000000"/>
          <w:sz w:val="28"/>
        </w:rPr>
        <w:t>приложениям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к настоящей типовой конкурсной</w:t>
      </w:r>
      <w:r>
        <w:br/>
      </w:r>
      <w:r>
        <w:rPr>
          <w:rFonts w:ascii="Times New Roman"/>
          <w:b w:val="false"/>
          <w:i w:val="false"/>
          <w:color w:val="000000"/>
          <w:sz w:val="28"/>
        </w:rPr>
        <w:t>
      документации;</w:t>
      </w:r>
      <w:r>
        <w:br/>
      </w:r>
      <w:r>
        <w:rPr>
          <w:rFonts w:ascii="Times New Roman"/>
          <w:b w:val="false"/>
          <w:i w:val="false"/>
          <w:color w:val="000000"/>
          <w:sz w:val="28"/>
        </w:rPr>
        <w:t>
      2) перечень документов представляемых потенциальным поставщиком</w:t>
      </w:r>
      <w:r>
        <w:br/>
      </w:r>
      <w:r>
        <w:rPr>
          <w:rFonts w:ascii="Times New Roman"/>
          <w:b w:val="false"/>
          <w:i w:val="false"/>
          <w:color w:val="000000"/>
          <w:sz w:val="28"/>
        </w:rPr>
        <w:t>
      в подтверждение его и привлекаемых им субподрядчиков (соисполнителей)</w:t>
      </w:r>
      <w:r>
        <w:br/>
      </w:r>
      <w:r>
        <w:rPr>
          <w:rFonts w:ascii="Times New Roman"/>
          <w:b w:val="false"/>
          <w:i w:val="false"/>
          <w:color w:val="000000"/>
          <w:sz w:val="28"/>
        </w:rPr>
        <w:t>
      соответствия квалификационным требованиям:</w:t>
      </w:r>
      <w:r>
        <w:br/>
      </w:r>
      <w:r>
        <w:rPr>
          <w:rFonts w:ascii="Times New Roman"/>
          <w:b w:val="false"/>
          <w:i w:val="false"/>
          <w:color w:val="000000"/>
          <w:sz w:val="28"/>
        </w:rPr>
        <w:t>
      нотариально засвидетельствованные документы, подтверждающие</w:t>
      </w:r>
      <w:r>
        <w:br/>
      </w:r>
      <w:r>
        <w:rPr>
          <w:rFonts w:ascii="Times New Roman"/>
          <w:b w:val="false"/>
          <w:i w:val="false"/>
          <w:color w:val="000000"/>
          <w:sz w:val="28"/>
        </w:rPr>
        <w:t>
      правоспособность для юридических лиц, гражданскую дееспособность для</w:t>
      </w:r>
      <w:r>
        <w:br/>
      </w:r>
      <w:r>
        <w:rPr>
          <w:rFonts w:ascii="Times New Roman"/>
          <w:b w:val="false"/>
          <w:i w:val="false"/>
          <w:color w:val="000000"/>
          <w:sz w:val="28"/>
        </w:rPr>
        <w:t>
      физических лиц (удостоверение личности или паспорт, документ,</w:t>
      </w:r>
      <w:r>
        <w:br/>
      </w:r>
      <w:r>
        <w:rPr>
          <w:rFonts w:ascii="Times New Roman"/>
          <w:b w:val="false"/>
          <w:i w:val="false"/>
          <w:color w:val="000000"/>
          <w:sz w:val="28"/>
        </w:rPr>
        <w:t>
      представляющий право на осуществление предпринимательской</w:t>
      </w:r>
      <w:r>
        <w:br/>
      </w:r>
      <w:r>
        <w:rPr>
          <w:rFonts w:ascii="Times New Roman"/>
          <w:b w:val="false"/>
          <w:i w:val="false"/>
          <w:color w:val="000000"/>
          <w:sz w:val="28"/>
        </w:rPr>
        <w:t>
      деятельности без образования юридического лица, выданного</w:t>
      </w:r>
      <w:r>
        <w:br/>
      </w:r>
      <w:r>
        <w:rPr>
          <w:rFonts w:ascii="Times New Roman"/>
          <w:b w:val="false"/>
          <w:i w:val="false"/>
          <w:color w:val="000000"/>
          <w:sz w:val="28"/>
        </w:rPr>
        <w:t>
      соответствующим государственным органом (для индивидуального</w:t>
      </w:r>
      <w:r>
        <w:br/>
      </w:r>
      <w:r>
        <w:rPr>
          <w:rFonts w:ascii="Times New Roman"/>
          <w:b w:val="false"/>
          <w:i w:val="false"/>
          <w:color w:val="000000"/>
          <w:sz w:val="28"/>
        </w:rPr>
        <w:t>
      предпринимателя);</w:t>
      </w:r>
      <w:r>
        <w:br/>
      </w:r>
      <w:r>
        <w:rPr>
          <w:rFonts w:ascii="Times New Roman"/>
          <w:b w:val="false"/>
          <w:i w:val="false"/>
          <w:color w:val="000000"/>
          <w:sz w:val="28"/>
        </w:rPr>
        <w:t>
      юридическое лицо представляет нотариально засвидетельствованную</w:t>
      </w:r>
      <w:r>
        <w:br/>
      </w:r>
      <w:r>
        <w:rPr>
          <w:rFonts w:ascii="Times New Roman"/>
          <w:b w:val="false"/>
          <w:i w:val="false"/>
          <w:color w:val="000000"/>
          <w:sz w:val="28"/>
        </w:rPr>
        <w:t>
      копию устава, за исключением случаев, когда юридическое лицо</w:t>
      </w:r>
      <w:r>
        <w:br/>
      </w:r>
      <w:r>
        <w:rPr>
          <w:rFonts w:ascii="Times New Roman"/>
          <w:b w:val="false"/>
          <w:i w:val="false"/>
          <w:color w:val="000000"/>
          <w:sz w:val="28"/>
        </w:rPr>
        <w:t>
      осуществляет деятельность на основании Типового устава. Нерезиденты</w:t>
      </w:r>
      <w:r>
        <w:br/>
      </w:r>
      <w:r>
        <w:rPr>
          <w:rFonts w:ascii="Times New Roman"/>
          <w:b w:val="false"/>
          <w:i w:val="false"/>
          <w:color w:val="000000"/>
          <w:sz w:val="28"/>
        </w:rPr>
        <w:t>
      Республики Казахстан представляют нотариально засвидетельствованную с</w:t>
      </w:r>
      <w:r>
        <w:br/>
      </w:r>
      <w:r>
        <w:rPr>
          <w:rFonts w:ascii="Times New Roman"/>
          <w:b w:val="false"/>
          <w:i w:val="false"/>
          <w:color w:val="000000"/>
          <w:sz w:val="28"/>
        </w:rPr>
        <w:t>
      переводом на казахский и (или) русский языки легализованную выписку</w:t>
      </w:r>
      <w:r>
        <w:br/>
      </w:r>
      <w:r>
        <w:rPr>
          <w:rFonts w:ascii="Times New Roman"/>
          <w:b w:val="false"/>
          <w:i w:val="false"/>
          <w:color w:val="000000"/>
          <w:sz w:val="28"/>
        </w:rPr>
        <w:t>
      из торгового реестра;</w:t>
      </w:r>
      <w:r>
        <w:br/>
      </w:r>
      <w:r>
        <w:rPr>
          <w:rFonts w:ascii="Times New Roman"/>
          <w:b w:val="false"/>
          <w:i w:val="false"/>
          <w:color w:val="000000"/>
          <w:sz w:val="28"/>
        </w:rPr>
        <w:t>
      нотариально засвидетельствованные копии лицензий (электронная</w:t>
      </w:r>
      <w:r>
        <w:br/>
      </w:r>
      <w:r>
        <w:rPr>
          <w:rFonts w:ascii="Times New Roman"/>
          <w:b w:val="false"/>
          <w:i w:val="false"/>
          <w:color w:val="000000"/>
          <w:sz w:val="28"/>
        </w:rPr>
        <w:t>
      версия лицензии нотариально не заверяется) и (или) патентов,</w:t>
      </w:r>
      <w:r>
        <w:br/>
      </w:r>
      <w:r>
        <w:rPr>
          <w:rFonts w:ascii="Times New Roman"/>
          <w:b w:val="false"/>
          <w:i w:val="false"/>
          <w:color w:val="000000"/>
          <w:sz w:val="28"/>
        </w:rPr>
        <w:t>
      свидетельств, сертификатов, разрешений, других документов,</w:t>
      </w:r>
      <w:r>
        <w:br/>
      </w:r>
      <w:r>
        <w:rPr>
          <w:rFonts w:ascii="Times New Roman"/>
          <w:b w:val="false"/>
          <w:i w:val="false"/>
          <w:color w:val="000000"/>
          <w:sz w:val="28"/>
        </w:rPr>
        <w:t>
      подтверждающих право потенциального поставщика на производство,</w:t>
      </w:r>
      <w:r>
        <w:br/>
      </w:r>
      <w:r>
        <w:rPr>
          <w:rFonts w:ascii="Times New Roman"/>
          <w:b w:val="false"/>
          <w:i w:val="false"/>
          <w:color w:val="000000"/>
          <w:sz w:val="28"/>
        </w:rPr>
        <w:t>
      переработку, поставку и реализацию закупаемых товаров, выполнение</w:t>
      </w:r>
      <w:r>
        <w:br/>
      </w:r>
      <w:r>
        <w:rPr>
          <w:rFonts w:ascii="Times New Roman"/>
          <w:b w:val="false"/>
          <w:i w:val="false"/>
          <w:color w:val="000000"/>
          <w:sz w:val="28"/>
        </w:rPr>
        <w:t xml:space="preserve">
      работ, оказание услуг,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от 16 мая 2014 года "О разрешениях и уведомлениях";</w:t>
      </w:r>
      <w:r>
        <w:br/>
      </w:r>
      <w:r>
        <w:rPr>
          <w:rFonts w:ascii="Times New Roman"/>
          <w:b w:val="false"/>
          <w:i w:val="false"/>
          <w:color w:val="000000"/>
          <w:sz w:val="28"/>
        </w:rPr>
        <w:t>
      нотариально засвидетельствованную копию свидетельства или</w:t>
      </w:r>
      <w:r>
        <w:br/>
      </w:r>
      <w:r>
        <w:rPr>
          <w:rFonts w:ascii="Times New Roman"/>
          <w:b w:val="false"/>
          <w:i w:val="false"/>
          <w:color w:val="000000"/>
          <w:sz w:val="28"/>
        </w:rPr>
        <w:t>
      справки о государственной регистрации (перерегистрации) юридического</w:t>
      </w:r>
      <w:r>
        <w:br/>
      </w:r>
      <w:r>
        <w:rPr>
          <w:rFonts w:ascii="Times New Roman"/>
          <w:b w:val="false"/>
          <w:i w:val="false"/>
          <w:color w:val="000000"/>
          <w:sz w:val="28"/>
        </w:rPr>
        <w:t>
      лица (филиала, представительства) (электронная версия справки</w:t>
      </w:r>
      <w:r>
        <w:br/>
      </w:r>
      <w:r>
        <w:rPr>
          <w:rFonts w:ascii="Times New Roman"/>
          <w:b w:val="false"/>
          <w:i w:val="false"/>
          <w:color w:val="000000"/>
          <w:sz w:val="28"/>
        </w:rPr>
        <w:t>
      нотариально не заверяется). Если юридическое лицо осуществляет</w:t>
      </w:r>
      <w:r>
        <w:br/>
      </w:r>
      <w:r>
        <w:rPr>
          <w:rFonts w:ascii="Times New Roman"/>
          <w:b w:val="false"/>
          <w:i w:val="false"/>
          <w:color w:val="000000"/>
          <w:sz w:val="28"/>
        </w:rPr>
        <w:t>
      деятельность на основании Типового устава, среднего и крупного</w:t>
      </w:r>
      <w:r>
        <w:br/>
      </w:r>
      <w:r>
        <w:rPr>
          <w:rFonts w:ascii="Times New Roman"/>
          <w:b w:val="false"/>
          <w:i w:val="false"/>
          <w:color w:val="000000"/>
          <w:sz w:val="28"/>
        </w:rPr>
        <w:t>
      предпринимательства", то нотариально засвидетельствованную копию</w:t>
      </w:r>
      <w:r>
        <w:br/>
      </w:r>
      <w:r>
        <w:rPr>
          <w:rFonts w:ascii="Times New Roman"/>
          <w:b w:val="false"/>
          <w:i w:val="false"/>
          <w:color w:val="000000"/>
          <w:sz w:val="28"/>
        </w:rPr>
        <w:t>
      заявления о государственной регистрации;</w:t>
      </w:r>
      <w:r>
        <w:br/>
      </w:r>
      <w:r>
        <w:rPr>
          <w:rFonts w:ascii="Times New Roman"/>
          <w:b w:val="false"/>
          <w:i w:val="false"/>
          <w:color w:val="000000"/>
          <w:sz w:val="28"/>
        </w:rPr>
        <w:t>
      если устав не содержит сведения об учредителях (участниках) или</w:t>
      </w:r>
      <w:r>
        <w:br/>
      </w:r>
      <w:r>
        <w:rPr>
          <w:rFonts w:ascii="Times New Roman"/>
          <w:b w:val="false"/>
          <w:i w:val="false"/>
          <w:color w:val="000000"/>
          <w:sz w:val="28"/>
        </w:rPr>
        <w:t>
      составе учредителей (участников), нотариально засвидетельствованную</w:t>
      </w:r>
      <w:r>
        <w:br/>
      </w:r>
      <w:r>
        <w:rPr>
          <w:rFonts w:ascii="Times New Roman"/>
          <w:b w:val="false"/>
          <w:i w:val="false"/>
          <w:color w:val="000000"/>
          <w:sz w:val="28"/>
        </w:rPr>
        <w:t>
      копию либо выписку из учредительных документов, содержащую сведения</w:t>
      </w:r>
      <w:r>
        <w:br/>
      </w:r>
      <w:r>
        <w:rPr>
          <w:rFonts w:ascii="Times New Roman"/>
          <w:b w:val="false"/>
          <w:i w:val="false"/>
          <w:color w:val="000000"/>
          <w:sz w:val="28"/>
        </w:rPr>
        <w:t>
      об учредителе (участниках) или составе учредителей (участников) либо</w:t>
      </w:r>
      <w:r>
        <w:br/>
      </w:r>
      <w:r>
        <w:rPr>
          <w:rFonts w:ascii="Times New Roman"/>
          <w:b w:val="false"/>
          <w:i w:val="false"/>
          <w:color w:val="000000"/>
          <w:sz w:val="28"/>
        </w:rPr>
        <w:t>
      оригинал выписки из реестра держателей акций, реестра участников</w:t>
      </w:r>
      <w:r>
        <w:br/>
      </w:r>
      <w:r>
        <w:rPr>
          <w:rFonts w:ascii="Times New Roman"/>
          <w:b w:val="false"/>
          <w:i w:val="false"/>
          <w:color w:val="000000"/>
          <w:sz w:val="28"/>
        </w:rPr>
        <w:t>
      товарищества, подписанный и заверенный печатью в установленном</w:t>
      </w:r>
      <w:r>
        <w:br/>
      </w:r>
      <w:r>
        <w:rPr>
          <w:rFonts w:ascii="Times New Roman"/>
          <w:b w:val="false"/>
          <w:i w:val="false"/>
          <w:color w:val="000000"/>
          <w:sz w:val="28"/>
        </w:rPr>
        <w:t>
      порядке, выданный не ранее одного месяца, предшествующего дате</w:t>
      </w:r>
      <w:r>
        <w:br/>
      </w:r>
      <w:r>
        <w:rPr>
          <w:rFonts w:ascii="Times New Roman"/>
          <w:b w:val="false"/>
          <w:i w:val="false"/>
          <w:color w:val="000000"/>
          <w:sz w:val="28"/>
        </w:rPr>
        <w:t>
      вскрытия конвертов;</w:t>
      </w:r>
      <w:r>
        <w:br/>
      </w:r>
      <w:r>
        <w:rPr>
          <w:rFonts w:ascii="Times New Roman"/>
          <w:b w:val="false"/>
          <w:i w:val="false"/>
          <w:color w:val="000000"/>
          <w:sz w:val="28"/>
        </w:rPr>
        <w:t>
      документы, подтверждающие платежеспособность:</w:t>
      </w:r>
      <w:r>
        <w:br/>
      </w:r>
      <w:r>
        <w:rPr>
          <w:rFonts w:ascii="Times New Roman"/>
          <w:b w:val="false"/>
          <w:i w:val="false"/>
          <w:color w:val="000000"/>
          <w:sz w:val="28"/>
        </w:rPr>
        <w:t>
      оригинал справки банка или филиала банка с подписью и печатью,</w:t>
      </w:r>
      <w:r>
        <w:br/>
      </w:r>
      <w:r>
        <w:rPr>
          <w:rFonts w:ascii="Times New Roman"/>
          <w:b w:val="false"/>
          <w:i w:val="false"/>
          <w:color w:val="000000"/>
          <w:sz w:val="28"/>
        </w:rPr>
        <w:t>
      в котором обслуживается потенциальный поставщик, об отсутствии</w:t>
      </w:r>
      <w:r>
        <w:br/>
      </w:r>
      <w:r>
        <w:rPr>
          <w:rFonts w:ascii="Times New Roman"/>
          <w:b w:val="false"/>
          <w:i w:val="false"/>
          <w:color w:val="000000"/>
          <w:sz w:val="28"/>
        </w:rPr>
        <w:t>
      просроченной задолженности по всем видам обязательств потенциального</w:t>
      </w:r>
      <w:r>
        <w:br/>
      </w:r>
      <w:r>
        <w:rPr>
          <w:rFonts w:ascii="Times New Roman"/>
          <w:b w:val="false"/>
          <w:i w:val="false"/>
          <w:color w:val="000000"/>
          <w:sz w:val="28"/>
        </w:rPr>
        <w:t>
      поставщика длящейся более трех месяцев, предшествующих дате выдачи</w:t>
      </w:r>
      <w:r>
        <w:br/>
      </w:r>
      <w:r>
        <w:rPr>
          <w:rFonts w:ascii="Times New Roman"/>
          <w:b w:val="false"/>
          <w:i w:val="false"/>
          <w:color w:val="000000"/>
          <w:sz w:val="28"/>
        </w:rPr>
        <w:t xml:space="preserve">
      справки, перед банком или филиалом банка в соответствии с </w:t>
      </w:r>
      <w:r>
        <w:br/>
      </w:r>
      <w:r>
        <w:rPr>
          <w:rFonts w:ascii="Times New Roman"/>
          <w:b w:val="false"/>
          <w:i w:val="false"/>
          <w:color w:val="000000"/>
          <w:sz w:val="28"/>
        </w:rPr>
        <w:t xml:space="preserve">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w:t>
      </w:r>
      <w:r>
        <w:br/>
      </w:r>
      <w:r>
        <w:rPr>
          <w:rFonts w:ascii="Times New Roman"/>
          <w:b w:val="false"/>
          <w:i w:val="false"/>
          <w:color w:val="000000"/>
          <w:sz w:val="28"/>
        </w:rPr>
        <w:t>
      31 января 2011 года № 3 "Об утверждении Типового плана счетов</w:t>
      </w:r>
      <w:r>
        <w:br/>
      </w:r>
      <w:r>
        <w:rPr>
          <w:rFonts w:ascii="Times New Roman"/>
          <w:b w:val="false"/>
          <w:i w:val="false"/>
          <w:color w:val="000000"/>
          <w:sz w:val="28"/>
        </w:rPr>
        <w:t>
      бухгалтерского учета в банках второго уровня, ипотечных организациях</w:t>
      </w:r>
      <w:r>
        <w:br/>
      </w:r>
      <w:r>
        <w:rPr>
          <w:rFonts w:ascii="Times New Roman"/>
          <w:b w:val="false"/>
          <w:i w:val="false"/>
          <w:color w:val="000000"/>
          <w:sz w:val="28"/>
        </w:rPr>
        <w:t>
      и акционерном обществе "Банк Развития Казахстана", зарегистрированным</w:t>
      </w:r>
      <w:r>
        <w:br/>
      </w:r>
      <w:r>
        <w:rPr>
          <w:rFonts w:ascii="Times New Roman"/>
          <w:b w:val="false"/>
          <w:i w:val="false"/>
          <w:color w:val="000000"/>
          <w:sz w:val="28"/>
        </w:rPr>
        <w:t>
      в Реестре государственной регистрации нормативных правовых актов под</w:t>
      </w:r>
      <w:r>
        <w:br/>
      </w:r>
      <w:r>
        <w:rPr>
          <w:rFonts w:ascii="Times New Roman"/>
          <w:b w:val="false"/>
          <w:i w:val="false"/>
          <w:color w:val="000000"/>
          <w:sz w:val="28"/>
        </w:rPr>
        <w:t xml:space="preserve">
      № 6793,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настоящей типовой конкурсной</w:t>
      </w:r>
      <w:r>
        <w:br/>
      </w:r>
      <w:r>
        <w:rPr>
          <w:rFonts w:ascii="Times New Roman"/>
          <w:b w:val="false"/>
          <w:i w:val="false"/>
          <w:color w:val="000000"/>
          <w:sz w:val="28"/>
        </w:rPr>
        <w:t>
      документации (если потенциальный поставщик является клиентом</w:t>
      </w:r>
      <w:r>
        <w:br/>
      </w:r>
      <w:r>
        <w:rPr>
          <w:rFonts w:ascii="Times New Roman"/>
          <w:b w:val="false"/>
          <w:i w:val="false"/>
          <w:color w:val="000000"/>
          <w:sz w:val="28"/>
        </w:rPr>
        <w:t>
      нескольких банков второго уровня или филиалов, а также иностранного</w:t>
      </w:r>
      <w:r>
        <w:br/>
      </w:r>
      <w:r>
        <w:rPr>
          <w:rFonts w:ascii="Times New Roman"/>
          <w:b w:val="false"/>
          <w:i w:val="false"/>
          <w:color w:val="000000"/>
          <w:sz w:val="28"/>
        </w:rPr>
        <w:t>
      банка, данная справка представляется от каждого из таких банков).</w:t>
      </w:r>
      <w:r>
        <w:br/>
      </w:r>
      <w:r>
        <w:rPr>
          <w:rFonts w:ascii="Times New Roman"/>
          <w:b w:val="false"/>
          <w:i w:val="false"/>
          <w:color w:val="000000"/>
          <w:sz w:val="28"/>
        </w:rPr>
        <w:t>
      Справка должна быть выдана не ранее одного месяца, предшествующего</w:t>
      </w:r>
      <w:r>
        <w:br/>
      </w:r>
      <w:r>
        <w:rPr>
          <w:rFonts w:ascii="Times New Roman"/>
          <w:b w:val="false"/>
          <w:i w:val="false"/>
          <w:color w:val="000000"/>
          <w:sz w:val="28"/>
        </w:rPr>
        <w:t>
      дате вскрытия конвертов с конкурсными заявками.</w:t>
      </w:r>
      <w:r>
        <w:br/>
      </w:r>
      <w:r>
        <w:rPr>
          <w:rFonts w:ascii="Times New Roman"/>
          <w:b w:val="false"/>
          <w:i w:val="false"/>
          <w:color w:val="000000"/>
          <w:sz w:val="28"/>
        </w:rPr>
        <w:t>
      оригинал справки соответствующего налогового органа об</w:t>
      </w:r>
      <w:r>
        <w:br/>
      </w:r>
      <w:r>
        <w:rPr>
          <w:rFonts w:ascii="Times New Roman"/>
          <w:b w:val="false"/>
          <w:i w:val="false"/>
          <w:color w:val="000000"/>
          <w:sz w:val="28"/>
        </w:rPr>
        <w:t>
      отсутствии (наличии) налоговой задолженности налогоплательщика,</w:t>
      </w:r>
      <w:r>
        <w:br/>
      </w:r>
      <w:r>
        <w:rPr>
          <w:rFonts w:ascii="Times New Roman"/>
          <w:b w:val="false"/>
          <w:i w:val="false"/>
          <w:color w:val="000000"/>
          <w:sz w:val="28"/>
        </w:rPr>
        <w:t>
      задолженности по обязательным пенсионным взносам, обязательным</w:t>
      </w:r>
      <w:r>
        <w:br/>
      </w:r>
      <w:r>
        <w:rPr>
          <w:rFonts w:ascii="Times New Roman"/>
          <w:b w:val="false"/>
          <w:i w:val="false"/>
          <w:color w:val="000000"/>
          <w:sz w:val="28"/>
        </w:rPr>
        <w:t>
      профессиональным пенсионным взносам и социальным отчислениям в</w:t>
      </w:r>
      <w:r>
        <w:br/>
      </w:r>
      <w:r>
        <w:rPr>
          <w:rFonts w:ascii="Times New Roman"/>
          <w:b w:val="false"/>
          <w:i w:val="false"/>
          <w:color w:val="000000"/>
          <w:sz w:val="28"/>
        </w:rPr>
        <w:t xml:space="preserve">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финансов Республики Казахстан от 29</w:t>
      </w:r>
      <w:r>
        <w:br/>
      </w:r>
      <w:r>
        <w:rPr>
          <w:rFonts w:ascii="Times New Roman"/>
          <w:b w:val="false"/>
          <w:i w:val="false"/>
          <w:color w:val="000000"/>
          <w:sz w:val="28"/>
        </w:rPr>
        <w:t>
      декабря 2008 года № 622 "Об утверждении Правил ведения лицевых</w:t>
      </w:r>
      <w:r>
        <w:br/>
      </w:r>
      <w:r>
        <w:rPr>
          <w:rFonts w:ascii="Times New Roman"/>
          <w:b w:val="false"/>
          <w:i w:val="false"/>
          <w:color w:val="000000"/>
          <w:sz w:val="28"/>
        </w:rPr>
        <w:t>
      счетов", зарегистрированным в Реестре государственной регистрации</w:t>
      </w:r>
      <w:r>
        <w:br/>
      </w:r>
      <w:r>
        <w:rPr>
          <w:rFonts w:ascii="Times New Roman"/>
          <w:b w:val="false"/>
          <w:i w:val="false"/>
          <w:color w:val="000000"/>
          <w:sz w:val="28"/>
        </w:rPr>
        <w:t>
      нормативных правовых актов под № 5446, более чем за три месяца (за</w:t>
      </w:r>
      <w:r>
        <w:br/>
      </w:r>
      <w:r>
        <w:rPr>
          <w:rFonts w:ascii="Times New Roman"/>
          <w:b w:val="false"/>
          <w:i w:val="false"/>
          <w:color w:val="000000"/>
          <w:sz w:val="28"/>
        </w:rPr>
        <w:t xml:space="preserve">
      исключением случаев, когда срок уплаты отсрочен в соответствии с </w:t>
      </w:r>
      <w:r>
        <w:br/>
      </w:r>
      <w:r>
        <w:rPr>
          <w:rFonts w:ascii="Times New Roman"/>
          <w:b w:val="false"/>
          <w:i w:val="false"/>
          <w:color w:val="000000"/>
          <w:sz w:val="28"/>
        </w:rPr>
        <w:t xml:space="preserve">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w:t>
      </w:r>
      <w:r>
        <w:br/>
      </w:r>
      <w:r>
        <w:rPr>
          <w:rFonts w:ascii="Times New Roman"/>
          <w:b w:val="false"/>
          <w:i w:val="false"/>
          <w:color w:val="000000"/>
          <w:sz w:val="28"/>
        </w:rPr>
        <w:t>
      других обязательных платежах в бюджет" (Налоговый кодекс),</w:t>
      </w:r>
      <w:r>
        <w:br/>
      </w:r>
      <w:r>
        <w:rPr>
          <w:rFonts w:ascii="Times New Roman"/>
          <w:b w:val="false"/>
          <w:i w:val="false"/>
          <w:color w:val="000000"/>
          <w:sz w:val="28"/>
        </w:rPr>
        <w:t>
      выданной не ранее одного месяца, предшествующего дате вскрытия</w:t>
      </w:r>
      <w:r>
        <w:br/>
      </w:r>
      <w:r>
        <w:rPr>
          <w:rFonts w:ascii="Times New Roman"/>
          <w:b w:val="false"/>
          <w:i w:val="false"/>
          <w:color w:val="000000"/>
          <w:sz w:val="28"/>
        </w:rPr>
        <w:t>
      конвертов с конкурсными заявками.</w:t>
      </w:r>
      <w:r>
        <w:br/>
      </w:r>
      <w:r>
        <w:rPr>
          <w:rFonts w:ascii="Times New Roman"/>
          <w:b w:val="false"/>
          <w:i w:val="false"/>
          <w:color w:val="000000"/>
          <w:sz w:val="28"/>
        </w:rPr>
        <w:t>
      Конкурсная документация должна содержать информацию о праве</w:t>
      </w:r>
      <w:r>
        <w:br/>
      </w:r>
      <w:r>
        <w:rPr>
          <w:rFonts w:ascii="Times New Roman"/>
          <w:b w:val="false"/>
          <w:i w:val="false"/>
          <w:color w:val="000000"/>
          <w:sz w:val="28"/>
        </w:rPr>
        <w:t>
      потенциального поставщика подтвердить соответствие квалификационному</w:t>
      </w:r>
      <w:r>
        <w:br/>
      </w:r>
      <w:r>
        <w:rPr>
          <w:rFonts w:ascii="Times New Roman"/>
          <w:b w:val="false"/>
          <w:i w:val="false"/>
          <w:color w:val="000000"/>
          <w:sz w:val="28"/>
        </w:rPr>
        <w:t>
      требованию о платежеспособности посредством представления обеспечения</w:t>
      </w:r>
      <w:r>
        <w:br/>
      </w:r>
      <w:r>
        <w:rPr>
          <w:rFonts w:ascii="Times New Roman"/>
          <w:b w:val="false"/>
          <w:i w:val="false"/>
          <w:color w:val="000000"/>
          <w:sz w:val="28"/>
        </w:rPr>
        <w:t>
      заявки на участие в конкурсе в виде банковской гарантии одного либо</w:t>
      </w:r>
      <w:r>
        <w:br/>
      </w:r>
      <w:r>
        <w:rPr>
          <w:rFonts w:ascii="Times New Roman"/>
          <w:b w:val="false"/>
          <w:i w:val="false"/>
          <w:color w:val="000000"/>
          <w:sz w:val="28"/>
        </w:rPr>
        <w:t>
      нескольких банков-резидентов Республики Казахстан в размере, равном</w:t>
      </w:r>
      <w:r>
        <w:br/>
      </w:r>
      <w:r>
        <w:rPr>
          <w:rFonts w:ascii="Times New Roman"/>
          <w:b w:val="false"/>
          <w:i w:val="false"/>
          <w:color w:val="000000"/>
          <w:sz w:val="28"/>
        </w:rPr>
        <w:t>
      ста процентам от суммы проводимых закупок вместе с заявкой на участие</w:t>
      </w:r>
      <w:r>
        <w:br/>
      </w:r>
      <w:r>
        <w:rPr>
          <w:rFonts w:ascii="Times New Roman"/>
          <w:b w:val="false"/>
          <w:i w:val="false"/>
          <w:color w:val="000000"/>
          <w:sz w:val="28"/>
        </w:rPr>
        <w:t xml:space="preserve">
      в конкурсе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настоящей типовой конкурсной</w:t>
      </w:r>
      <w:r>
        <w:br/>
      </w:r>
      <w:r>
        <w:rPr>
          <w:rFonts w:ascii="Times New Roman"/>
          <w:b w:val="false"/>
          <w:i w:val="false"/>
          <w:color w:val="000000"/>
          <w:sz w:val="28"/>
        </w:rPr>
        <w:t>
      документации;</w:t>
      </w:r>
      <w:r>
        <w:br/>
      </w:r>
      <w:r>
        <w:rPr>
          <w:rFonts w:ascii="Times New Roman"/>
          <w:b w:val="false"/>
          <w:i w:val="false"/>
          <w:color w:val="000000"/>
          <w:sz w:val="28"/>
        </w:rPr>
        <w:t>
      3) сведения о квалификации для участия в процессе закупок</w:t>
      </w:r>
      <w:r>
        <w:br/>
      </w:r>
      <w:r>
        <w:rPr>
          <w:rFonts w:ascii="Times New Roman"/>
          <w:b w:val="false"/>
          <w:i w:val="false"/>
          <w:color w:val="000000"/>
          <w:sz w:val="28"/>
        </w:rPr>
        <w:t xml:space="preserve">
      согласно </w:t>
      </w:r>
      <w:r>
        <w:rPr>
          <w:rFonts w:ascii="Times New Roman"/>
          <w:b w:val="false"/>
          <w:i w:val="false"/>
          <w:color w:val="000000"/>
          <w:sz w:val="28"/>
        </w:rPr>
        <w:t>приложениям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к настоящей типовой конкурсной</w:t>
      </w:r>
      <w:r>
        <w:br/>
      </w:r>
      <w:r>
        <w:rPr>
          <w:rFonts w:ascii="Times New Roman"/>
          <w:b w:val="false"/>
          <w:i w:val="false"/>
          <w:color w:val="000000"/>
          <w:sz w:val="28"/>
        </w:rPr>
        <w:t>
      документации.</w:t>
      </w:r>
      <w:r>
        <w:br/>
      </w:r>
      <w:r>
        <w:rPr>
          <w:rFonts w:ascii="Times New Roman"/>
          <w:b w:val="false"/>
          <w:i w:val="false"/>
          <w:color w:val="000000"/>
          <w:sz w:val="28"/>
        </w:rPr>
        <w:t>
      Если потенциальный поставщик предусматривает привлечь</w:t>
      </w:r>
      <w:r>
        <w:br/>
      </w:r>
      <w:r>
        <w:rPr>
          <w:rFonts w:ascii="Times New Roman"/>
          <w:b w:val="false"/>
          <w:i w:val="false"/>
          <w:color w:val="000000"/>
          <w:sz w:val="28"/>
        </w:rPr>
        <w:t>
      субподрядчиков (соисполнителей) работ либо услуг, то потенциальный</w:t>
      </w:r>
      <w:r>
        <w:br/>
      </w:r>
      <w:r>
        <w:rPr>
          <w:rFonts w:ascii="Times New Roman"/>
          <w:b w:val="false"/>
          <w:i w:val="false"/>
          <w:color w:val="000000"/>
          <w:sz w:val="28"/>
        </w:rPr>
        <w:t>
      поставщик представляет организатору закупок, документы,</w:t>
      </w:r>
      <w:r>
        <w:br/>
      </w:r>
      <w:r>
        <w:rPr>
          <w:rFonts w:ascii="Times New Roman"/>
          <w:b w:val="false"/>
          <w:i w:val="false"/>
          <w:color w:val="000000"/>
          <w:sz w:val="28"/>
        </w:rPr>
        <w:t>
      подтверждающие соответствие привлекаемых субподрядчиков</w:t>
      </w:r>
      <w:r>
        <w:br/>
      </w:r>
      <w:r>
        <w:rPr>
          <w:rFonts w:ascii="Times New Roman"/>
          <w:b w:val="false"/>
          <w:i w:val="false"/>
          <w:color w:val="000000"/>
          <w:sz w:val="28"/>
        </w:rPr>
        <w:t>
      (соисполнителей) квалификационным требованиям;</w:t>
      </w:r>
      <w:r>
        <w:br/>
      </w:r>
      <w:r>
        <w:rPr>
          <w:rFonts w:ascii="Times New Roman"/>
          <w:b w:val="false"/>
          <w:i w:val="false"/>
          <w:color w:val="000000"/>
          <w:sz w:val="28"/>
        </w:rPr>
        <w:t>
      сведения о субподрядчиках по выполнению работ (соисполнителях</w:t>
      </w:r>
      <w:r>
        <w:br/>
      </w:r>
      <w:r>
        <w:rPr>
          <w:rFonts w:ascii="Times New Roman"/>
          <w:b w:val="false"/>
          <w:i w:val="false"/>
          <w:color w:val="000000"/>
          <w:sz w:val="28"/>
        </w:rPr>
        <w:t>
      при оказании услуг), являющихся предметом закупок на конкурсе</w:t>
      </w:r>
      <w:r>
        <w:br/>
      </w:r>
      <w:r>
        <w:rPr>
          <w:rFonts w:ascii="Times New Roman"/>
          <w:b w:val="false"/>
          <w:i w:val="false"/>
          <w:color w:val="000000"/>
          <w:sz w:val="28"/>
        </w:rPr>
        <w:t xml:space="preserve">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настоящей типовой конкурсной документации и</w:t>
      </w:r>
      <w:r>
        <w:br/>
      </w:r>
      <w:r>
        <w:rPr>
          <w:rFonts w:ascii="Times New Roman"/>
          <w:b w:val="false"/>
          <w:i w:val="false"/>
          <w:color w:val="000000"/>
          <w:sz w:val="28"/>
        </w:rPr>
        <w:t>
      условие запрета передачи потенциальным поставщиком субподрядчикам</w:t>
      </w:r>
      <w:r>
        <w:br/>
      </w:r>
      <w:r>
        <w:rPr>
          <w:rFonts w:ascii="Times New Roman"/>
          <w:b w:val="false"/>
          <w:i w:val="false"/>
          <w:color w:val="000000"/>
          <w:sz w:val="28"/>
        </w:rPr>
        <w:t>
      (соисполнителям) на субподряд (соисполнение) в совокупности более</w:t>
      </w:r>
      <w:r>
        <w:br/>
      </w:r>
      <w:r>
        <w:rPr>
          <w:rFonts w:ascii="Times New Roman"/>
          <w:b w:val="false"/>
          <w:i w:val="false"/>
          <w:color w:val="000000"/>
          <w:sz w:val="28"/>
        </w:rPr>
        <w:t>
      двух третей объема работ (стоимости строительства), услуг;</w:t>
      </w:r>
      <w:r>
        <w:br/>
      </w:r>
      <w:r>
        <w:rPr>
          <w:rFonts w:ascii="Times New Roman"/>
          <w:b w:val="false"/>
          <w:i w:val="false"/>
          <w:color w:val="000000"/>
          <w:sz w:val="28"/>
        </w:rPr>
        <w:t>
      4) техническую спецификацию с описанием технических,</w:t>
      </w:r>
      <w:r>
        <w:br/>
      </w:r>
      <w:r>
        <w:rPr>
          <w:rFonts w:ascii="Times New Roman"/>
          <w:b w:val="false"/>
          <w:i w:val="false"/>
          <w:color w:val="000000"/>
          <w:sz w:val="28"/>
        </w:rPr>
        <w:t>
      качественных и эксплуатационных характеристик товаров, работ, услуг,</w:t>
      </w:r>
      <w:r>
        <w:br/>
      </w:r>
      <w:r>
        <w:rPr>
          <w:rFonts w:ascii="Times New Roman"/>
          <w:b w:val="false"/>
          <w:i w:val="false"/>
          <w:color w:val="000000"/>
          <w:sz w:val="28"/>
        </w:rPr>
        <w:t>
      сроков и (или) объемов поставки товаров, выполнения работ, оказания</w:t>
      </w:r>
      <w:r>
        <w:br/>
      </w:r>
      <w:r>
        <w:rPr>
          <w:rFonts w:ascii="Times New Roman"/>
          <w:b w:val="false"/>
          <w:i w:val="false"/>
          <w:color w:val="000000"/>
          <w:sz w:val="28"/>
        </w:rPr>
        <w:t>
      услуг, представления гарантий качества, к обслуживанию товара, к</w:t>
      </w:r>
      <w:r>
        <w:br/>
      </w:r>
      <w:r>
        <w:rPr>
          <w:rFonts w:ascii="Times New Roman"/>
          <w:b w:val="false"/>
          <w:i w:val="false"/>
          <w:color w:val="000000"/>
          <w:sz w:val="28"/>
        </w:rPr>
        <w:t>
      расходам на эксплуатацию товара, условия поставки товара, выполнения</w:t>
      </w:r>
      <w:r>
        <w:br/>
      </w:r>
      <w:r>
        <w:rPr>
          <w:rFonts w:ascii="Times New Roman"/>
          <w:b w:val="false"/>
          <w:i w:val="false"/>
          <w:color w:val="000000"/>
          <w:sz w:val="28"/>
        </w:rPr>
        <w:t>
      работ, оказания услуг;</w:t>
      </w:r>
      <w:r>
        <w:br/>
      </w:r>
      <w:r>
        <w:rPr>
          <w:rFonts w:ascii="Times New Roman"/>
          <w:b w:val="false"/>
          <w:i w:val="false"/>
          <w:color w:val="000000"/>
          <w:sz w:val="28"/>
        </w:rPr>
        <w:t>
      5) обеспечение заявки на участие в конкурсе в размере,</w:t>
      </w:r>
      <w:r>
        <w:br/>
      </w:r>
      <w:r>
        <w:rPr>
          <w:rFonts w:ascii="Times New Roman"/>
          <w:b w:val="false"/>
          <w:i w:val="false"/>
          <w:color w:val="000000"/>
          <w:sz w:val="28"/>
        </w:rPr>
        <w:t>
      установленном Правилами, в виде банковской гарантии либо платежного</w:t>
      </w:r>
      <w:r>
        <w:br/>
      </w:r>
      <w:r>
        <w:rPr>
          <w:rFonts w:ascii="Times New Roman"/>
          <w:b w:val="false"/>
          <w:i w:val="false"/>
          <w:color w:val="000000"/>
          <w:sz w:val="28"/>
        </w:rPr>
        <w:t>
      документа, подтверждающего гарантийный денежный взнос, размещаемый на</w:t>
      </w:r>
      <w:r>
        <w:br/>
      </w:r>
      <w:r>
        <w:rPr>
          <w:rFonts w:ascii="Times New Roman"/>
          <w:b w:val="false"/>
          <w:i w:val="false"/>
          <w:color w:val="000000"/>
          <w:sz w:val="28"/>
        </w:rPr>
        <w:t>
      банковском счете организатора закупок либо на счете заказчика;</w:t>
      </w:r>
      <w:r>
        <w:br/>
      </w:r>
      <w:r>
        <w:rPr>
          <w:rFonts w:ascii="Times New Roman"/>
          <w:b w:val="false"/>
          <w:i w:val="false"/>
          <w:color w:val="000000"/>
          <w:sz w:val="28"/>
        </w:rPr>
        <w:t>
      6) доверенность лицу (лицам), представляющему интересы</w:t>
      </w:r>
      <w:r>
        <w:br/>
      </w:r>
      <w:r>
        <w:rPr>
          <w:rFonts w:ascii="Times New Roman"/>
          <w:b w:val="false"/>
          <w:i w:val="false"/>
          <w:color w:val="000000"/>
          <w:sz w:val="28"/>
        </w:rPr>
        <w:t>
      потенциального поставщика на право подписания заявки на участие в</w:t>
      </w:r>
      <w:r>
        <w:br/>
      </w:r>
      <w:r>
        <w:rPr>
          <w:rFonts w:ascii="Times New Roman"/>
          <w:b w:val="false"/>
          <w:i w:val="false"/>
          <w:color w:val="000000"/>
          <w:sz w:val="28"/>
        </w:rPr>
        <w:t>
      конкурсе и на участие в заседаниях конкурсной комиссии, за</w:t>
      </w:r>
      <w:r>
        <w:br/>
      </w:r>
      <w:r>
        <w:rPr>
          <w:rFonts w:ascii="Times New Roman"/>
          <w:b w:val="false"/>
          <w:i w:val="false"/>
          <w:color w:val="000000"/>
          <w:sz w:val="28"/>
        </w:rPr>
        <w:t>
      исключением первого руководителя потенциального поставщика, имеющего</w:t>
      </w:r>
      <w:r>
        <w:br/>
      </w:r>
      <w:r>
        <w:rPr>
          <w:rFonts w:ascii="Times New Roman"/>
          <w:b w:val="false"/>
          <w:i w:val="false"/>
          <w:color w:val="000000"/>
          <w:sz w:val="28"/>
        </w:rPr>
        <w:t>
      право подписи без доверенности, в соответствии с уставом</w:t>
      </w:r>
      <w:r>
        <w:br/>
      </w:r>
      <w:r>
        <w:rPr>
          <w:rFonts w:ascii="Times New Roman"/>
          <w:b w:val="false"/>
          <w:i w:val="false"/>
          <w:color w:val="000000"/>
          <w:sz w:val="28"/>
        </w:rPr>
        <w:t>
      потенциального поставщика.</w:t>
      </w:r>
      <w:r>
        <w:br/>
      </w:r>
      <w:r>
        <w:rPr>
          <w:rFonts w:ascii="Times New Roman"/>
          <w:b w:val="false"/>
          <w:i w:val="false"/>
          <w:color w:val="000000"/>
          <w:sz w:val="28"/>
        </w:rPr>
        <w:t>
</w:t>
      </w:r>
    </w:p>
    <w:bookmarkStart w:name="z287" w:id="32"/>
    <w:p>
      <w:pPr>
        <w:spacing w:after="0"/>
        <w:ind w:left="0"/>
        <w:jc w:val="left"/>
      </w:pPr>
      <w:r>
        <w:rPr>
          <w:rFonts w:ascii="Times New Roman"/>
          <w:b/>
          <w:i w:val="false"/>
          <w:color w:val="000000"/>
        </w:rPr>
        <w:t xml:space="preserve">  Требования к оформлению заявки на участие в конкурсе</w:t>
      </w:r>
    </w:p>
    <w:bookmarkEnd w:id="32"/>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10. Заявка на участие в конкурсе представляется потенциальным</w:t>
      </w:r>
      <w:r>
        <w:br/>
      </w:r>
      <w:r>
        <w:rPr>
          <w:rFonts w:ascii="Times New Roman"/>
          <w:b w:val="false"/>
          <w:i w:val="false"/>
          <w:color w:val="000000"/>
          <w:sz w:val="28"/>
        </w:rPr>
        <w:t>
      поставщиком организатору закупок в прошитом виде, с пронумерованными</w:t>
      </w:r>
      <w:r>
        <w:br/>
      </w:r>
      <w:r>
        <w:rPr>
          <w:rFonts w:ascii="Times New Roman"/>
          <w:b w:val="false"/>
          <w:i w:val="false"/>
          <w:color w:val="000000"/>
          <w:sz w:val="28"/>
        </w:rPr>
        <w:t>
      страницами и последняя страница заверяется его подписью и печатью</w:t>
      </w:r>
      <w:r>
        <w:br/>
      </w:r>
      <w:r>
        <w:rPr>
          <w:rFonts w:ascii="Times New Roman"/>
          <w:b w:val="false"/>
          <w:i w:val="false"/>
          <w:color w:val="000000"/>
          <w:sz w:val="28"/>
        </w:rPr>
        <w:t>
      (для физического лица, если таковая имеется).</w:t>
      </w:r>
      <w:r>
        <w:br/>
      </w:r>
      <w:r>
        <w:rPr>
          <w:rFonts w:ascii="Times New Roman"/>
          <w:b w:val="false"/>
          <w:i w:val="false"/>
          <w:color w:val="000000"/>
          <w:sz w:val="28"/>
        </w:rPr>
        <w:t>
      Техническая часть заявки на участие в конкурсе (в прошитом</w:t>
      </w:r>
      <w:r>
        <w:br/>
      </w:r>
      <w:r>
        <w:rPr>
          <w:rFonts w:ascii="Times New Roman"/>
          <w:b w:val="false"/>
          <w:i w:val="false"/>
          <w:color w:val="000000"/>
          <w:sz w:val="28"/>
        </w:rPr>
        <w:t>
      виде, с пронумерованными страницами, последняя страница, заверенная</w:t>
      </w:r>
      <w:r>
        <w:br/>
      </w:r>
      <w:r>
        <w:rPr>
          <w:rFonts w:ascii="Times New Roman"/>
          <w:b w:val="false"/>
          <w:i w:val="false"/>
          <w:color w:val="000000"/>
          <w:sz w:val="28"/>
        </w:rPr>
        <w:t>
      подписью, и печатью потенциального поставщика (для физического лица,</w:t>
      </w:r>
      <w:r>
        <w:br/>
      </w:r>
      <w:r>
        <w:rPr>
          <w:rFonts w:ascii="Times New Roman"/>
          <w:b w:val="false"/>
          <w:i w:val="false"/>
          <w:color w:val="000000"/>
          <w:sz w:val="28"/>
        </w:rPr>
        <w:t>
      если таковая имеется) и оригинал документа подтверждающего</w:t>
      </w:r>
      <w:r>
        <w:br/>
      </w:r>
      <w:r>
        <w:rPr>
          <w:rFonts w:ascii="Times New Roman"/>
          <w:b w:val="false"/>
          <w:i w:val="false"/>
          <w:color w:val="000000"/>
          <w:sz w:val="28"/>
        </w:rPr>
        <w:t>
      обеспечение заявки на участие в конкурсе прикладываются отдельно.</w:t>
      </w:r>
      <w:r>
        <w:br/>
      </w:r>
      <w:r>
        <w:rPr>
          <w:rFonts w:ascii="Times New Roman"/>
          <w:b w:val="false"/>
          <w:i w:val="false"/>
          <w:color w:val="000000"/>
          <w:sz w:val="28"/>
        </w:rPr>
        <w:t xml:space="preserve">
      </w:t>
      </w:r>
      <w:r>
        <w:rPr>
          <w:rFonts w:ascii="Times New Roman"/>
          <w:b w:val="false"/>
          <w:i w:val="false"/>
          <w:color w:val="000000"/>
          <w:sz w:val="28"/>
        </w:rPr>
        <w:t>11. Заявки на участие в конкурсе должна быть отпечатана или</w:t>
      </w:r>
      <w:r>
        <w:br/>
      </w:r>
      <w:r>
        <w:rPr>
          <w:rFonts w:ascii="Times New Roman"/>
          <w:b w:val="false"/>
          <w:i w:val="false"/>
          <w:color w:val="000000"/>
          <w:sz w:val="28"/>
        </w:rPr>
        <w:t>
      написана несмываемыми чернилами и подписана потенциальным поставщиком</w:t>
      </w:r>
      <w:r>
        <w:br/>
      </w:r>
      <w:r>
        <w:rPr>
          <w:rFonts w:ascii="Times New Roman"/>
          <w:b w:val="false"/>
          <w:i w:val="false"/>
          <w:color w:val="000000"/>
          <w:sz w:val="28"/>
        </w:rPr>
        <w:t>
      и скреплена печатью (для физического лица, если таковая имеется).</w:t>
      </w:r>
      <w:r>
        <w:br/>
      </w:r>
      <w:r>
        <w:rPr>
          <w:rFonts w:ascii="Times New Roman"/>
          <w:b w:val="false"/>
          <w:i w:val="false"/>
          <w:color w:val="000000"/>
          <w:sz w:val="28"/>
        </w:rPr>
        <w:t xml:space="preserve">
      </w:t>
      </w:r>
      <w:r>
        <w:rPr>
          <w:rFonts w:ascii="Times New Roman"/>
          <w:b w:val="false"/>
          <w:i w:val="false"/>
          <w:color w:val="000000"/>
          <w:sz w:val="28"/>
        </w:rPr>
        <w:t>12. В конкурсной заявке не должно быть никаких вставок между</w:t>
      </w:r>
      <w:r>
        <w:br/>
      </w:r>
      <w:r>
        <w:rPr>
          <w:rFonts w:ascii="Times New Roman"/>
          <w:b w:val="false"/>
          <w:i w:val="false"/>
          <w:color w:val="000000"/>
          <w:sz w:val="28"/>
        </w:rPr>
        <w:t>
      строками, подтирок или приписок, за исключением тех случаев, когда</w:t>
      </w:r>
      <w:r>
        <w:br/>
      </w:r>
      <w:r>
        <w:rPr>
          <w:rFonts w:ascii="Times New Roman"/>
          <w:b w:val="false"/>
          <w:i w:val="false"/>
          <w:color w:val="000000"/>
          <w:sz w:val="28"/>
        </w:rPr>
        <w:t>
      потенциальному поставщику необходимо исправить грамматические или</w:t>
      </w:r>
      <w:r>
        <w:br/>
      </w:r>
      <w:r>
        <w:rPr>
          <w:rFonts w:ascii="Times New Roman"/>
          <w:b w:val="false"/>
          <w:i w:val="false"/>
          <w:color w:val="000000"/>
          <w:sz w:val="28"/>
        </w:rPr>
        <w:t>
      арифметические ошибки.</w:t>
      </w:r>
      <w:r>
        <w:br/>
      </w:r>
      <w:r>
        <w:rPr>
          <w:rFonts w:ascii="Times New Roman"/>
          <w:b w:val="false"/>
          <w:i w:val="false"/>
          <w:color w:val="000000"/>
          <w:sz w:val="28"/>
        </w:rPr>
        <w:t xml:space="preserve">
      </w:t>
      </w:r>
      <w:r>
        <w:rPr>
          <w:rFonts w:ascii="Times New Roman"/>
          <w:b w:val="false"/>
          <w:i w:val="false"/>
          <w:color w:val="000000"/>
          <w:sz w:val="28"/>
        </w:rPr>
        <w:t>13. Потенциальный поставщик запечатывает заявку на участие в</w:t>
      </w:r>
      <w:r>
        <w:br/>
      </w:r>
      <w:r>
        <w:rPr>
          <w:rFonts w:ascii="Times New Roman"/>
          <w:b w:val="false"/>
          <w:i w:val="false"/>
          <w:color w:val="000000"/>
          <w:sz w:val="28"/>
        </w:rPr>
        <w:t>
      конкурсе в конверт, на лицевой стороне которого должны быть указаны</w:t>
      </w:r>
      <w:r>
        <w:br/>
      </w:r>
      <w:r>
        <w:rPr>
          <w:rFonts w:ascii="Times New Roman"/>
          <w:b w:val="false"/>
          <w:i w:val="false"/>
          <w:color w:val="000000"/>
          <w:sz w:val="28"/>
        </w:rPr>
        <w:t>
      полное наименование и почтовый адрес потенциального поставщика (с</w:t>
      </w:r>
      <w:r>
        <w:br/>
      </w:r>
      <w:r>
        <w:rPr>
          <w:rFonts w:ascii="Times New Roman"/>
          <w:b w:val="false"/>
          <w:i w:val="false"/>
          <w:color w:val="000000"/>
          <w:sz w:val="28"/>
        </w:rPr>
        <w:t>
      целью возврата заявки на участие в конкурсе невскрытой, если она</w:t>
      </w:r>
      <w:r>
        <w:br/>
      </w:r>
      <w:r>
        <w:rPr>
          <w:rFonts w:ascii="Times New Roman"/>
          <w:b w:val="false"/>
          <w:i w:val="false"/>
          <w:color w:val="000000"/>
          <w:sz w:val="28"/>
        </w:rPr>
        <w:t>
      будет объявлена "опоздавшей"), полное наименование и почтовый адрес</w:t>
      </w:r>
      <w:r>
        <w:br/>
      </w:r>
      <w:r>
        <w:rPr>
          <w:rFonts w:ascii="Times New Roman"/>
          <w:b w:val="false"/>
          <w:i w:val="false"/>
          <w:color w:val="000000"/>
          <w:sz w:val="28"/>
        </w:rPr>
        <w:t>
      организатора закупок, наименование закупок способом конкурса, а также</w:t>
      </w:r>
      <w:r>
        <w:br/>
      </w:r>
      <w:r>
        <w:rPr>
          <w:rFonts w:ascii="Times New Roman"/>
          <w:b w:val="false"/>
          <w:i w:val="false"/>
          <w:color w:val="000000"/>
          <w:sz w:val="28"/>
        </w:rPr>
        <w:t>
      текст следующего содержания: "Конкурс по закупке (указать название</w:t>
      </w:r>
      <w:r>
        <w:br/>
      </w:r>
      <w:r>
        <w:rPr>
          <w:rFonts w:ascii="Times New Roman"/>
          <w:b w:val="false"/>
          <w:i w:val="false"/>
          <w:color w:val="000000"/>
          <w:sz w:val="28"/>
        </w:rPr>
        <w:t>
      конкурса)" и "Не вскрывать до: (указать дату и время вскрытия заявок</w:t>
      </w:r>
      <w:r>
        <w:br/>
      </w:r>
      <w:r>
        <w:rPr>
          <w:rFonts w:ascii="Times New Roman"/>
          <w:b w:val="false"/>
          <w:i w:val="false"/>
          <w:color w:val="000000"/>
          <w:sz w:val="28"/>
        </w:rPr>
        <w:t>
      на участие в конкурсе)".</w:t>
      </w:r>
      <w:r>
        <w:br/>
      </w:r>
      <w:r>
        <w:rPr>
          <w:rFonts w:ascii="Times New Roman"/>
          <w:b w:val="false"/>
          <w:i w:val="false"/>
          <w:color w:val="000000"/>
          <w:sz w:val="28"/>
        </w:rPr>
        <w:t>
</w:t>
      </w:r>
    </w:p>
    <w:bookmarkStart w:name="z292" w:id="33"/>
    <w:p>
      <w:pPr>
        <w:spacing w:after="0"/>
        <w:ind w:left="0"/>
        <w:jc w:val="left"/>
      </w:pPr>
      <w:r>
        <w:rPr>
          <w:rFonts w:ascii="Times New Roman"/>
          <w:b/>
          <w:i w:val="false"/>
          <w:color w:val="000000"/>
        </w:rPr>
        <w:t xml:space="preserve">  Порядок представления заявки на участие в конкурсе</w:t>
      </w:r>
    </w:p>
    <w:bookmarkEnd w:id="33"/>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14. Заявки на участие в конкурсе представляются потенциальными</w:t>
      </w:r>
      <w:r>
        <w:br/>
      </w:r>
      <w:r>
        <w:rPr>
          <w:rFonts w:ascii="Times New Roman"/>
          <w:b w:val="false"/>
          <w:i w:val="false"/>
          <w:color w:val="000000"/>
          <w:sz w:val="28"/>
        </w:rPr>
        <w:t>
      поставщиками либо их уполномоченными представителями организатору</w:t>
      </w:r>
      <w:r>
        <w:br/>
      </w:r>
      <w:r>
        <w:rPr>
          <w:rFonts w:ascii="Times New Roman"/>
          <w:b w:val="false"/>
          <w:i w:val="false"/>
          <w:color w:val="000000"/>
          <w:sz w:val="28"/>
        </w:rPr>
        <w:t>
      закупок нарочно или с использованием заказной почтовой связи по</w:t>
      </w:r>
      <w:r>
        <w:br/>
      </w:r>
      <w:r>
        <w:rPr>
          <w:rFonts w:ascii="Times New Roman"/>
          <w:b w:val="false"/>
          <w:i w:val="false"/>
          <w:color w:val="000000"/>
          <w:sz w:val="28"/>
        </w:rPr>
        <w:t>
      адресу: (указать полный почтовый адрес организатора закупок, номер</w:t>
      </w:r>
      <w:r>
        <w:br/>
      </w:r>
      <w:r>
        <w:rPr>
          <w:rFonts w:ascii="Times New Roman"/>
          <w:b w:val="false"/>
          <w:i w:val="false"/>
          <w:color w:val="000000"/>
          <w:sz w:val="28"/>
        </w:rPr>
        <w:t>
      комнаты, фамилия, имя, при наличии - отчество лица ответственного за</w:t>
      </w:r>
      <w:r>
        <w:br/>
      </w:r>
      <w:r>
        <w:rPr>
          <w:rFonts w:ascii="Times New Roman"/>
          <w:b w:val="false"/>
          <w:i w:val="false"/>
          <w:color w:val="000000"/>
          <w:sz w:val="28"/>
        </w:rPr>
        <w:t>
      прием и регистрацию заявок на участие в конкурсе) в срок до (указать</w:t>
      </w:r>
      <w:r>
        <w:br/>
      </w:r>
      <w:r>
        <w:rPr>
          <w:rFonts w:ascii="Times New Roman"/>
          <w:b w:val="false"/>
          <w:i w:val="false"/>
          <w:color w:val="000000"/>
          <w:sz w:val="28"/>
        </w:rPr>
        <w:t>
      дату и время окончания приема конкурсных заявок) включительно.</w:t>
      </w:r>
      <w:r>
        <w:br/>
      </w:r>
      <w:r>
        <w:rPr>
          <w:rFonts w:ascii="Times New Roman"/>
          <w:b w:val="false"/>
          <w:i w:val="false"/>
          <w:color w:val="000000"/>
          <w:sz w:val="28"/>
        </w:rPr>
        <w:t xml:space="preserve">
      </w:t>
      </w:r>
      <w:r>
        <w:rPr>
          <w:rFonts w:ascii="Times New Roman"/>
          <w:b w:val="false"/>
          <w:i w:val="false"/>
          <w:color w:val="000000"/>
          <w:sz w:val="28"/>
        </w:rPr>
        <w:t>15. Все конкурсные заявки, полученные организатором закупок</w:t>
      </w:r>
      <w:r>
        <w:br/>
      </w:r>
      <w:r>
        <w:rPr>
          <w:rFonts w:ascii="Times New Roman"/>
          <w:b w:val="false"/>
          <w:i w:val="false"/>
          <w:color w:val="000000"/>
          <w:sz w:val="28"/>
        </w:rPr>
        <w:t>
      после истечения окончательного срока представления конкурсных заявок,</w:t>
      </w:r>
      <w:r>
        <w:br/>
      </w:r>
      <w:r>
        <w:rPr>
          <w:rFonts w:ascii="Times New Roman"/>
          <w:b w:val="false"/>
          <w:i w:val="false"/>
          <w:color w:val="000000"/>
          <w:sz w:val="28"/>
        </w:rPr>
        <w:t>
      не вскрываются и возвращаются представившим их потенциальным</w:t>
      </w:r>
      <w:r>
        <w:br/>
      </w:r>
      <w:r>
        <w:rPr>
          <w:rFonts w:ascii="Times New Roman"/>
          <w:b w:val="false"/>
          <w:i w:val="false"/>
          <w:color w:val="000000"/>
          <w:sz w:val="28"/>
        </w:rPr>
        <w:t>
      поставщикам по реквизитам указанным на конвертах с заявками на</w:t>
      </w:r>
      <w:r>
        <w:br/>
      </w:r>
      <w:r>
        <w:rPr>
          <w:rFonts w:ascii="Times New Roman"/>
          <w:b w:val="false"/>
          <w:i w:val="false"/>
          <w:color w:val="000000"/>
          <w:sz w:val="28"/>
        </w:rPr>
        <w:t>
      участие в конкурсе либо лично соответствующим уполномоченным</w:t>
      </w:r>
      <w:r>
        <w:br/>
      </w:r>
      <w:r>
        <w:rPr>
          <w:rFonts w:ascii="Times New Roman"/>
          <w:b w:val="false"/>
          <w:i w:val="false"/>
          <w:color w:val="000000"/>
          <w:sz w:val="28"/>
        </w:rPr>
        <w:t>
      представителям потенциальных поставщиков под расписку о получении.</w:t>
      </w:r>
      <w:r>
        <w:br/>
      </w:r>
      <w:r>
        <w:rPr>
          <w:rFonts w:ascii="Times New Roman"/>
          <w:b w:val="false"/>
          <w:i w:val="false"/>
          <w:color w:val="000000"/>
          <w:sz w:val="28"/>
        </w:rPr>
        <w:t xml:space="preserve">
      </w:t>
      </w:r>
      <w:r>
        <w:rPr>
          <w:rFonts w:ascii="Times New Roman"/>
          <w:b w:val="false"/>
          <w:i w:val="false"/>
          <w:color w:val="000000"/>
          <w:sz w:val="28"/>
        </w:rPr>
        <w:t>16. Представленные потенциальными поставщиками или их</w:t>
      </w:r>
      <w:r>
        <w:br/>
      </w:r>
      <w:r>
        <w:rPr>
          <w:rFonts w:ascii="Times New Roman"/>
          <w:b w:val="false"/>
          <w:i w:val="false"/>
          <w:color w:val="000000"/>
          <w:sz w:val="28"/>
        </w:rPr>
        <w:t>
      уполномоченными представителями заявки на участие в конкурсе</w:t>
      </w:r>
      <w:r>
        <w:br/>
      </w:r>
      <w:r>
        <w:rPr>
          <w:rFonts w:ascii="Times New Roman"/>
          <w:b w:val="false"/>
          <w:i w:val="false"/>
          <w:color w:val="000000"/>
          <w:sz w:val="28"/>
        </w:rPr>
        <w:t>
      регистрируются секретарем конкурсной комиссии в журнале регистрации</w:t>
      </w:r>
      <w:r>
        <w:br/>
      </w:r>
      <w:r>
        <w:rPr>
          <w:rFonts w:ascii="Times New Roman"/>
          <w:b w:val="false"/>
          <w:i w:val="false"/>
          <w:color w:val="000000"/>
          <w:sz w:val="28"/>
        </w:rPr>
        <w:t>
      заявок на участие в конкурсе (</w:t>
      </w:r>
      <w:r>
        <w:rPr>
          <w:rFonts w:ascii="Times New Roman"/>
          <w:b w:val="false"/>
          <w:i w:val="false"/>
          <w:color w:val="000000"/>
          <w:sz w:val="28"/>
        </w:rPr>
        <w:t>приложение 3</w:t>
      </w:r>
      <w:r>
        <w:rPr>
          <w:rFonts w:ascii="Times New Roman"/>
          <w:b w:val="false"/>
          <w:i w:val="false"/>
          <w:color w:val="000000"/>
          <w:sz w:val="28"/>
        </w:rPr>
        <w:t xml:space="preserve"> к Правилам) с указанием</w:t>
      </w:r>
      <w:r>
        <w:br/>
      </w:r>
      <w:r>
        <w:rPr>
          <w:rFonts w:ascii="Times New Roman"/>
          <w:b w:val="false"/>
          <w:i w:val="false"/>
          <w:color w:val="000000"/>
          <w:sz w:val="28"/>
        </w:rPr>
        <w:t>
      даты и времени приема заявок на участие в конкурсе.</w:t>
      </w:r>
      <w:r>
        <w:br/>
      </w:r>
      <w:r>
        <w:rPr>
          <w:rFonts w:ascii="Times New Roman"/>
          <w:b w:val="false"/>
          <w:i w:val="false"/>
          <w:color w:val="000000"/>
          <w:sz w:val="28"/>
        </w:rPr>
        <w:t xml:space="preserve">
      </w:t>
      </w:r>
      <w:r>
        <w:rPr>
          <w:rFonts w:ascii="Times New Roman"/>
          <w:b w:val="false"/>
          <w:i w:val="false"/>
          <w:color w:val="000000"/>
          <w:sz w:val="28"/>
        </w:rPr>
        <w:t>17. Не подлежат приему и регистрации конверты с заявками на</w:t>
      </w:r>
      <w:r>
        <w:br/>
      </w:r>
      <w:r>
        <w:rPr>
          <w:rFonts w:ascii="Times New Roman"/>
          <w:b w:val="false"/>
          <w:i w:val="false"/>
          <w:color w:val="000000"/>
          <w:sz w:val="28"/>
        </w:rPr>
        <w:t>
      участие в конкурсе с нарушением требований к оформлению конвертов</w:t>
      </w:r>
      <w:r>
        <w:br/>
      </w:r>
      <w:r>
        <w:rPr>
          <w:rFonts w:ascii="Times New Roman"/>
          <w:b w:val="false"/>
          <w:i w:val="false"/>
          <w:color w:val="000000"/>
          <w:sz w:val="28"/>
        </w:rPr>
        <w:t>
      с конкурсными заявками на участие в конкурсе, предусмотренными</w:t>
      </w:r>
      <w:r>
        <w:br/>
      </w:r>
      <w:r>
        <w:rPr>
          <w:rFonts w:ascii="Times New Roman"/>
          <w:b w:val="false"/>
          <w:i w:val="false"/>
          <w:color w:val="000000"/>
          <w:sz w:val="28"/>
        </w:rPr>
        <w:t>
      настоящей типовой конкурсной документацией.</w:t>
      </w:r>
      <w:r>
        <w:br/>
      </w:r>
      <w:r>
        <w:rPr>
          <w:rFonts w:ascii="Times New Roman"/>
          <w:b w:val="false"/>
          <w:i w:val="false"/>
          <w:color w:val="000000"/>
          <w:sz w:val="28"/>
        </w:rPr>
        <w:t>
</w:t>
      </w:r>
    </w:p>
    <w:bookmarkStart w:name="z297" w:id="34"/>
    <w:p>
      <w:pPr>
        <w:spacing w:after="0"/>
        <w:ind w:left="0"/>
        <w:jc w:val="left"/>
      </w:pPr>
      <w:r>
        <w:rPr>
          <w:rFonts w:ascii="Times New Roman"/>
          <w:b/>
          <w:i w:val="false"/>
          <w:color w:val="000000"/>
        </w:rPr>
        <w:t xml:space="preserve">  Изменение конкурсных заявок и их отзыв</w:t>
      </w:r>
    </w:p>
    <w:bookmarkEnd w:id="34"/>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18. Потенциальный поставщик изменяет или отзывает свою заявку</w:t>
      </w:r>
      <w:r>
        <w:br/>
      </w:r>
      <w:r>
        <w:rPr>
          <w:rFonts w:ascii="Times New Roman"/>
          <w:b w:val="false"/>
          <w:i w:val="false"/>
          <w:color w:val="000000"/>
          <w:sz w:val="28"/>
        </w:rPr>
        <w:t>
      на участие в конкурсе до истечения окончательного срока представления</w:t>
      </w:r>
      <w:r>
        <w:br/>
      </w:r>
      <w:r>
        <w:rPr>
          <w:rFonts w:ascii="Times New Roman"/>
          <w:b w:val="false"/>
          <w:i w:val="false"/>
          <w:color w:val="000000"/>
          <w:sz w:val="28"/>
        </w:rPr>
        <w:t>
      конкурсных заявок, не теряя права на возврат внесенного им</w:t>
      </w:r>
      <w:r>
        <w:br/>
      </w:r>
      <w:r>
        <w:rPr>
          <w:rFonts w:ascii="Times New Roman"/>
          <w:b w:val="false"/>
          <w:i w:val="false"/>
          <w:color w:val="000000"/>
          <w:sz w:val="28"/>
        </w:rPr>
        <w:t>
      обеспечения своей заявки на участие в конкурсе. Внесение изменения</w:t>
      </w:r>
      <w:r>
        <w:br/>
      </w:r>
      <w:r>
        <w:rPr>
          <w:rFonts w:ascii="Times New Roman"/>
          <w:b w:val="false"/>
          <w:i w:val="false"/>
          <w:color w:val="000000"/>
          <w:sz w:val="28"/>
        </w:rPr>
        <w:t>
      готовится, запечатывается и представляется так же, как и сама заявка</w:t>
      </w:r>
      <w:r>
        <w:br/>
      </w:r>
      <w:r>
        <w:rPr>
          <w:rFonts w:ascii="Times New Roman"/>
          <w:b w:val="false"/>
          <w:i w:val="false"/>
          <w:color w:val="000000"/>
          <w:sz w:val="28"/>
        </w:rPr>
        <w:t>
      на участие в конкурсе.</w:t>
      </w:r>
      <w:r>
        <w:br/>
      </w:r>
      <w:r>
        <w:rPr>
          <w:rFonts w:ascii="Times New Roman"/>
          <w:b w:val="false"/>
          <w:i w:val="false"/>
          <w:color w:val="000000"/>
          <w:sz w:val="28"/>
        </w:rPr>
        <w:t>
      Уведомление об отзыве заявки на участие в конкурсе оформляется</w:t>
      </w:r>
      <w:r>
        <w:br/>
      </w:r>
      <w:r>
        <w:rPr>
          <w:rFonts w:ascii="Times New Roman"/>
          <w:b w:val="false"/>
          <w:i w:val="false"/>
          <w:color w:val="000000"/>
          <w:sz w:val="28"/>
        </w:rPr>
        <w:t>
      в виде произвольного заявления на имя организатора закупок,</w:t>
      </w:r>
      <w:r>
        <w:br/>
      </w:r>
      <w:r>
        <w:rPr>
          <w:rFonts w:ascii="Times New Roman"/>
          <w:b w:val="false"/>
          <w:i w:val="false"/>
          <w:color w:val="000000"/>
          <w:sz w:val="28"/>
        </w:rPr>
        <w:t>
      подписанного потенциальным поставщиком и скрепленного печатью (для</w:t>
      </w:r>
      <w:r>
        <w:br/>
      </w:r>
      <w:r>
        <w:rPr>
          <w:rFonts w:ascii="Times New Roman"/>
          <w:b w:val="false"/>
          <w:i w:val="false"/>
          <w:color w:val="000000"/>
          <w:sz w:val="28"/>
        </w:rPr>
        <w:t>
      физического лица, если таковая имеется).</w:t>
      </w:r>
      <w:r>
        <w:br/>
      </w:r>
      <w:r>
        <w:rPr>
          <w:rFonts w:ascii="Times New Roman"/>
          <w:b w:val="false"/>
          <w:i w:val="false"/>
          <w:color w:val="000000"/>
          <w:sz w:val="28"/>
        </w:rPr>
        <w:t>
      Внесение изменения заявки на участие в конкурсе либо отзыв</w:t>
      </w:r>
      <w:r>
        <w:br/>
      </w:r>
      <w:r>
        <w:rPr>
          <w:rFonts w:ascii="Times New Roman"/>
          <w:b w:val="false"/>
          <w:i w:val="false"/>
          <w:color w:val="000000"/>
          <w:sz w:val="28"/>
        </w:rPr>
        <w:t>
      заявки на участие в конкурсе являются действительными, если они</w:t>
      </w:r>
      <w:r>
        <w:br/>
      </w:r>
      <w:r>
        <w:rPr>
          <w:rFonts w:ascii="Times New Roman"/>
          <w:b w:val="false"/>
          <w:i w:val="false"/>
          <w:color w:val="000000"/>
          <w:sz w:val="28"/>
        </w:rPr>
        <w:t>
      получены организатором закупок до истечения окончательного срока</w:t>
      </w:r>
      <w:r>
        <w:br/>
      </w:r>
      <w:r>
        <w:rPr>
          <w:rFonts w:ascii="Times New Roman"/>
          <w:b w:val="false"/>
          <w:i w:val="false"/>
          <w:color w:val="000000"/>
          <w:sz w:val="28"/>
        </w:rPr>
        <w:t>
      представления заявок на участие в конкурсе.</w:t>
      </w:r>
      <w:r>
        <w:br/>
      </w:r>
      <w:r>
        <w:rPr>
          <w:rFonts w:ascii="Times New Roman"/>
          <w:b w:val="false"/>
          <w:i w:val="false"/>
          <w:color w:val="000000"/>
          <w:sz w:val="28"/>
        </w:rPr>
        <w:t xml:space="preserve">
      </w:t>
      </w:r>
      <w:r>
        <w:rPr>
          <w:rFonts w:ascii="Times New Roman"/>
          <w:b w:val="false"/>
          <w:i w:val="false"/>
          <w:color w:val="000000"/>
          <w:sz w:val="28"/>
        </w:rPr>
        <w:t>19. Не допускается внесение изменений и (или) дополнений, равно</w:t>
      </w:r>
      <w:r>
        <w:br/>
      </w:r>
      <w:r>
        <w:rPr>
          <w:rFonts w:ascii="Times New Roman"/>
          <w:b w:val="false"/>
          <w:i w:val="false"/>
          <w:color w:val="000000"/>
          <w:sz w:val="28"/>
        </w:rPr>
        <w:t>
      как отзыв заявки на участие в конкурсе, после истечения</w:t>
      </w:r>
      <w:r>
        <w:br/>
      </w:r>
      <w:r>
        <w:rPr>
          <w:rFonts w:ascii="Times New Roman"/>
          <w:b w:val="false"/>
          <w:i w:val="false"/>
          <w:color w:val="000000"/>
          <w:sz w:val="28"/>
        </w:rPr>
        <w:t>
      окончательного срока представления конверта с заявкой на участие в</w:t>
      </w:r>
      <w:r>
        <w:br/>
      </w:r>
      <w:r>
        <w:rPr>
          <w:rFonts w:ascii="Times New Roman"/>
          <w:b w:val="false"/>
          <w:i w:val="false"/>
          <w:color w:val="000000"/>
          <w:sz w:val="28"/>
        </w:rPr>
        <w:t>
      конкурсе.</w:t>
      </w:r>
      <w:r>
        <w:br/>
      </w:r>
      <w:r>
        <w:rPr>
          <w:rFonts w:ascii="Times New Roman"/>
          <w:b w:val="false"/>
          <w:i w:val="false"/>
          <w:color w:val="000000"/>
          <w:sz w:val="28"/>
        </w:rPr>
        <w:t xml:space="preserve">
      </w:t>
      </w:r>
      <w:r>
        <w:rPr>
          <w:rFonts w:ascii="Times New Roman"/>
          <w:b w:val="false"/>
          <w:i w:val="false"/>
          <w:color w:val="000000"/>
          <w:sz w:val="28"/>
        </w:rPr>
        <w:t>20. Организатор закупок не позднее пяти календарных дней до</w:t>
      </w:r>
      <w:r>
        <w:br/>
      </w:r>
      <w:r>
        <w:rPr>
          <w:rFonts w:ascii="Times New Roman"/>
          <w:b w:val="false"/>
          <w:i w:val="false"/>
          <w:color w:val="000000"/>
          <w:sz w:val="28"/>
        </w:rPr>
        <w:t>
      истечения срока действия заявок на участие в конкурсе, установленного</w:t>
      </w:r>
      <w:r>
        <w:br/>
      </w:r>
      <w:r>
        <w:rPr>
          <w:rFonts w:ascii="Times New Roman"/>
          <w:b w:val="false"/>
          <w:i w:val="false"/>
          <w:color w:val="000000"/>
          <w:sz w:val="28"/>
        </w:rPr>
        <w:t>
      конкурсной документацией, запрашивает потенциальных поставщиков</w:t>
      </w:r>
      <w:r>
        <w:br/>
      </w:r>
      <w:r>
        <w:rPr>
          <w:rFonts w:ascii="Times New Roman"/>
          <w:b w:val="false"/>
          <w:i w:val="false"/>
          <w:color w:val="000000"/>
          <w:sz w:val="28"/>
        </w:rPr>
        <w:t>
      продлить срок их действия на конкретный период времени. Потенциальный</w:t>
      </w:r>
      <w:r>
        <w:br/>
      </w:r>
      <w:r>
        <w:rPr>
          <w:rFonts w:ascii="Times New Roman"/>
          <w:b w:val="false"/>
          <w:i w:val="false"/>
          <w:color w:val="000000"/>
          <w:sz w:val="28"/>
        </w:rPr>
        <w:t>
      поставщик по своему усмотрению отклоняет такой запрос, не утрачивая</w:t>
      </w:r>
      <w:r>
        <w:br/>
      </w:r>
      <w:r>
        <w:rPr>
          <w:rFonts w:ascii="Times New Roman"/>
          <w:b w:val="false"/>
          <w:i w:val="false"/>
          <w:color w:val="000000"/>
          <w:sz w:val="28"/>
        </w:rPr>
        <w:t>
      права на:</w:t>
      </w:r>
      <w:r>
        <w:br/>
      </w:r>
      <w:r>
        <w:rPr>
          <w:rFonts w:ascii="Times New Roman"/>
          <w:b w:val="false"/>
          <w:i w:val="false"/>
          <w:color w:val="000000"/>
          <w:sz w:val="28"/>
        </w:rPr>
        <w:t>
      1) участие в проводимых закупках способом конкурса в течение</w:t>
      </w:r>
      <w:r>
        <w:br/>
      </w:r>
      <w:r>
        <w:rPr>
          <w:rFonts w:ascii="Times New Roman"/>
          <w:b w:val="false"/>
          <w:i w:val="false"/>
          <w:color w:val="000000"/>
          <w:sz w:val="28"/>
        </w:rPr>
        <w:t>
      срока действия его заявки на участие в конкурсе;</w:t>
      </w:r>
      <w:r>
        <w:br/>
      </w:r>
      <w:r>
        <w:rPr>
          <w:rFonts w:ascii="Times New Roman"/>
          <w:b w:val="false"/>
          <w:i w:val="false"/>
          <w:color w:val="000000"/>
          <w:sz w:val="28"/>
        </w:rPr>
        <w:t>
      2) возврат внесенного им обеспечения заявки на участие в</w:t>
      </w:r>
      <w:r>
        <w:br/>
      </w:r>
      <w:r>
        <w:rPr>
          <w:rFonts w:ascii="Times New Roman"/>
          <w:b w:val="false"/>
          <w:i w:val="false"/>
          <w:color w:val="000000"/>
          <w:sz w:val="28"/>
        </w:rPr>
        <w:t>
      конкурсе после истечения срока действия такой заявки.</w:t>
      </w:r>
      <w:r>
        <w:br/>
      </w:r>
      <w:r>
        <w:rPr>
          <w:rFonts w:ascii="Times New Roman"/>
          <w:b w:val="false"/>
          <w:i w:val="false"/>
          <w:color w:val="000000"/>
          <w:sz w:val="28"/>
        </w:rPr>
        <w:t xml:space="preserve">
      </w:t>
      </w:r>
      <w:r>
        <w:rPr>
          <w:rFonts w:ascii="Times New Roman"/>
          <w:b w:val="false"/>
          <w:i w:val="false"/>
          <w:color w:val="000000"/>
          <w:sz w:val="28"/>
        </w:rPr>
        <w:t>21. Потенциальный поставщик несет все расходы, связанные с его</w:t>
      </w:r>
      <w:r>
        <w:br/>
      </w:r>
      <w:r>
        <w:rPr>
          <w:rFonts w:ascii="Times New Roman"/>
          <w:b w:val="false"/>
          <w:i w:val="false"/>
          <w:color w:val="000000"/>
          <w:sz w:val="28"/>
        </w:rPr>
        <w:t>
      участием в закупках способом конкурса. Заказчик, организатор закупок,</w:t>
      </w:r>
      <w:r>
        <w:br/>
      </w:r>
      <w:r>
        <w:rPr>
          <w:rFonts w:ascii="Times New Roman"/>
          <w:b w:val="false"/>
          <w:i w:val="false"/>
          <w:color w:val="000000"/>
          <w:sz w:val="28"/>
        </w:rPr>
        <w:t>
      конкурсная комиссия, экспертная комиссия, эксперт не несут</w:t>
      </w:r>
      <w:r>
        <w:br/>
      </w:r>
      <w:r>
        <w:rPr>
          <w:rFonts w:ascii="Times New Roman"/>
          <w:b w:val="false"/>
          <w:i w:val="false"/>
          <w:color w:val="000000"/>
          <w:sz w:val="28"/>
        </w:rPr>
        <w:t>
      обязательства по возмещению этих расходов независимо от итогов</w:t>
      </w:r>
      <w:r>
        <w:br/>
      </w:r>
      <w:r>
        <w:rPr>
          <w:rFonts w:ascii="Times New Roman"/>
          <w:b w:val="false"/>
          <w:i w:val="false"/>
          <w:color w:val="000000"/>
          <w:sz w:val="28"/>
        </w:rPr>
        <w:t>
      закупок способом конкурса.</w:t>
      </w:r>
      <w:r>
        <w:br/>
      </w:r>
      <w:r>
        <w:rPr>
          <w:rFonts w:ascii="Times New Roman"/>
          <w:b w:val="false"/>
          <w:i w:val="false"/>
          <w:color w:val="000000"/>
          <w:sz w:val="28"/>
        </w:rPr>
        <w:t>
</w:t>
      </w:r>
    </w:p>
    <w:bookmarkStart w:name="z302" w:id="35"/>
    <w:p>
      <w:pPr>
        <w:spacing w:after="0"/>
        <w:ind w:left="0"/>
        <w:jc w:val="left"/>
      </w:pPr>
      <w:r>
        <w:rPr>
          <w:rFonts w:ascii="Times New Roman"/>
          <w:b/>
          <w:i w:val="false"/>
          <w:color w:val="000000"/>
        </w:rPr>
        <w:t xml:space="preserve">  4. Вскрытие конкурсной комиссией конвертов с заявками на</w:t>
      </w:r>
      <w:r>
        <w:br/>
      </w:r>
      <w:r>
        <w:rPr>
          <w:rFonts w:ascii="Times New Roman"/>
          <w:b/>
          <w:i w:val="false"/>
          <w:color w:val="000000"/>
        </w:rPr>
        <w:t>участие в закупках способом конкурса</w:t>
      </w:r>
    </w:p>
    <w:bookmarkEnd w:id="35"/>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22. Вскрытие конвертов с заявками на участие в конкурсе</w:t>
      </w:r>
      <w:r>
        <w:br/>
      </w:r>
      <w:r>
        <w:rPr>
          <w:rFonts w:ascii="Times New Roman"/>
          <w:b w:val="false"/>
          <w:i w:val="false"/>
          <w:color w:val="000000"/>
          <w:sz w:val="28"/>
        </w:rPr>
        <w:t>
      производится конкурсной комиссией в присутствии всех прибывших</w:t>
      </w:r>
      <w:r>
        <w:br/>
      </w:r>
      <w:r>
        <w:rPr>
          <w:rFonts w:ascii="Times New Roman"/>
          <w:b w:val="false"/>
          <w:i w:val="false"/>
          <w:color w:val="000000"/>
          <w:sz w:val="28"/>
        </w:rPr>
        <w:t>
      потенциальных поставщиков или их уполномоченных представителей</w:t>
      </w:r>
      <w:r>
        <w:br/>
      </w:r>
      <w:r>
        <w:rPr>
          <w:rFonts w:ascii="Times New Roman"/>
          <w:b w:val="false"/>
          <w:i w:val="false"/>
          <w:color w:val="000000"/>
          <w:sz w:val="28"/>
        </w:rPr>
        <w:t>
      (указать день, время и место вскрытия конвертов с конкурсными</w:t>
      </w:r>
      <w:r>
        <w:br/>
      </w:r>
      <w:r>
        <w:rPr>
          <w:rFonts w:ascii="Times New Roman"/>
          <w:b w:val="false"/>
          <w:i w:val="false"/>
          <w:color w:val="000000"/>
          <w:sz w:val="28"/>
        </w:rPr>
        <w:t>
      заявками и проведения заседания конкурсной комиссии, указанные в</w:t>
      </w:r>
      <w:r>
        <w:br/>
      </w:r>
      <w:r>
        <w:rPr>
          <w:rFonts w:ascii="Times New Roman"/>
          <w:b w:val="false"/>
          <w:i w:val="false"/>
          <w:color w:val="000000"/>
          <w:sz w:val="28"/>
        </w:rPr>
        <w:t>
      объявлении (уведомлении) о проведении конкурса. Период между</w:t>
      </w:r>
      <w:r>
        <w:br/>
      </w:r>
      <w:r>
        <w:rPr>
          <w:rFonts w:ascii="Times New Roman"/>
          <w:b w:val="false"/>
          <w:i w:val="false"/>
          <w:color w:val="000000"/>
          <w:sz w:val="28"/>
        </w:rPr>
        <w:t>
      окончательным сроком представления конвертов с конкурсными заявками и</w:t>
      </w:r>
      <w:r>
        <w:br/>
      </w:r>
      <w:r>
        <w:rPr>
          <w:rFonts w:ascii="Times New Roman"/>
          <w:b w:val="false"/>
          <w:i w:val="false"/>
          <w:color w:val="000000"/>
          <w:sz w:val="28"/>
        </w:rPr>
        <w:t>
      вскрытием конвертов с заявками на участие в конкурсе составляет не</w:t>
      </w:r>
      <w:r>
        <w:br/>
      </w:r>
      <w:r>
        <w:rPr>
          <w:rFonts w:ascii="Times New Roman"/>
          <w:b w:val="false"/>
          <w:i w:val="false"/>
          <w:color w:val="000000"/>
          <w:sz w:val="28"/>
        </w:rPr>
        <w:t>
      более двух часов.</w:t>
      </w:r>
      <w:r>
        <w:br/>
      </w:r>
      <w:r>
        <w:rPr>
          <w:rFonts w:ascii="Times New Roman"/>
          <w:b w:val="false"/>
          <w:i w:val="false"/>
          <w:color w:val="000000"/>
          <w:sz w:val="28"/>
        </w:rPr>
        <w:t>
      Вскрытию подлежат конверты с заявками потенциальных</w:t>
      </w:r>
      <w:r>
        <w:br/>
      </w:r>
      <w:r>
        <w:rPr>
          <w:rFonts w:ascii="Times New Roman"/>
          <w:b w:val="false"/>
          <w:i w:val="false"/>
          <w:color w:val="000000"/>
          <w:sz w:val="28"/>
        </w:rPr>
        <w:t>
      поставщиков, представленные в сроки и в порядке, установленные в</w:t>
      </w:r>
      <w:r>
        <w:br/>
      </w:r>
      <w:r>
        <w:rPr>
          <w:rFonts w:ascii="Times New Roman"/>
          <w:b w:val="false"/>
          <w:i w:val="false"/>
          <w:color w:val="000000"/>
          <w:sz w:val="28"/>
        </w:rPr>
        <w:t>
      объявлении (уведомлении) организатора закупок и настоящей типовой</w:t>
      </w:r>
      <w:r>
        <w:br/>
      </w:r>
      <w:r>
        <w:rPr>
          <w:rFonts w:ascii="Times New Roman"/>
          <w:b w:val="false"/>
          <w:i w:val="false"/>
          <w:color w:val="000000"/>
          <w:sz w:val="28"/>
        </w:rPr>
        <w:t>
      конкурсной документацией.</w:t>
      </w:r>
      <w:r>
        <w:br/>
      </w:r>
      <w:r>
        <w:rPr>
          <w:rFonts w:ascii="Times New Roman"/>
          <w:b w:val="false"/>
          <w:i w:val="false"/>
          <w:color w:val="000000"/>
          <w:sz w:val="28"/>
        </w:rPr>
        <w:t>
      Если на конкурс (лот) представлена только одна заявка на</w:t>
      </w:r>
      <w:r>
        <w:br/>
      </w:r>
      <w:r>
        <w:rPr>
          <w:rFonts w:ascii="Times New Roman"/>
          <w:b w:val="false"/>
          <w:i w:val="false"/>
          <w:color w:val="000000"/>
          <w:sz w:val="28"/>
        </w:rPr>
        <w:t>
      участие в конкурсе, то данная заявка на участие в конкурсе также</w:t>
      </w:r>
      <w:r>
        <w:br/>
      </w:r>
      <w:r>
        <w:rPr>
          <w:rFonts w:ascii="Times New Roman"/>
          <w:b w:val="false"/>
          <w:i w:val="false"/>
          <w:color w:val="000000"/>
          <w:sz w:val="28"/>
        </w:rPr>
        <w:t>
      вскрывается и рассматривается.</w:t>
      </w:r>
      <w:r>
        <w:br/>
      </w:r>
      <w:r>
        <w:rPr>
          <w:rFonts w:ascii="Times New Roman"/>
          <w:b w:val="false"/>
          <w:i w:val="false"/>
          <w:color w:val="000000"/>
          <w:sz w:val="28"/>
        </w:rPr>
        <w:t xml:space="preserve">
      </w:t>
      </w:r>
      <w:r>
        <w:rPr>
          <w:rFonts w:ascii="Times New Roman"/>
          <w:b w:val="false"/>
          <w:i w:val="false"/>
          <w:color w:val="000000"/>
          <w:sz w:val="28"/>
        </w:rPr>
        <w:t>23. Присутствующие на процедуре вскрытия конвертов с заявками</w:t>
      </w:r>
      <w:r>
        <w:br/>
      </w:r>
      <w:r>
        <w:rPr>
          <w:rFonts w:ascii="Times New Roman"/>
          <w:b w:val="false"/>
          <w:i w:val="false"/>
          <w:color w:val="000000"/>
          <w:sz w:val="28"/>
        </w:rPr>
        <w:t>
      на участие в конкурсе уполномоченные представители потенциальных</w:t>
      </w:r>
      <w:r>
        <w:br/>
      </w:r>
      <w:r>
        <w:rPr>
          <w:rFonts w:ascii="Times New Roman"/>
          <w:b w:val="false"/>
          <w:i w:val="false"/>
          <w:color w:val="000000"/>
          <w:sz w:val="28"/>
        </w:rPr>
        <w:t>
      поставщиков, подтверждая свое присутствие, должны предъявить</w:t>
      </w:r>
      <w:r>
        <w:br/>
      </w:r>
      <w:r>
        <w:rPr>
          <w:rFonts w:ascii="Times New Roman"/>
          <w:b w:val="false"/>
          <w:i w:val="false"/>
          <w:color w:val="000000"/>
          <w:sz w:val="28"/>
        </w:rPr>
        <w:t>
      документы, подтверждающие их полномочия и зарегистрироваться в</w:t>
      </w:r>
      <w:r>
        <w:br/>
      </w:r>
      <w:r>
        <w:rPr>
          <w:rFonts w:ascii="Times New Roman"/>
          <w:b w:val="false"/>
          <w:i w:val="false"/>
          <w:color w:val="000000"/>
          <w:sz w:val="28"/>
        </w:rPr>
        <w:t>
      журнале регистрации потенциальных поставщиков, (указать место, дату и</w:t>
      </w:r>
      <w:r>
        <w:br/>
      </w:r>
      <w:r>
        <w:rPr>
          <w:rFonts w:ascii="Times New Roman"/>
          <w:b w:val="false"/>
          <w:i w:val="false"/>
          <w:color w:val="000000"/>
          <w:sz w:val="28"/>
        </w:rPr>
        <w:t>
      время регистрации, это время должно быть раньше времени вскрытия</w:t>
      </w:r>
      <w:r>
        <w:br/>
      </w:r>
      <w:r>
        <w:rPr>
          <w:rFonts w:ascii="Times New Roman"/>
          <w:b w:val="false"/>
          <w:i w:val="false"/>
          <w:color w:val="000000"/>
          <w:sz w:val="28"/>
        </w:rPr>
        <w:t>
      конвертов с заявками на участие в конкурсе, а место регистрации</w:t>
      </w:r>
      <w:r>
        <w:br/>
      </w:r>
      <w:r>
        <w:rPr>
          <w:rFonts w:ascii="Times New Roman"/>
          <w:b w:val="false"/>
          <w:i w:val="false"/>
          <w:color w:val="000000"/>
          <w:sz w:val="28"/>
        </w:rPr>
        <w:t>
      должно быть тем же, что и место проведения процедуры вскрытия</w:t>
      </w:r>
      <w:r>
        <w:br/>
      </w:r>
      <w:r>
        <w:rPr>
          <w:rFonts w:ascii="Times New Roman"/>
          <w:b w:val="false"/>
          <w:i w:val="false"/>
          <w:color w:val="000000"/>
          <w:sz w:val="28"/>
        </w:rPr>
        <w:t>
      конвертов с заявками на участие в конкурсе).</w:t>
      </w:r>
      <w:r>
        <w:br/>
      </w:r>
      <w:r>
        <w:rPr>
          <w:rFonts w:ascii="Times New Roman"/>
          <w:b w:val="false"/>
          <w:i w:val="false"/>
          <w:color w:val="000000"/>
          <w:sz w:val="28"/>
        </w:rPr>
        <w:t>
      Потенциальные поставщики и их уполномоченные представители</w:t>
      </w:r>
      <w:r>
        <w:br/>
      </w:r>
      <w:r>
        <w:rPr>
          <w:rFonts w:ascii="Times New Roman"/>
          <w:b w:val="false"/>
          <w:i w:val="false"/>
          <w:color w:val="000000"/>
          <w:sz w:val="28"/>
        </w:rPr>
        <w:t>
      уведомляют конкурсную комиссию о технических средствах аудиозаписи</w:t>
      </w:r>
      <w:r>
        <w:br/>
      </w:r>
      <w:r>
        <w:rPr>
          <w:rFonts w:ascii="Times New Roman"/>
          <w:b w:val="false"/>
          <w:i w:val="false"/>
          <w:color w:val="000000"/>
          <w:sz w:val="28"/>
        </w:rPr>
        <w:t>
      и видеосъемки, которые они намерены использовать для записи процедуры</w:t>
      </w:r>
      <w:r>
        <w:br/>
      </w:r>
      <w:r>
        <w:rPr>
          <w:rFonts w:ascii="Times New Roman"/>
          <w:b w:val="false"/>
          <w:i w:val="false"/>
          <w:color w:val="000000"/>
          <w:sz w:val="28"/>
        </w:rPr>
        <w:t>
      вскрытия конвертов с заявками на участие в конкурсе.</w:t>
      </w:r>
      <w:r>
        <w:br/>
      </w:r>
      <w:r>
        <w:rPr>
          <w:rFonts w:ascii="Times New Roman"/>
          <w:b w:val="false"/>
          <w:i w:val="false"/>
          <w:color w:val="000000"/>
          <w:sz w:val="28"/>
        </w:rPr>
        <w:t xml:space="preserve">
      </w:t>
      </w:r>
      <w:r>
        <w:rPr>
          <w:rFonts w:ascii="Times New Roman"/>
          <w:b w:val="false"/>
          <w:i w:val="false"/>
          <w:color w:val="000000"/>
          <w:sz w:val="28"/>
        </w:rPr>
        <w:t>24. Не допускается вмешательство потенциальных поставщиков или</w:t>
      </w:r>
      <w:r>
        <w:br/>
      </w:r>
      <w:r>
        <w:rPr>
          <w:rFonts w:ascii="Times New Roman"/>
          <w:b w:val="false"/>
          <w:i w:val="false"/>
          <w:color w:val="000000"/>
          <w:sz w:val="28"/>
        </w:rPr>
        <w:t>
      их уполномоченных представителей, присутствующих на заседании</w:t>
      </w:r>
      <w:r>
        <w:br/>
      </w:r>
      <w:r>
        <w:rPr>
          <w:rFonts w:ascii="Times New Roman"/>
          <w:b w:val="false"/>
          <w:i w:val="false"/>
          <w:color w:val="000000"/>
          <w:sz w:val="28"/>
        </w:rPr>
        <w:t>
      конкурсной комиссии по вскрытию конвертов с заявками на участие в</w:t>
      </w:r>
      <w:r>
        <w:br/>
      </w:r>
      <w:r>
        <w:rPr>
          <w:rFonts w:ascii="Times New Roman"/>
          <w:b w:val="false"/>
          <w:i w:val="false"/>
          <w:color w:val="000000"/>
          <w:sz w:val="28"/>
        </w:rPr>
        <w:t>
      конкурсе, в деятельность конкурсной комиссии, секретаря конкурсной</w:t>
      </w:r>
      <w:r>
        <w:br/>
      </w:r>
      <w:r>
        <w:rPr>
          <w:rFonts w:ascii="Times New Roman"/>
          <w:b w:val="false"/>
          <w:i w:val="false"/>
          <w:color w:val="000000"/>
          <w:sz w:val="28"/>
        </w:rPr>
        <w:t>
      комиссии.</w:t>
      </w:r>
      <w:r>
        <w:br/>
      </w:r>
      <w:r>
        <w:rPr>
          <w:rFonts w:ascii="Times New Roman"/>
          <w:b w:val="false"/>
          <w:i w:val="false"/>
          <w:color w:val="000000"/>
          <w:sz w:val="28"/>
        </w:rPr>
        <w:t xml:space="preserve">
      </w:t>
      </w:r>
      <w:r>
        <w:rPr>
          <w:rFonts w:ascii="Times New Roman"/>
          <w:b w:val="false"/>
          <w:i w:val="false"/>
          <w:color w:val="000000"/>
          <w:sz w:val="28"/>
        </w:rPr>
        <w:t>25. На заседании  конкурсной комиссии по вскрытию конвертов:</w:t>
      </w:r>
      <w:r>
        <w:br/>
      </w:r>
      <w:r>
        <w:rPr>
          <w:rFonts w:ascii="Times New Roman"/>
          <w:b w:val="false"/>
          <w:i w:val="false"/>
          <w:color w:val="000000"/>
          <w:sz w:val="28"/>
        </w:rPr>
        <w:t>
      1) председатель конкурсной комиссии либо его заместитель</w:t>
      </w:r>
      <w:r>
        <w:br/>
      </w:r>
      <w:r>
        <w:rPr>
          <w:rFonts w:ascii="Times New Roman"/>
          <w:b w:val="false"/>
          <w:i w:val="false"/>
          <w:color w:val="000000"/>
          <w:sz w:val="28"/>
        </w:rPr>
        <w:t>
      руководит деятельностью конкурсной комиссии, а также обеспечивает</w:t>
      </w:r>
      <w:r>
        <w:br/>
      </w:r>
      <w:r>
        <w:rPr>
          <w:rFonts w:ascii="Times New Roman"/>
          <w:b w:val="false"/>
          <w:i w:val="false"/>
          <w:color w:val="000000"/>
          <w:sz w:val="28"/>
        </w:rPr>
        <w:t>
      контроль за надлежащим выполнением процедур закупок.</w:t>
      </w:r>
      <w:r>
        <w:br/>
      </w:r>
      <w:r>
        <w:rPr>
          <w:rFonts w:ascii="Times New Roman"/>
          <w:b w:val="false"/>
          <w:i w:val="false"/>
          <w:color w:val="000000"/>
          <w:sz w:val="28"/>
        </w:rPr>
        <w:t>
      2) лицо, определенное председателем из числа членов конкурсной</w:t>
      </w:r>
      <w:r>
        <w:br/>
      </w:r>
      <w:r>
        <w:rPr>
          <w:rFonts w:ascii="Times New Roman"/>
          <w:b w:val="false"/>
          <w:i w:val="false"/>
          <w:color w:val="000000"/>
          <w:sz w:val="28"/>
        </w:rPr>
        <w:t>
      комиссии информирует присутствующих о:</w:t>
      </w:r>
      <w:r>
        <w:br/>
      </w:r>
      <w:r>
        <w:rPr>
          <w:rFonts w:ascii="Times New Roman"/>
          <w:b w:val="false"/>
          <w:i w:val="false"/>
          <w:color w:val="000000"/>
          <w:sz w:val="28"/>
        </w:rPr>
        <w:t>
      составе конкурсной комиссии, секретаре конкурсной комиссии;</w:t>
      </w:r>
      <w:r>
        <w:br/>
      </w:r>
      <w:r>
        <w:rPr>
          <w:rFonts w:ascii="Times New Roman"/>
          <w:b w:val="false"/>
          <w:i w:val="false"/>
          <w:color w:val="000000"/>
          <w:sz w:val="28"/>
        </w:rPr>
        <w:t>
      наличии либо отсутствии запросов потенциальных поставщиков,</w:t>
      </w:r>
      <w:r>
        <w:br/>
      </w:r>
      <w:r>
        <w:rPr>
          <w:rFonts w:ascii="Times New Roman"/>
          <w:b w:val="false"/>
          <w:i w:val="false"/>
          <w:color w:val="000000"/>
          <w:sz w:val="28"/>
        </w:rPr>
        <w:t>
      а также проведении встречи с потенциальными поставщиками по</w:t>
      </w:r>
      <w:r>
        <w:br/>
      </w:r>
      <w:r>
        <w:rPr>
          <w:rFonts w:ascii="Times New Roman"/>
          <w:b w:val="false"/>
          <w:i w:val="false"/>
          <w:color w:val="000000"/>
          <w:sz w:val="28"/>
        </w:rPr>
        <w:t>
      разъяснению положений конкурсной документации;</w:t>
      </w:r>
      <w:r>
        <w:br/>
      </w:r>
      <w:r>
        <w:rPr>
          <w:rFonts w:ascii="Times New Roman"/>
          <w:b w:val="false"/>
          <w:i w:val="false"/>
          <w:color w:val="000000"/>
          <w:sz w:val="28"/>
        </w:rPr>
        <w:t>
      наличии либо отсутствии факта, а также причин внесения</w:t>
      </w:r>
      <w:r>
        <w:br/>
      </w:r>
      <w:r>
        <w:rPr>
          <w:rFonts w:ascii="Times New Roman"/>
          <w:b w:val="false"/>
          <w:i w:val="false"/>
          <w:color w:val="000000"/>
          <w:sz w:val="28"/>
        </w:rPr>
        <w:t>
      изменений и дополнений в конкурсную документацию;</w:t>
      </w:r>
      <w:r>
        <w:br/>
      </w:r>
      <w:r>
        <w:rPr>
          <w:rFonts w:ascii="Times New Roman"/>
          <w:b w:val="false"/>
          <w:i w:val="false"/>
          <w:color w:val="000000"/>
          <w:sz w:val="28"/>
        </w:rPr>
        <w:t>
      потенциальных поставщиках, представивших в установленный срок</w:t>
      </w:r>
      <w:r>
        <w:br/>
      </w:r>
      <w:r>
        <w:rPr>
          <w:rFonts w:ascii="Times New Roman"/>
          <w:b w:val="false"/>
          <w:i w:val="false"/>
          <w:color w:val="000000"/>
          <w:sz w:val="28"/>
        </w:rPr>
        <w:t>
      заявки на участие в  конкурсе, зарегистрированные в журнале</w:t>
      </w:r>
      <w:r>
        <w:br/>
      </w:r>
      <w:r>
        <w:rPr>
          <w:rFonts w:ascii="Times New Roman"/>
          <w:b w:val="false"/>
          <w:i w:val="false"/>
          <w:color w:val="000000"/>
          <w:sz w:val="28"/>
        </w:rPr>
        <w:t>
      регистрации заявок на участие в  конкурсе;</w:t>
      </w:r>
      <w:r>
        <w:br/>
      </w:r>
      <w:r>
        <w:rPr>
          <w:rFonts w:ascii="Times New Roman"/>
          <w:b w:val="false"/>
          <w:i w:val="false"/>
          <w:color w:val="000000"/>
          <w:sz w:val="28"/>
        </w:rPr>
        <w:t>
      оглашает иную информацию по данному конкурсу;</w:t>
      </w:r>
      <w:r>
        <w:br/>
      </w:r>
      <w:r>
        <w:rPr>
          <w:rFonts w:ascii="Times New Roman"/>
          <w:b w:val="false"/>
          <w:i w:val="false"/>
          <w:color w:val="000000"/>
          <w:sz w:val="28"/>
        </w:rPr>
        <w:t>
      в хронологическом порядке оглашает сведения, внесенные в журнал</w:t>
      </w:r>
      <w:r>
        <w:br/>
      </w:r>
      <w:r>
        <w:rPr>
          <w:rFonts w:ascii="Times New Roman"/>
          <w:b w:val="false"/>
          <w:i w:val="false"/>
          <w:color w:val="000000"/>
          <w:sz w:val="28"/>
        </w:rPr>
        <w:t>
      регистрации заявок на участие в конкурсе, о каждом потенциальном</w:t>
      </w:r>
      <w:r>
        <w:br/>
      </w:r>
      <w:r>
        <w:rPr>
          <w:rFonts w:ascii="Times New Roman"/>
          <w:b w:val="false"/>
          <w:i w:val="false"/>
          <w:color w:val="000000"/>
          <w:sz w:val="28"/>
        </w:rPr>
        <w:t>
      поставщике, представившем заявку на участие в конкурсе;</w:t>
      </w:r>
      <w:r>
        <w:br/>
      </w:r>
      <w:r>
        <w:rPr>
          <w:rFonts w:ascii="Times New Roman"/>
          <w:b w:val="false"/>
          <w:i w:val="false"/>
          <w:color w:val="000000"/>
          <w:sz w:val="28"/>
        </w:rPr>
        <w:t>
      вскрывает конверты с заявками на участие в конкурсе и оглашает</w:t>
      </w:r>
      <w:r>
        <w:br/>
      </w:r>
      <w:r>
        <w:rPr>
          <w:rFonts w:ascii="Times New Roman"/>
          <w:b w:val="false"/>
          <w:i w:val="false"/>
          <w:color w:val="000000"/>
          <w:sz w:val="28"/>
        </w:rPr>
        <w:t>
      перечень документов, содержащихся в заявке, в том числе,</w:t>
      </w:r>
      <w:r>
        <w:br/>
      </w:r>
      <w:r>
        <w:rPr>
          <w:rFonts w:ascii="Times New Roman"/>
          <w:b w:val="false"/>
          <w:i w:val="false"/>
          <w:color w:val="000000"/>
          <w:sz w:val="28"/>
        </w:rPr>
        <w:t>
      подтверждающих применимость к заявке критериев, и их краткое</w:t>
      </w:r>
      <w:r>
        <w:br/>
      </w:r>
      <w:r>
        <w:rPr>
          <w:rFonts w:ascii="Times New Roman"/>
          <w:b w:val="false"/>
          <w:i w:val="false"/>
          <w:color w:val="000000"/>
          <w:sz w:val="28"/>
        </w:rPr>
        <w:t>
      содержание;</w:t>
      </w:r>
      <w:r>
        <w:br/>
      </w:r>
      <w:r>
        <w:rPr>
          <w:rFonts w:ascii="Times New Roman"/>
          <w:b w:val="false"/>
          <w:i w:val="false"/>
          <w:color w:val="000000"/>
          <w:sz w:val="28"/>
        </w:rPr>
        <w:t>
      3) секретарь конкурсной комиссии:</w:t>
      </w:r>
      <w:r>
        <w:br/>
      </w:r>
      <w:r>
        <w:rPr>
          <w:rFonts w:ascii="Times New Roman"/>
          <w:b w:val="false"/>
          <w:i w:val="false"/>
          <w:color w:val="000000"/>
          <w:sz w:val="28"/>
        </w:rPr>
        <w:t>
      оформляет протокол вскрытия конвертов с заявками на участие в</w:t>
      </w:r>
      <w:r>
        <w:br/>
      </w:r>
      <w:r>
        <w:rPr>
          <w:rFonts w:ascii="Times New Roman"/>
          <w:b w:val="false"/>
          <w:i w:val="false"/>
          <w:color w:val="000000"/>
          <w:sz w:val="28"/>
        </w:rPr>
        <w:t>
      конкурсе;</w:t>
      </w:r>
      <w:r>
        <w:br/>
      </w:r>
      <w:r>
        <w:rPr>
          <w:rFonts w:ascii="Times New Roman"/>
          <w:b w:val="false"/>
          <w:i w:val="false"/>
          <w:color w:val="000000"/>
          <w:sz w:val="28"/>
        </w:rPr>
        <w:t>
      информирует потенциальных поставщиков или их уполномоченных</w:t>
      </w:r>
      <w:r>
        <w:br/>
      </w:r>
      <w:r>
        <w:rPr>
          <w:rFonts w:ascii="Times New Roman"/>
          <w:b w:val="false"/>
          <w:i w:val="false"/>
          <w:color w:val="000000"/>
          <w:sz w:val="28"/>
        </w:rPr>
        <w:t>
      представителей о сроке опубликования на интернет-ресурсе заказчика</w:t>
      </w:r>
      <w:r>
        <w:br/>
      </w:r>
      <w:r>
        <w:rPr>
          <w:rFonts w:ascii="Times New Roman"/>
          <w:b w:val="false"/>
          <w:i w:val="false"/>
          <w:color w:val="000000"/>
          <w:sz w:val="28"/>
        </w:rPr>
        <w:t>
      (организатора закупок) протокола вскрытия конвертов с заявками на</w:t>
      </w:r>
      <w:r>
        <w:br/>
      </w:r>
      <w:r>
        <w:rPr>
          <w:rFonts w:ascii="Times New Roman"/>
          <w:b w:val="false"/>
          <w:i w:val="false"/>
          <w:color w:val="000000"/>
          <w:sz w:val="28"/>
        </w:rPr>
        <w:t>
      участие в  конкурсе;</w:t>
      </w:r>
      <w:r>
        <w:br/>
      </w:r>
      <w:r>
        <w:rPr>
          <w:rFonts w:ascii="Times New Roman"/>
          <w:b w:val="false"/>
          <w:i w:val="false"/>
          <w:color w:val="000000"/>
          <w:sz w:val="28"/>
        </w:rPr>
        <w:t>
      запрашивает уполномоченных представителей потенциальных</w:t>
      </w:r>
      <w:r>
        <w:br/>
      </w:r>
      <w:r>
        <w:rPr>
          <w:rFonts w:ascii="Times New Roman"/>
          <w:b w:val="false"/>
          <w:i w:val="false"/>
          <w:color w:val="000000"/>
          <w:sz w:val="28"/>
        </w:rPr>
        <w:t>
      поставщиков о наличии жалоб или возражений против действий (или</w:t>
      </w:r>
      <w:r>
        <w:br/>
      </w:r>
      <w:r>
        <w:rPr>
          <w:rFonts w:ascii="Times New Roman"/>
          <w:b w:val="false"/>
          <w:i w:val="false"/>
          <w:color w:val="000000"/>
          <w:sz w:val="28"/>
        </w:rPr>
        <w:t>
      бездействия) конкурсной комиссии.</w:t>
      </w:r>
      <w:r>
        <w:br/>
      </w:r>
      <w:r>
        <w:rPr>
          <w:rFonts w:ascii="Times New Roman"/>
          <w:b w:val="false"/>
          <w:i w:val="false"/>
          <w:color w:val="000000"/>
          <w:sz w:val="28"/>
        </w:rPr>
        <w:t>
      Протокол заседания конкурсной комиссии по вскрытию конвертов с</w:t>
      </w:r>
      <w:r>
        <w:br/>
      </w:r>
      <w:r>
        <w:rPr>
          <w:rFonts w:ascii="Times New Roman"/>
          <w:b w:val="false"/>
          <w:i w:val="false"/>
          <w:color w:val="000000"/>
          <w:sz w:val="28"/>
        </w:rPr>
        <w:t>
      заявками на участие в конкурсе подписывается и полистно парафируется</w:t>
      </w:r>
      <w:r>
        <w:br/>
      </w:r>
      <w:r>
        <w:rPr>
          <w:rFonts w:ascii="Times New Roman"/>
          <w:b w:val="false"/>
          <w:i w:val="false"/>
          <w:color w:val="000000"/>
          <w:sz w:val="28"/>
        </w:rPr>
        <w:t>
      всеми присутствующими на заседании членами конкурсной комиссии, а</w:t>
      </w:r>
      <w:r>
        <w:br/>
      </w:r>
      <w:r>
        <w:rPr>
          <w:rFonts w:ascii="Times New Roman"/>
          <w:b w:val="false"/>
          <w:i w:val="false"/>
          <w:color w:val="000000"/>
          <w:sz w:val="28"/>
        </w:rPr>
        <w:t>
      также секретарем конкурсной комиссии.</w:t>
      </w:r>
      <w:r>
        <w:br/>
      </w:r>
      <w:r>
        <w:rPr>
          <w:rFonts w:ascii="Times New Roman"/>
          <w:b w:val="false"/>
          <w:i w:val="false"/>
          <w:color w:val="000000"/>
          <w:sz w:val="28"/>
        </w:rPr>
        <w:t>
      В случае отсутствия заявок на участие в конкурсе протокол</w:t>
      </w:r>
      <w:r>
        <w:br/>
      </w:r>
      <w:r>
        <w:rPr>
          <w:rFonts w:ascii="Times New Roman"/>
          <w:b w:val="false"/>
          <w:i w:val="false"/>
          <w:color w:val="000000"/>
          <w:sz w:val="28"/>
        </w:rPr>
        <w:t>
      заседания конкурсной комиссии по вскрытию конвертов с заявками на</w:t>
      </w:r>
      <w:r>
        <w:br/>
      </w:r>
      <w:r>
        <w:rPr>
          <w:rFonts w:ascii="Times New Roman"/>
          <w:b w:val="false"/>
          <w:i w:val="false"/>
          <w:color w:val="000000"/>
          <w:sz w:val="28"/>
        </w:rPr>
        <w:t>
      участие в конкурсе не оформляется.</w:t>
      </w:r>
      <w:r>
        <w:br/>
      </w:r>
      <w:r>
        <w:rPr>
          <w:rFonts w:ascii="Times New Roman"/>
          <w:b w:val="false"/>
          <w:i w:val="false"/>
          <w:color w:val="000000"/>
          <w:sz w:val="28"/>
        </w:rPr>
        <w:t>
      Не позднее двух рабочих дней, следующих за днем указанного</w:t>
      </w:r>
      <w:r>
        <w:br/>
      </w:r>
      <w:r>
        <w:rPr>
          <w:rFonts w:ascii="Times New Roman"/>
          <w:b w:val="false"/>
          <w:i w:val="false"/>
          <w:color w:val="000000"/>
          <w:sz w:val="28"/>
        </w:rPr>
        <w:t>
      заседания конкурсной комиссии, организатор закупок опубликовывает на</w:t>
      </w:r>
      <w:r>
        <w:br/>
      </w:r>
      <w:r>
        <w:rPr>
          <w:rFonts w:ascii="Times New Roman"/>
          <w:b w:val="false"/>
          <w:i w:val="false"/>
          <w:color w:val="000000"/>
          <w:sz w:val="28"/>
        </w:rPr>
        <w:t>
      интернет-ресурсе заказчика (организатора закупок)  текст подписанного</w:t>
      </w:r>
      <w:r>
        <w:br/>
      </w:r>
      <w:r>
        <w:rPr>
          <w:rFonts w:ascii="Times New Roman"/>
          <w:b w:val="false"/>
          <w:i w:val="false"/>
          <w:color w:val="000000"/>
          <w:sz w:val="28"/>
        </w:rPr>
        <w:t>
      протокола вскрытия конвертов с заявками на участие в конкурсе.</w:t>
      </w:r>
      <w:r>
        <w:br/>
      </w:r>
      <w:r>
        <w:rPr>
          <w:rFonts w:ascii="Times New Roman"/>
          <w:b w:val="false"/>
          <w:i w:val="false"/>
          <w:color w:val="000000"/>
          <w:sz w:val="28"/>
        </w:rPr>
        <w:t>
</w:t>
      </w:r>
    </w:p>
    <w:bookmarkStart w:name="z307" w:id="36"/>
    <w:p>
      <w:pPr>
        <w:spacing w:after="0"/>
        <w:ind w:left="0"/>
        <w:jc w:val="left"/>
      </w:pPr>
      <w:r>
        <w:rPr>
          <w:rFonts w:ascii="Times New Roman"/>
          <w:b/>
          <w:i w:val="false"/>
          <w:color w:val="000000"/>
        </w:rPr>
        <w:t xml:space="preserve">  5. Рассмотрение конкурсной комиссией заявок</w:t>
      </w:r>
      <w:r>
        <w:br/>
      </w:r>
      <w:r>
        <w:rPr>
          <w:rFonts w:ascii="Times New Roman"/>
          <w:b/>
          <w:i w:val="false"/>
          <w:color w:val="000000"/>
        </w:rPr>
        <w:t>на участие в закупках способом конкурса на предмет</w:t>
      </w:r>
      <w:r>
        <w:br/>
      </w:r>
      <w:r>
        <w:rPr>
          <w:rFonts w:ascii="Times New Roman"/>
          <w:b/>
          <w:i w:val="false"/>
          <w:color w:val="000000"/>
        </w:rPr>
        <w:t>их соответствия требованиям конкурсной документации</w:t>
      </w:r>
      <w:r>
        <w:br/>
      </w:r>
      <w:r>
        <w:rPr>
          <w:rFonts w:ascii="Times New Roman"/>
          <w:b/>
          <w:i w:val="false"/>
          <w:color w:val="000000"/>
        </w:rPr>
        <w:t>и допуск потенциальных поставщиков к участию в конкурсе</w:t>
      </w:r>
    </w:p>
    <w:bookmarkEnd w:id="36"/>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26. Рассмотрение заявок на участие в конкурсе осуществляется</w:t>
      </w:r>
      <w:r>
        <w:br/>
      </w:r>
      <w:r>
        <w:rPr>
          <w:rFonts w:ascii="Times New Roman"/>
          <w:b w:val="false"/>
          <w:i w:val="false"/>
          <w:color w:val="000000"/>
          <w:sz w:val="28"/>
        </w:rPr>
        <w:t>
      конкурсной комиссией с целью определения среди потенциальных</w:t>
      </w:r>
      <w:r>
        <w:br/>
      </w:r>
      <w:r>
        <w:rPr>
          <w:rFonts w:ascii="Times New Roman"/>
          <w:b w:val="false"/>
          <w:i w:val="false"/>
          <w:color w:val="000000"/>
          <w:sz w:val="28"/>
        </w:rPr>
        <w:t>
      поставщиков, претендующих на участие в конкурсе, потенциальных</w:t>
      </w:r>
      <w:r>
        <w:br/>
      </w:r>
      <w:r>
        <w:rPr>
          <w:rFonts w:ascii="Times New Roman"/>
          <w:b w:val="false"/>
          <w:i w:val="false"/>
          <w:color w:val="000000"/>
          <w:sz w:val="28"/>
        </w:rPr>
        <w:t>
      поставщиков, соответствующих квалификационным требованиям и</w:t>
      </w:r>
      <w:r>
        <w:br/>
      </w:r>
      <w:r>
        <w:rPr>
          <w:rFonts w:ascii="Times New Roman"/>
          <w:b w:val="false"/>
          <w:i w:val="false"/>
          <w:color w:val="000000"/>
          <w:sz w:val="28"/>
        </w:rPr>
        <w:t>
      требованиям конкурсной документации, и признания их участниками</w:t>
      </w:r>
      <w:r>
        <w:br/>
      </w:r>
      <w:r>
        <w:rPr>
          <w:rFonts w:ascii="Times New Roman"/>
          <w:b w:val="false"/>
          <w:i w:val="false"/>
          <w:color w:val="000000"/>
          <w:sz w:val="28"/>
        </w:rPr>
        <w:t>
      конкурса.</w:t>
      </w:r>
      <w:r>
        <w:br/>
      </w:r>
      <w:r>
        <w:rPr>
          <w:rFonts w:ascii="Times New Roman"/>
          <w:b w:val="false"/>
          <w:i w:val="false"/>
          <w:color w:val="000000"/>
          <w:sz w:val="28"/>
        </w:rPr>
        <w:t xml:space="preserve">
      </w:t>
      </w:r>
      <w:r>
        <w:rPr>
          <w:rFonts w:ascii="Times New Roman"/>
          <w:b w:val="false"/>
          <w:i w:val="false"/>
          <w:color w:val="000000"/>
          <w:sz w:val="28"/>
        </w:rPr>
        <w:t>27. При рассмотрении заявок на участие в конкурсе конкурсной</w:t>
      </w:r>
      <w:r>
        <w:br/>
      </w:r>
      <w:r>
        <w:rPr>
          <w:rFonts w:ascii="Times New Roman"/>
          <w:b w:val="false"/>
          <w:i w:val="false"/>
          <w:color w:val="000000"/>
          <w:sz w:val="28"/>
        </w:rPr>
        <w:t>
      комиссии допускается:</w:t>
      </w:r>
      <w:r>
        <w:br/>
      </w:r>
      <w:r>
        <w:rPr>
          <w:rFonts w:ascii="Times New Roman"/>
          <w:b w:val="false"/>
          <w:i w:val="false"/>
          <w:color w:val="000000"/>
          <w:sz w:val="28"/>
        </w:rPr>
        <w:t>
      1) в письменной форме запросить у потенциальных поставщиков,</w:t>
      </w:r>
      <w:r>
        <w:br/>
      </w:r>
      <w:r>
        <w:rPr>
          <w:rFonts w:ascii="Times New Roman"/>
          <w:b w:val="false"/>
          <w:i w:val="false"/>
          <w:color w:val="000000"/>
          <w:sz w:val="28"/>
        </w:rPr>
        <w:t>
      претендующих на участие в конкурсе, материалы и разъяснения в связи</w:t>
      </w:r>
      <w:r>
        <w:br/>
      </w:r>
      <w:r>
        <w:rPr>
          <w:rFonts w:ascii="Times New Roman"/>
          <w:b w:val="false"/>
          <w:i w:val="false"/>
          <w:color w:val="000000"/>
          <w:sz w:val="28"/>
        </w:rPr>
        <w:t>
      с их заявками с тем, чтобы облегчить рассмотрение, оценку и</w:t>
      </w:r>
      <w:r>
        <w:br/>
      </w:r>
      <w:r>
        <w:rPr>
          <w:rFonts w:ascii="Times New Roman"/>
          <w:b w:val="false"/>
          <w:i w:val="false"/>
          <w:color w:val="000000"/>
          <w:sz w:val="28"/>
        </w:rPr>
        <w:t>
      сопоставление заявок на участие в конкурсе;</w:t>
      </w:r>
      <w:r>
        <w:br/>
      </w:r>
      <w:r>
        <w:rPr>
          <w:rFonts w:ascii="Times New Roman"/>
          <w:b w:val="false"/>
          <w:i w:val="false"/>
          <w:color w:val="000000"/>
          <w:sz w:val="28"/>
        </w:rPr>
        <w:t>
      2) с целью уточнения сведений, содержащихся в заявках на</w:t>
      </w:r>
      <w:r>
        <w:br/>
      </w:r>
      <w:r>
        <w:rPr>
          <w:rFonts w:ascii="Times New Roman"/>
          <w:b w:val="false"/>
          <w:i w:val="false"/>
          <w:color w:val="000000"/>
          <w:sz w:val="28"/>
        </w:rPr>
        <w:t>
      участие в конкурсе, в письменной форме запросить необходимую</w:t>
      </w:r>
      <w:r>
        <w:br/>
      </w:r>
      <w:r>
        <w:rPr>
          <w:rFonts w:ascii="Times New Roman"/>
          <w:b w:val="false"/>
          <w:i w:val="false"/>
          <w:color w:val="000000"/>
          <w:sz w:val="28"/>
        </w:rPr>
        <w:t>
      информацию у соответствующих государственных органов, физических и юридических лиц.</w:t>
      </w:r>
      <w:r>
        <w:br/>
      </w:r>
      <w:r>
        <w:rPr>
          <w:rFonts w:ascii="Times New Roman"/>
          <w:b w:val="false"/>
          <w:i w:val="false"/>
          <w:color w:val="000000"/>
          <w:sz w:val="28"/>
        </w:rPr>
        <w:t>
      Не допускаются запросы и иные действия конкурсной комиссии,</w:t>
      </w:r>
      <w:r>
        <w:br/>
      </w:r>
      <w:r>
        <w:rPr>
          <w:rFonts w:ascii="Times New Roman"/>
          <w:b w:val="false"/>
          <w:i w:val="false"/>
          <w:color w:val="000000"/>
          <w:sz w:val="28"/>
        </w:rPr>
        <w:t>
      связанные с приведением заявки на участие в конкурсе в соответствие с</w:t>
      </w:r>
      <w:r>
        <w:br/>
      </w:r>
      <w:r>
        <w:rPr>
          <w:rFonts w:ascii="Times New Roman"/>
          <w:b w:val="false"/>
          <w:i w:val="false"/>
          <w:color w:val="000000"/>
          <w:sz w:val="28"/>
        </w:rPr>
        <w:t>
      требованиями конкурсной документации. Под приведением заявки на</w:t>
      </w:r>
      <w:r>
        <w:br/>
      </w:r>
      <w:r>
        <w:rPr>
          <w:rFonts w:ascii="Times New Roman"/>
          <w:b w:val="false"/>
          <w:i w:val="false"/>
          <w:color w:val="000000"/>
          <w:sz w:val="28"/>
        </w:rPr>
        <w:t>
      участие в конкурсе в соответствие с требованиями конкурсной</w:t>
      </w:r>
      <w:r>
        <w:br/>
      </w:r>
      <w:r>
        <w:rPr>
          <w:rFonts w:ascii="Times New Roman"/>
          <w:b w:val="false"/>
          <w:i w:val="false"/>
          <w:color w:val="000000"/>
          <w:sz w:val="28"/>
        </w:rPr>
        <w:t>
      документации понимаются действия конкурсной комиссии, направленные на</w:t>
      </w:r>
      <w:r>
        <w:br/>
      </w:r>
      <w:r>
        <w:rPr>
          <w:rFonts w:ascii="Times New Roman"/>
          <w:b w:val="false"/>
          <w:i w:val="false"/>
          <w:color w:val="000000"/>
          <w:sz w:val="28"/>
        </w:rPr>
        <w:t>
      дополнение заявки на участие в конкурсе недостающими документами,</w:t>
      </w:r>
      <w:r>
        <w:br/>
      </w:r>
      <w:r>
        <w:rPr>
          <w:rFonts w:ascii="Times New Roman"/>
          <w:b w:val="false"/>
          <w:i w:val="false"/>
          <w:color w:val="000000"/>
          <w:sz w:val="28"/>
        </w:rPr>
        <w:t>
      замены документов, представленных в заявке на участие в конкурсе,</w:t>
      </w:r>
      <w:r>
        <w:br/>
      </w:r>
      <w:r>
        <w:rPr>
          <w:rFonts w:ascii="Times New Roman"/>
          <w:b w:val="false"/>
          <w:i w:val="false"/>
          <w:color w:val="000000"/>
          <w:sz w:val="28"/>
        </w:rPr>
        <w:t>
      приведение в соответствие ненадлежащим образом оформленных</w:t>
      </w:r>
      <w:r>
        <w:br/>
      </w:r>
      <w:r>
        <w:rPr>
          <w:rFonts w:ascii="Times New Roman"/>
          <w:b w:val="false"/>
          <w:i w:val="false"/>
          <w:color w:val="000000"/>
          <w:sz w:val="28"/>
        </w:rPr>
        <w:t>
      документов.</w:t>
      </w:r>
      <w:r>
        <w:br/>
      </w:r>
      <w:r>
        <w:rPr>
          <w:rFonts w:ascii="Times New Roman"/>
          <w:b w:val="false"/>
          <w:i w:val="false"/>
          <w:color w:val="000000"/>
          <w:sz w:val="28"/>
        </w:rPr>
        <w:t>
      Конкурсная комиссия рассматривает заявку на участие в конкурсе</w:t>
      </w:r>
      <w:r>
        <w:br/>
      </w:r>
      <w:r>
        <w:rPr>
          <w:rFonts w:ascii="Times New Roman"/>
          <w:b w:val="false"/>
          <w:i w:val="false"/>
          <w:color w:val="000000"/>
          <w:sz w:val="28"/>
        </w:rPr>
        <w:t>
      как отвечающую требованиям конкурсной документации, если в ней</w:t>
      </w:r>
      <w:r>
        <w:br/>
      </w:r>
      <w:r>
        <w:rPr>
          <w:rFonts w:ascii="Times New Roman"/>
          <w:b w:val="false"/>
          <w:i w:val="false"/>
          <w:color w:val="000000"/>
          <w:sz w:val="28"/>
        </w:rPr>
        <w:t>
      присутствуют грамматические или арифметические ошибки, которые можно</w:t>
      </w:r>
      <w:r>
        <w:br/>
      </w:r>
      <w:r>
        <w:rPr>
          <w:rFonts w:ascii="Times New Roman"/>
          <w:b w:val="false"/>
          <w:i w:val="false"/>
          <w:color w:val="000000"/>
          <w:sz w:val="28"/>
        </w:rPr>
        <w:t>
      исправить, не затрагивая существа представленной заявки.</w:t>
      </w:r>
      <w:r>
        <w:br/>
      </w:r>
      <w:r>
        <w:rPr>
          <w:rFonts w:ascii="Times New Roman"/>
          <w:b w:val="false"/>
          <w:i w:val="false"/>
          <w:color w:val="000000"/>
          <w:sz w:val="28"/>
        </w:rPr>
        <w:t xml:space="preserve">
      </w:t>
      </w:r>
      <w:r>
        <w:rPr>
          <w:rFonts w:ascii="Times New Roman"/>
          <w:b w:val="false"/>
          <w:i w:val="false"/>
          <w:color w:val="000000"/>
          <w:sz w:val="28"/>
        </w:rPr>
        <w:t>28. По результатам рассмотрения заявок на участие в конкурсе на</w:t>
      </w:r>
      <w:r>
        <w:br/>
      </w:r>
      <w:r>
        <w:rPr>
          <w:rFonts w:ascii="Times New Roman"/>
          <w:b w:val="false"/>
          <w:i w:val="false"/>
          <w:color w:val="000000"/>
          <w:sz w:val="28"/>
        </w:rPr>
        <w:t>
      предмет соответствия потенциальных поставщиков квалификационным</w:t>
      </w:r>
      <w:r>
        <w:br/>
      </w:r>
      <w:r>
        <w:rPr>
          <w:rFonts w:ascii="Times New Roman"/>
          <w:b w:val="false"/>
          <w:i w:val="false"/>
          <w:color w:val="000000"/>
          <w:sz w:val="28"/>
        </w:rPr>
        <w:t>
      требованиям и требованиям конкурсной документации конкурсная комиссия</w:t>
      </w:r>
      <w:r>
        <w:br/>
      </w:r>
      <w:r>
        <w:rPr>
          <w:rFonts w:ascii="Times New Roman"/>
          <w:b w:val="false"/>
          <w:i w:val="false"/>
          <w:color w:val="000000"/>
          <w:sz w:val="28"/>
        </w:rPr>
        <w:t>
      принимает одно из следующих решений путем оформления:</w:t>
      </w:r>
      <w:r>
        <w:br/>
      </w:r>
      <w:r>
        <w:rPr>
          <w:rFonts w:ascii="Times New Roman"/>
          <w:b w:val="false"/>
          <w:i w:val="false"/>
          <w:color w:val="000000"/>
          <w:sz w:val="28"/>
        </w:rPr>
        <w:t>
      1) протокола предварительного допуска к участию в конкурсе в</w:t>
      </w:r>
      <w:r>
        <w:br/>
      </w:r>
      <w:r>
        <w:rPr>
          <w:rFonts w:ascii="Times New Roman"/>
          <w:b w:val="false"/>
          <w:i w:val="false"/>
          <w:color w:val="000000"/>
          <w:sz w:val="28"/>
        </w:rPr>
        <w:t>
      случае несоответствия потенциальных поставщиков квалификационным</w:t>
      </w:r>
      <w:r>
        <w:br/>
      </w:r>
      <w:r>
        <w:rPr>
          <w:rFonts w:ascii="Times New Roman"/>
          <w:b w:val="false"/>
          <w:i w:val="false"/>
          <w:color w:val="000000"/>
          <w:sz w:val="28"/>
        </w:rPr>
        <w:t>
      требованиям и требованиям конкурсной документации;</w:t>
      </w:r>
      <w:r>
        <w:br/>
      </w:r>
      <w:r>
        <w:rPr>
          <w:rFonts w:ascii="Times New Roman"/>
          <w:b w:val="false"/>
          <w:i w:val="false"/>
          <w:color w:val="000000"/>
          <w:sz w:val="28"/>
        </w:rPr>
        <w:t>
      2) протокола о допуске к участию в конкурсе в случае</w:t>
      </w:r>
      <w:r>
        <w:br/>
      </w:r>
      <w:r>
        <w:rPr>
          <w:rFonts w:ascii="Times New Roman"/>
          <w:b w:val="false"/>
          <w:i w:val="false"/>
          <w:color w:val="000000"/>
          <w:sz w:val="28"/>
        </w:rPr>
        <w:t>
      соответствия потенциальных поставщиков квалификационным требованиям и</w:t>
      </w:r>
      <w:r>
        <w:br/>
      </w:r>
      <w:r>
        <w:rPr>
          <w:rFonts w:ascii="Times New Roman"/>
          <w:b w:val="false"/>
          <w:i w:val="false"/>
          <w:color w:val="000000"/>
          <w:sz w:val="28"/>
        </w:rPr>
        <w:t>
      требованиям конкурсной документации.</w:t>
      </w:r>
      <w:r>
        <w:br/>
      </w:r>
      <w:r>
        <w:rPr>
          <w:rFonts w:ascii="Times New Roman"/>
          <w:b w:val="false"/>
          <w:i w:val="false"/>
          <w:color w:val="000000"/>
          <w:sz w:val="28"/>
        </w:rPr>
        <w:t xml:space="preserve">
      </w:t>
      </w:r>
      <w:r>
        <w:rPr>
          <w:rFonts w:ascii="Times New Roman"/>
          <w:b w:val="false"/>
          <w:i w:val="false"/>
          <w:color w:val="000000"/>
          <w:sz w:val="28"/>
        </w:rPr>
        <w:t>29. Конкурсная комиссия принимает решение о предварительном</w:t>
      </w:r>
      <w:r>
        <w:br/>
      </w:r>
      <w:r>
        <w:rPr>
          <w:rFonts w:ascii="Times New Roman"/>
          <w:b w:val="false"/>
          <w:i w:val="false"/>
          <w:color w:val="000000"/>
          <w:sz w:val="28"/>
        </w:rPr>
        <w:t>
      допуске либо о допуске потенциальных поставщиков к участию в конкурсе</w:t>
      </w:r>
      <w:r>
        <w:br/>
      </w:r>
      <w:r>
        <w:rPr>
          <w:rFonts w:ascii="Times New Roman"/>
          <w:b w:val="false"/>
          <w:i w:val="false"/>
          <w:color w:val="000000"/>
          <w:sz w:val="28"/>
        </w:rPr>
        <w:t>
      (признает участниками в конкурсе) в течение десяти календарных дней</w:t>
      </w:r>
      <w:r>
        <w:br/>
      </w:r>
      <w:r>
        <w:rPr>
          <w:rFonts w:ascii="Times New Roman"/>
          <w:b w:val="false"/>
          <w:i w:val="false"/>
          <w:color w:val="000000"/>
          <w:sz w:val="28"/>
        </w:rPr>
        <w:t>
      со дня вскрытия конвертов с заявками на участие в конкурсе (в случае</w:t>
      </w:r>
      <w:r>
        <w:br/>
      </w:r>
      <w:r>
        <w:rPr>
          <w:rFonts w:ascii="Times New Roman"/>
          <w:b w:val="false"/>
          <w:i w:val="false"/>
          <w:color w:val="000000"/>
          <w:sz w:val="28"/>
        </w:rPr>
        <w:t>
      проведения сложных закупок товаров, работ, услуг, имеющих сложные</w:t>
      </w:r>
      <w:r>
        <w:br/>
      </w:r>
      <w:r>
        <w:rPr>
          <w:rFonts w:ascii="Times New Roman"/>
          <w:b w:val="false"/>
          <w:i w:val="false"/>
          <w:color w:val="000000"/>
          <w:sz w:val="28"/>
        </w:rPr>
        <w:t>
      технические характеристики и спецификации, такие заявки</w:t>
      </w:r>
      <w:r>
        <w:br/>
      </w:r>
      <w:r>
        <w:rPr>
          <w:rFonts w:ascii="Times New Roman"/>
          <w:b w:val="false"/>
          <w:i w:val="false"/>
          <w:color w:val="000000"/>
          <w:sz w:val="28"/>
        </w:rPr>
        <w:t>
      рассматриваются в течение двадцати календарных дней со дня вскрытия</w:t>
      </w:r>
      <w:r>
        <w:br/>
      </w:r>
      <w:r>
        <w:rPr>
          <w:rFonts w:ascii="Times New Roman"/>
          <w:b w:val="false"/>
          <w:i w:val="false"/>
          <w:color w:val="000000"/>
          <w:sz w:val="28"/>
        </w:rPr>
        <w:t>
      конвертов с заявками на участие в конкурсе).</w:t>
      </w:r>
      <w:r>
        <w:br/>
      </w:r>
      <w:r>
        <w:rPr>
          <w:rFonts w:ascii="Times New Roman"/>
          <w:b w:val="false"/>
          <w:i w:val="false"/>
          <w:color w:val="000000"/>
          <w:sz w:val="28"/>
        </w:rPr>
        <w:t xml:space="preserve">
      </w:t>
      </w:r>
      <w:r>
        <w:rPr>
          <w:rFonts w:ascii="Times New Roman"/>
          <w:b w:val="false"/>
          <w:i w:val="false"/>
          <w:color w:val="000000"/>
          <w:sz w:val="28"/>
        </w:rPr>
        <w:t>30. В случае соответствия потенциальных поставщиков</w:t>
      </w:r>
      <w:r>
        <w:br/>
      </w:r>
      <w:r>
        <w:rPr>
          <w:rFonts w:ascii="Times New Roman"/>
          <w:b w:val="false"/>
          <w:i w:val="false"/>
          <w:color w:val="000000"/>
          <w:sz w:val="28"/>
        </w:rPr>
        <w:t>
      квалификационным требованиям и требованиям конкурсной документации,</w:t>
      </w:r>
      <w:r>
        <w:br/>
      </w:r>
      <w:r>
        <w:rPr>
          <w:rFonts w:ascii="Times New Roman"/>
          <w:b w:val="false"/>
          <w:i w:val="false"/>
          <w:color w:val="000000"/>
          <w:sz w:val="28"/>
        </w:rPr>
        <w:t>
      составление  протокола предварительного допуска к участию в конкурсе</w:t>
      </w:r>
      <w:r>
        <w:br/>
      </w:r>
      <w:r>
        <w:rPr>
          <w:rFonts w:ascii="Times New Roman"/>
          <w:b w:val="false"/>
          <w:i w:val="false"/>
          <w:color w:val="000000"/>
          <w:sz w:val="28"/>
        </w:rPr>
        <w:t>
      не требуется.</w:t>
      </w:r>
      <w:r>
        <w:br/>
      </w:r>
      <w:r>
        <w:rPr>
          <w:rFonts w:ascii="Times New Roman"/>
          <w:b w:val="false"/>
          <w:i w:val="false"/>
          <w:color w:val="000000"/>
          <w:sz w:val="28"/>
        </w:rPr>
        <w:t xml:space="preserve">
      </w:t>
      </w:r>
      <w:r>
        <w:rPr>
          <w:rFonts w:ascii="Times New Roman"/>
          <w:b w:val="false"/>
          <w:i w:val="false"/>
          <w:color w:val="000000"/>
          <w:sz w:val="28"/>
        </w:rPr>
        <w:t>31. Конкурсная комиссия в случае выявления потенциальных</w:t>
      </w:r>
      <w:r>
        <w:br/>
      </w:r>
      <w:r>
        <w:rPr>
          <w:rFonts w:ascii="Times New Roman"/>
          <w:b w:val="false"/>
          <w:i w:val="false"/>
          <w:color w:val="000000"/>
          <w:sz w:val="28"/>
        </w:rPr>
        <w:t>
      поставщиков, которые не соответствуют квалификационным требованиям и</w:t>
      </w:r>
      <w:r>
        <w:br/>
      </w:r>
      <w:r>
        <w:rPr>
          <w:rFonts w:ascii="Times New Roman"/>
          <w:b w:val="false"/>
          <w:i w:val="false"/>
          <w:color w:val="000000"/>
          <w:sz w:val="28"/>
        </w:rPr>
        <w:t>
      требованиям конкурсной документации, представляет таким потенциальным</w:t>
      </w:r>
      <w:r>
        <w:br/>
      </w:r>
      <w:r>
        <w:rPr>
          <w:rFonts w:ascii="Times New Roman"/>
          <w:b w:val="false"/>
          <w:i w:val="false"/>
          <w:color w:val="000000"/>
          <w:sz w:val="28"/>
        </w:rPr>
        <w:t>
      поставщикам право для приведения заявок на участие в конкурсе в</w:t>
      </w:r>
      <w:r>
        <w:br/>
      </w:r>
      <w:r>
        <w:rPr>
          <w:rFonts w:ascii="Times New Roman"/>
          <w:b w:val="false"/>
          <w:i w:val="false"/>
          <w:color w:val="000000"/>
          <w:sz w:val="28"/>
        </w:rPr>
        <w:t>
      течение трех рабочих дней со дня опубликования протокола</w:t>
      </w:r>
      <w:r>
        <w:br/>
      </w:r>
      <w:r>
        <w:rPr>
          <w:rFonts w:ascii="Times New Roman"/>
          <w:b w:val="false"/>
          <w:i w:val="false"/>
          <w:color w:val="000000"/>
          <w:sz w:val="28"/>
        </w:rPr>
        <w:t>
      предварительного допуска к участию в конкурсе в соответствие с</w:t>
      </w:r>
      <w:r>
        <w:br/>
      </w:r>
      <w:r>
        <w:rPr>
          <w:rFonts w:ascii="Times New Roman"/>
          <w:b w:val="false"/>
          <w:i w:val="false"/>
          <w:color w:val="000000"/>
          <w:sz w:val="28"/>
        </w:rPr>
        <w:t>
      квалификационными требованиями и требованиями конкурсной</w:t>
      </w:r>
      <w:r>
        <w:br/>
      </w:r>
      <w:r>
        <w:rPr>
          <w:rFonts w:ascii="Times New Roman"/>
          <w:b w:val="false"/>
          <w:i w:val="false"/>
          <w:color w:val="000000"/>
          <w:sz w:val="28"/>
        </w:rPr>
        <w:t>
      документации.</w:t>
      </w:r>
      <w:r>
        <w:br/>
      </w:r>
      <w:r>
        <w:rPr>
          <w:rFonts w:ascii="Times New Roman"/>
          <w:b w:val="false"/>
          <w:i w:val="false"/>
          <w:color w:val="000000"/>
          <w:sz w:val="28"/>
        </w:rPr>
        <w:t xml:space="preserve">
      </w:t>
      </w:r>
      <w:r>
        <w:rPr>
          <w:rFonts w:ascii="Times New Roman"/>
          <w:b w:val="false"/>
          <w:i w:val="false"/>
          <w:color w:val="000000"/>
          <w:sz w:val="28"/>
        </w:rPr>
        <w:t>32. Протокол предварительного допуска к участию в конкурсе</w:t>
      </w:r>
      <w:r>
        <w:br/>
      </w:r>
      <w:r>
        <w:rPr>
          <w:rFonts w:ascii="Times New Roman"/>
          <w:b w:val="false"/>
          <w:i w:val="false"/>
          <w:color w:val="000000"/>
          <w:sz w:val="28"/>
        </w:rPr>
        <w:t>
      включает информацию с указанием причин о несоответствии потенциальных</w:t>
      </w:r>
      <w:r>
        <w:br/>
      </w:r>
      <w:r>
        <w:rPr>
          <w:rFonts w:ascii="Times New Roman"/>
          <w:b w:val="false"/>
          <w:i w:val="false"/>
          <w:color w:val="000000"/>
          <w:sz w:val="28"/>
        </w:rPr>
        <w:t>
      поставщиков квалификационным требованиям и требованиям конкурсной</w:t>
      </w:r>
      <w:r>
        <w:br/>
      </w:r>
      <w:r>
        <w:rPr>
          <w:rFonts w:ascii="Times New Roman"/>
          <w:b w:val="false"/>
          <w:i w:val="false"/>
          <w:color w:val="000000"/>
          <w:sz w:val="28"/>
        </w:rPr>
        <w:t>
      документации.</w:t>
      </w:r>
      <w:r>
        <w:br/>
      </w:r>
      <w:r>
        <w:rPr>
          <w:rFonts w:ascii="Times New Roman"/>
          <w:b w:val="false"/>
          <w:i w:val="false"/>
          <w:color w:val="000000"/>
          <w:sz w:val="28"/>
        </w:rPr>
        <w:t>
      Протокол предварительного допуска к участию в конкурсе</w:t>
      </w:r>
      <w:r>
        <w:br/>
      </w:r>
      <w:r>
        <w:rPr>
          <w:rFonts w:ascii="Times New Roman"/>
          <w:b w:val="false"/>
          <w:i w:val="false"/>
          <w:color w:val="000000"/>
          <w:sz w:val="28"/>
        </w:rPr>
        <w:t>
      подписывается, полистно парафируется всеми присутствующими на</w:t>
      </w:r>
      <w:r>
        <w:br/>
      </w:r>
      <w:r>
        <w:rPr>
          <w:rFonts w:ascii="Times New Roman"/>
          <w:b w:val="false"/>
          <w:i w:val="false"/>
          <w:color w:val="000000"/>
          <w:sz w:val="28"/>
        </w:rPr>
        <w:t>
      заседании членами конкурсной комиссии, а также секретарем конкурсной</w:t>
      </w:r>
      <w:r>
        <w:br/>
      </w:r>
      <w:r>
        <w:rPr>
          <w:rFonts w:ascii="Times New Roman"/>
          <w:b w:val="false"/>
          <w:i w:val="false"/>
          <w:color w:val="000000"/>
          <w:sz w:val="28"/>
        </w:rPr>
        <w:t>
      комиссии в день принятия решения о предварительном допуске</w:t>
      </w:r>
      <w:r>
        <w:br/>
      </w:r>
      <w:r>
        <w:rPr>
          <w:rFonts w:ascii="Times New Roman"/>
          <w:b w:val="false"/>
          <w:i w:val="false"/>
          <w:color w:val="000000"/>
          <w:sz w:val="28"/>
        </w:rPr>
        <w:t>
      потенциальных поставщиков к участию в конкурсе и публикуется</w:t>
      </w:r>
      <w:r>
        <w:br/>
      </w:r>
      <w:r>
        <w:rPr>
          <w:rFonts w:ascii="Times New Roman"/>
          <w:b w:val="false"/>
          <w:i w:val="false"/>
          <w:color w:val="000000"/>
          <w:sz w:val="28"/>
        </w:rPr>
        <w:t>
      секретарем конкурсной комиссии в день его подписания на</w:t>
      </w:r>
      <w:r>
        <w:br/>
      </w:r>
      <w:r>
        <w:rPr>
          <w:rFonts w:ascii="Times New Roman"/>
          <w:b w:val="false"/>
          <w:i w:val="false"/>
          <w:color w:val="000000"/>
          <w:sz w:val="28"/>
        </w:rPr>
        <w:t>
      интернет-ресурсе заказчика.</w:t>
      </w:r>
      <w:r>
        <w:br/>
      </w:r>
      <w:r>
        <w:rPr>
          <w:rFonts w:ascii="Times New Roman"/>
          <w:b w:val="false"/>
          <w:i w:val="false"/>
          <w:color w:val="000000"/>
          <w:sz w:val="28"/>
        </w:rPr>
        <w:t xml:space="preserve">
      </w:t>
      </w:r>
      <w:r>
        <w:rPr>
          <w:rFonts w:ascii="Times New Roman"/>
          <w:b w:val="false"/>
          <w:i w:val="false"/>
          <w:color w:val="000000"/>
          <w:sz w:val="28"/>
        </w:rPr>
        <w:t>33. При повторном рассмотрении заявок на участие в конкурсе,</w:t>
      </w:r>
      <w:r>
        <w:br/>
      </w:r>
      <w:r>
        <w:rPr>
          <w:rFonts w:ascii="Times New Roman"/>
          <w:b w:val="false"/>
          <w:i w:val="false"/>
          <w:color w:val="000000"/>
          <w:sz w:val="28"/>
        </w:rPr>
        <w:t>
      приведенных в соответствие с квалификационными требованиями и</w:t>
      </w:r>
      <w:r>
        <w:br/>
      </w:r>
      <w:r>
        <w:rPr>
          <w:rFonts w:ascii="Times New Roman"/>
          <w:b w:val="false"/>
          <w:i w:val="false"/>
          <w:color w:val="000000"/>
          <w:sz w:val="28"/>
        </w:rPr>
        <w:t>
      требованиями конкурсной документации, конкурсной комиссии</w:t>
      </w:r>
      <w:r>
        <w:br/>
      </w:r>
      <w:r>
        <w:rPr>
          <w:rFonts w:ascii="Times New Roman"/>
          <w:b w:val="false"/>
          <w:i w:val="false"/>
          <w:color w:val="000000"/>
          <w:sz w:val="28"/>
        </w:rPr>
        <w:t>
      допускается:</w:t>
      </w:r>
      <w:r>
        <w:br/>
      </w:r>
      <w:r>
        <w:rPr>
          <w:rFonts w:ascii="Times New Roman"/>
          <w:b w:val="false"/>
          <w:i w:val="false"/>
          <w:color w:val="000000"/>
          <w:sz w:val="28"/>
        </w:rPr>
        <w:t>
      1) в письменной форме и (или) в форме электронного документа</w:t>
      </w:r>
      <w:r>
        <w:br/>
      </w:r>
      <w:r>
        <w:rPr>
          <w:rFonts w:ascii="Times New Roman"/>
          <w:b w:val="false"/>
          <w:i w:val="false"/>
          <w:color w:val="000000"/>
          <w:sz w:val="28"/>
        </w:rPr>
        <w:t>
      запросить у потенциальных поставщиков материалы и разъяснения в связи</w:t>
      </w:r>
      <w:r>
        <w:br/>
      </w:r>
      <w:r>
        <w:rPr>
          <w:rFonts w:ascii="Times New Roman"/>
          <w:b w:val="false"/>
          <w:i w:val="false"/>
          <w:color w:val="000000"/>
          <w:sz w:val="28"/>
        </w:rPr>
        <w:t>
      с их заявками с тем, чтобы облегчить рассмотрение, оценку и</w:t>
      </w:r>
      <w:r>
        <w:br/>
      </w:r>
      <w:r>
        <w:rPr>
          <w:rFonts w:ascii="Times New Roman"/>
          <w:b w:val="false"/>
          <w:i w:val="false"/>
          <w:color w:val="000000"/>
          <w:sz w:val="28"/>
        </w:rPr>
        <w:t>
      сопоставление заявок на участие в конкурсе;</w:t>
      </w:r>
      <w:r>
        <w:br/>
      </w:r>
      <w:r>
        <w:rPr>
          <w:rFonts w:ascii="Times New Roman"/>
          <w:b w:val="false"/>
          <w:i w:val="false"/>
          <w:color w:val="000000"/>
          <w:sz w:val="28"/>
        </w:rPr>
        <w:t>
      2) в целях уточнения сведений, содержащихся в заявках на</w:t>
      </w:r>
      <w:r>
        <w:br/>
      </w:r>
      <w:r>
        <w:rPr>
          <w:rFonts w:ascii="Times New Roman"/>
          <w:b w:val="false"/>
          <w:i w:val="false"/>
          <w:color w:val="000000"/>
          <w:sz w:val="28"/>
        </w:rPr>
        <w:t>
      участие в конкурсе, в письменной форме и (или) форме электронного</w:t>
      </w:r>
      <w:r>
        <w:br/>
      </w:r>
      <w:r>
        <w:rPr>
          <w:rFonts w:ascii="Times New Roman"/>
          <w:b w:val="false"/>
          <w:i w:val="false"/>
          <w:color w:val="000000"/>
          <w:sz w:val="28"/>
        </w:rPr>
        <w:t>
      документа запросить необходимую информацию у соответствующих</w:t>
      </w:r>
      <w:r>
        <w:br/>
      </w:r>
      <w:r>
        <w:rPr>
          <w:rFonts w:ascii="Times New Roman"/>
          <w:b w:val="false"/>
          <w:i w:val="false"/>
          <w:color w:val="000000"/>
          <w:sz w:val="28"/>
        </w:rPr>
        <w:t>
      физических или юридических лиц, государственных органов.</w:t>
      </w:r>
      <w:r>
        <w:br/>
      </w:r>
      <w:r>
        <w:rPr>
          <w:rFonts w:ascii="Times New Roman"/>
          <w:b w:val="false"/>
          <w:i w:val="false"/>
          <w:color w:val="000000"/>
          <w:sz w:val="28"/>
        </w:rPr>
        <w:t xml:space="preserve">
      </w:t>
      </w:r>
      <w:r>
        <w:rPr>
          <w:rFonts w:ascii="Times New Roman"/>
          <w:b w:val="false"/>
          <w:i w:val="false"/>
          <w:color w:val="000000"/>
          <w:sz w:val="28"/>
        </w:rPr>
        <w:t>34. Конкурсная комиссия признает потенциального поставщика</w:t>
      </w:r>
      <w:r>
        <w:br/>
      </w:r>
      <w:r>
        <w:rPr>
          <w:rFonts w:ascii="Times New Roman"/>
          <w:b w:val="false"/>
          <w:i w:val="false"/>
          <w:color w:val="000000"/>
          <w:sz w:val="28"/>
        </w:rPr>
        <w:t>
      несоответствующим квалификационным требованиям в случае:</w:t>
      </w:r>
      <w:r>
        <w:br/>
      </w:r>
      <w:r>
        <w:rPr>
          <w:rFonts w:ascii="Times New Roman"/>
          <w:b w:val="false"/>
          <w:i w:val="false"/>
          <w:color w:val="000000"/>
          <w:sz w:val="28"/>
        </w:rPr>
        <w:t>
      1) непредставления потенциальным поставщиком документа</w:t>
      </w:r>
      <w:r>
        <w:br/>
      </w:r>
      <w:r>
        <w:rPr>
          <w:rFonts w:ascii="Times New Roman"/>
          <w:b w:val="false"/>
          <w:i w:val="false"/>
          <w:color w:val="000000"/>
          <w:sz w:val="28"/>
        </w:rPr>
        <w:t>
      (документов) для подтверждения соответствия потенциального поставщика</w:t>
      </w:r>
      <w:r>
        <w:br/>
      </w:r>
      <w:r>
        <w:rPr>
          <w:rFonts w:ascii="Times New Roman"/>
          <w:b w:val="false"/>
          <w:i w:val="false"/>
          <w:color w:val="000000"/>
          <w:sz w:val="28"/>
        </w:rPr>
        <w:t>
      и привлекаемого им субподрядчика (соисполнителя) работ либо услуг</w:t>
      </w:r>
      <w:r>
        <w:br/>
      </w:r>
      <w:r>
        <w:rPr>
          <w:rFonts w:ascii="Times New Roman"/>
          <w:b w:val="false"/>
          <w:i w:val="false"/>
          <w:color w:val="000000"/>
          <w:sz w:val="28"/>
        </w:rPr>
        <w:t>
      квалификационным требованиям;</w:t>
      </w:r>
      <w:r>
        <w:br/>
      </w:r>
      <w:r>
        <w:rPr>
          <w:rFonts w:ascii="Times New Roman"/>
          <w:b w:val="false"/>
          <w:i w:val="false"/>
          <w:color w:val="000000"/>
          <w:sz w:val="28"/>
        </w:rPr>
        <w:t>
      2) установления факта несоответствия квалификационным</w:t>
      </w:r>
      <w:r>
        <w:br/>
      </w:r>
      <w:r>
        <w:rPr>
          <w:rFonts w:ascii="Times New Roman"/>
          <w:b w:val="false"/>
          <w:i w:val="false"/>
          <w:color w:val="000000"/>
          <w:sz w:val="28"/>
        </w:rPr>
        <w:t>
      требованиям на основании информации, содержащейся в документах,</w:t>
      </w:r>
      <w:r>
        <w:br/>
      </w:r>
      <w:r>
        <w:rPr>
          <w:rFonts w:ascii="Times New Roman"/>
          <w:b w:val="false"/>
          <w:i w:val="false"/>
          <w:color w:val="000000"/>
          <w:sz w:val="28"/>
        </w:rPr>
        <w:t>
      представленных потенциальным поставщиком для подтверждения его</w:t>
      </w:r>
      <w:r>
        <w:br/>
      </w:r>
      <w:r>
        <w:rPr>
          <w:rFonts w:ascii="Times New Roman"/>
          <w:b w:val="false"/>
          <w:i w:val="false"/>
          <w:color w:val="000000"/>
          <w:sz w:val="28"/>
        </w:rPr>
        <w:t>
      соответствия, а также не соответствия привлекаемого им субподрядчика</w:t>
      </w:r>
      <w:r>
        <w:br/>
      </w:r>
      <w:r>
        <w:rPr>
          <w:rFonts w:ascii="Times New Roman"/>
          <w:b w:val="false"/>
          <w:i w:val="false"/>
          <w:color w:val="000000"/>
          <w:sz w:val="28"/>
        </w:rPr>
        <w:t>
      (соисполнителя) квалификационным требованиям;</w:t>
      </w:r>
      <w:r>
        <w:br/>
      </w:r>
      <w:r>
        <w:rPr>
          <w:rFonts w:ascii="Times New Roman"/>
          <w:b w:val="false"/>
          <w:i w:val="false"/>
          <w:color w:val="000000"/>
          <w:sz w:val="28"/>
        </w:rPr>
        <w:t>
      3) представления недостоверной информации по квалификационным</w:t>
      </w:r>
      <w:r>
        <w:br/>
      </w:r>
      <w:r>
        <w:rPr>
          <w:rFonts w:ascii="Times New Roman"/>
          <w:b w:val="false"/>
          <w:i w:val="false"/>
          <w:color w:val="000000"/>
          <w:sz w:val="28"/>
        </w:rPr>
        <w:t>
      требованиям.</w:t>
      </w:r>
      <w:r>
        <w:br/>
      </w:r>
      <w:r>
        <w:rPr>
          <w:rFonts w:ascii="Times New Roman"/>
          <w:b w:val="false"/>
          <w:i w:val="false"/>
          <w:color w:val="000000"/>
          <w:sz w:val="28"/>
        </w:rPr>
        <w:t>
      Признание потенциального поставщика несоответствующим</w:t>
      </w:r>
      <w:r>
        <w:br/>
      </w:r>
      <w:r>
        <w:rPr>
          <w:rFonts w:ascii="Times New Roman"/>
          <w:b w:val="false"/>
          <w:i w:val="false"/>
          <w:color w:val="000000"/>
          <w:sz w:val="28"/>
        </w:rPr>
        <w:t>
      квалификационным требованиям по основаниям, не предусмотренным</w:t>
      </w:r>
      <w:r>
        <w:br/>
      </w:r>
      <w:r>
        <w:rPr>
          <w:rFonts w:ascii="Times New Roman"/>
          <w:b w:val="false"/>
          <w:i w:val="false"/>
          <w:color w:val="000000"/>
          <w:sz w:val="28"/>
        </w:rPr>
        <w:t>
      Правилами не допускается.</w:t>
      </w:r>
      <w:r>
        <w:br/>
      </w:r>
      <w:r>
        <w:rPr>
          <w:rFonts w:ascii="Times New Roman"/>
          <w:b w:val="false"/>
          <w:i w:val="false"/>
          <w:color w:val="000000"/>
          <w:sz w:val="28"/>
        </w:rPr>
        <w:t xml:space="preserve">
      </w:t>
      </w:r>
      <w:r>
        <w:rPr>
          <w:rFonts w:ascii="Times New Roman"/>
          <w:b w:val="false"/>
          <w:i w:val="false"/>
          <w:color w:val="000000"/>
          <w:sz w:val="28"/>
        </w:rPr>
        <w:t>35. Конкурсная комиссия признает внесенное обеспечение заявки</w:t>
      </w:r>
      <w:r>
        <w:br/>
      </w:r>
      <w:r>
        <w:rPr>
          <w:rFonts w:ascii="Times New Roman"/>
          <w:b w:val="false"/>
          <w:i w:val="false"/>
          <w:color w:val="000000"/>
          <w:sz w:val="28"/>
        </w:rPr>
        <w:t>
      на участие в конкурсе не соответствующим требованиям настоящей</w:t>
      </w:r>
      <w:r>
        <w:br/>
      </w:r>
      <w:r>
        <w:rPr>
          <w:rFonts w:ascii="Times New Roman"/>
          <w:b w:val="false"/>
          <w:i w:val="false"/>
          <w:color w:val="000000"/>
          <w:sz w:val="28"/>
        </w:rPr>
        <w:t>
      типовой конкурсной документации в случае:</w:t>
      </w:r>
      <w:r>
        <w:br/>
      </w:r>
      <w:r>
        <w:rPr>
          <w:rFonts w:ascii="Times New Roman"/>
          <w:b w:val="false"/>
          <w:i w:val="false"/>
          <w:color w:val="000000"/>
          <w:sz w:val="28"/>
        </w:rPr>
        <w:t>
      1) недостаточного срока действия обеспечения заявки на участие</w:t>
      </w:r>
      <w:r>
        <w:br/>
      </w:r>
      <w:r>
        <w:rPr>
          <w:rFonts w:ascii="Times New Roman"/>
          <w:b w:val="false"/>
          <w:i w:val="false"/>
          <w:color w:val="000000"/>
          <w:sz w:val="28"/>
        </w:rPr>
        <w:t>
      в конкурсе, представленной в виде банковской гарантии;</w:t>
      </w:r>
      <w:r>
        <w:br/>
      </w:r>
      <w:r>
        <w:rPr>
          <w:rFonts w:ascii="Times New Roman"/>
          <w:b w:val="false"/>
          <w:i w:val="false"/>
          <w:color w:val="000000"/>
          <w:sz w:val="28"/>
        </w:rPr>
        <w:t>
      2) ненадлежащего оформления обеспечения заявки на участие в</w:t>
      </w:r>
      <w:r>
        <w:br/>
      </w:r>
      <w:r>
        <w:rPr>
          <w:rFonts w:ascii="Times New Roman"/>
          <w:b w:val="false"/>
          <w:i w:val="false"/>
          <w:color w:val="000000"/>
          <w:sz w:val="28"/>
        </w:rPr>
        <w:t>
      конкурсе, которые выражается в отсутствии сведений, не позволяющих</w:t>
      </w:r>
      <w:r>
        <w:br/>
      </w:r>
      <w:r>
        <w:rPr>
          <w:rFonts w:ascii="Times New Roman"/>
          <w:b w:val="false"/>
          <w:i w:val="false"/>
          <w:color w:val="000000"/>
          <w:sz w:val="28"/>
        </w:rPr>
        <w:t>
      конкурсной комиссии установить:</w:t>
      </w:r>
      <w:r>
        <w:br/>
      </w:r>
      <w:r>
        <w:rPr>
          <w:rFonts w:ascii="Times New Roman"/>
          <w:b w:val="false"/>
          <w:i w:val="false"/>
          <w:color w:val="000000"/>
          <w:sz w:val="28"/>
        </w:rPr>
        <w:t>
      лицо, выдавшее обеспечение заявки на участие в конкурсе;</w:t>
      </w:r>
      <w:r>
        <w:br/>
      </w:r>
      <w:r>
        <w:rPr>
          <w:rFonts w:ascii="Times New Roman"/>
          <w:b w:val="false"/>
          <w:i w:val="false"/>
          <w:color w:val="000000"/>
          <w:sz w:val="28"/>
        </w:rPr>
        <w:t>
      название закупок товаров, работ, услуг способом конкурса для</w:t>
      </w:r>
      <w:r>
        <w:br/>
      </w:r>
      <w:r>
        <w:rPr>
          <w:rFonts w:ascii="Times New Roman"/>
          <w:b w:val="false"/>
          <w:i w:val="false"/>
          <w:color w:val="000000"/>
          <w:sz w:val="28"/>
        </w:rPr>
        <w:t>
      участия в которых вносится обеспечение заявки, представленной в виде</w:t>
      </w:r>
      <w:r>
        <w:br/>
      </w:r>
      <w:r>
        <w:rPr>
          <w:rFonts w:ascii="Times New Roman"/>
          <w:b w:val="false"/>
          <w:i w:val="false"/>
          <w:color w:val="000000"/>
          <w:sz w:val="28"/>
        </w:rPr>
        <w:t>
      банковской гарантии;</w:t>
      </w:r>
      <w:r>
        <w:br/>
      </w:r>
      <w:r>
        <w:rPr>
          <w:rFonts w:ascii="Times New Roman"/>
          <w:b w:val="false"/>
          <w:i w:val="false"/>
          <w:color w:val="000000"/>
          <w:sz w:val="28"/>
        </w:rPr>
        <w:t>
      срок действия обеспечения заявки, представленной в виде</w:t>
      </w:r>
      <w:r>
        <w:br/>
      </w:r>
      <w:r>
        <w:rPr>
          <w:rFonts w:ascii="Times New Roman"/>
          <w:b w:val="false"/>
          <w:i w:val="false"/>
          <w:color w:val="000000"/>
          <w:sz w:val="28"/>
        </w:rPr>
        <w:t>
      банковской гарантии и (или) сумму обеспечения заявки, а также условия</w:t>
      </w:r>
      <w:r>
        <w:br/>
      </w:r>
      <w:r>
        <w:rPr>
          <w:rFonts w:ascii="Times New Roman"/>
          <w:b w:val="false"/>
          <w:i w:val="false"/>
          <w:color w:val="000000"/>
          <w:sz w:val="28"/>
        </w:rPr>
        <w:t>
      его представления;</w:t>
      </w:r>
      <w:r>
        <w:br/>
      </w:r>
      <w:r>
        <w:rPr>
          <w:rFonts w:ascii="Times New Roman"/>
          <w:b w:val="false"/>
          <w:i w:val="false"/>
          <w:color w:val="000000"/>
          <w:sz w:val="28"/>
        </w:rPr>
        <w:t>
      лицо, которому выдано обеспечение заявки на участие в конкурсе;</w:t>
      </w:r>
      <w:r>
        <w:br/>
      </w:r>
      <w:r>
        <w:rPr>
          <w:rFonts w:ascii="Times New Roman"/>
          <w:b w:val="false"/>
          <w:i w:val="false"/>
          <w:color w:val="000000"/>
          <w:sz w:val="28"/>
        </w:rPr>
        <w:t>
      лицо, в пользу которого вносится обеспечение заявки на участие</w:t>
      </w:r>
      <w:r>
        <w:br/>
      </w:r>
      <w:r>
        <w:rPr>
          <w:rFonts w:ascii="Times New Roman"/>
          <w:b w:val="false"/>
          <w:i w:val="false"/>
          <w:color w:val="000000"/>
          <w:sz w:val="28"/>
        </w:rPr>
        <w:t>
      в конкурсе.</w:t>
      </w:r>
      <w:r>
        <w:br/>
      </w:r>
      <w:r>
        <w:rPr>
          <w:rFonts w:ascii="Times New Roman"/>
          <w:b w:val="false"/>
          <w:i w:val="false"/>
          <w:color w:val="000000"/>
          <w:sz w:val="28"/>
        </w:rPr>
        <w:t>
      Конкурсная комиссия признает внесенное обеспечение заявки на</w:t>
      </w:r>
      <w:r>
        <w:br/>
      </w:r>
      <w:r>
        <w:rPr>
          <w:rFonts w:ascii="Times New Roman"/>
          <w:b w:val="false"/>
          <w:i w:val="false"/>
          <w:color w:val="000000"/>
          <w:sz w:val="28"/>
        </w:rPr>
        <w:t>
      участие в конкурсе соответствующей требованиям настоящей типовой</w:t>
      </w:r>
      <w:r>
        <w:br/>
      </w:r>
      <w:r>
        <w:rPr>
          <w:rFonts w:ascii="Times New Roman"/>
          <w:b w:val="false"/>
          <w:i w:val="false"/>
          <w:color w:val="000000"/>
          <w:sz w:val="28"/>
        </w:rPr>
        <w:t>
      конкурсной документации, в случае внесения обеспечения заявки в</w:t>
      </w:r>
      <w:r>
        <w:br/>
      </w:r>
      <w:r>
        <w:rPr>
          <w:rFonts w:ascii="Times New Roman"/>
          <w:b w:val="false"/>
          <w:i w:val="false"/>
          <w:color w:val="000000"/>
          <w:sz w:val="28"/>
        </w:rPr>
        <w:t>
      размере более одного процента от суммы.</w:t>
      </w:r>
      <w:r>
        <w:br/>
      </w:r>
      <w:r>
        <w:rPr>
          <w:rFonts w:ascii="Times New Roman"/>
          <w:b w:val="false"/>
          <w:i w:val="false"/>
          <w:color w:val="000000"/>
          <w:sz w:val="28"/>
        </w:rPr>
        <w:t>
      По иным основаниям признание внесенного обеспечения заявки на</w:t>
      </w:r>
      <w:r>
        <w:br/>
      </w:r>
      <w:r>
        <w:rPr>
          <w:rFonts w:ascii="Times New Roman"/>
          <w:b w:val="false"/>
          <w:i w:val="false"/>
          <w:color w:val="000000"/>
          <w:sz w:val="28"/>
        </w:rPr>
        <w:t>
      участие в конкурсе не соответствующим требованиям конкурсной</w:t>
      </w:r>
      <w:r>
        <w:br/>
      </w:r>
      <w:r>
        <w:rPr>
          <w:rFonts w:ascii="Times New Roman"/>
          <w:b w:val="false"/>
          <w:i w:val="false"/>
          <w:color w:val="000000"/>
          <w:sz w:val="28"/>
        </w:rPr>
        <w:t>
      документации не допускается.</w:t>
      </w:r>
      <w:r>
        <w:br/>
      </w:r>
      <w:r>
        <w:rPr>
          <w:rFonts w:ascii="Times New Roman"/>
          <w:b w:val="false"/>
          <w:i w:val="false"/>
          <w:color w:val="000000"/>
          <w:sz w:val="28"/>
        </w:rPr>
        <w:t xml:space="preserve">
      </w:t>
      </w:r>
      <w:r>
        <w:rPr>
          <w:rFonts w:ascii="Times New Roman"/>
          <w:b w:val="false"/>
          <w:i w:val="false"/>
          <w:color w:val="000000"/>
          <w:sz w:val="28"/>
        </w:rPr>
        <w:t>36. Потенциальный поставщик, претендующий на участие в</w:t>
      </w:r>
      <w:r>
        <w:br/>
      </w:r>
      <w:r>
        <w:rPr>
          <w:rFonts w:ascii="Times New Roman"/>
          <w:b w:val="false"/>
          <w:i w:val="false"/>
          <w:color w:val="000000"/>
          <w:sz w:val="28"/>
        </w:rPr>
        <w:t>
      конкурсе, не допускается к участию в конкурсе (не признается</w:t>
      </w:r>
      <w:r>
        <w:br/>
      </w:r>
      <w:r>
        <w:rPr>
          <w:rFonts w:ascii="Times New Roman"/>
          <w:b w:val="false"/>
          <w:i w:val="false"/>
          <w:color w:val="000000"/>
          <w:sz w:val="28"/>
        </w:rPr>
        <w:t>
      участником конкурса), если:</w:t>
      </w:r>
      <w:r>
        <w:br/>
      </w:r>
      <w:r>
        <w:rPr>
          <w:rFonts w:ascii="Times New Roman"/>
          <w:b w:val="false"/>
          <w:i w:val="false"/>
          <w:color w:val="000000"/>
          <w:sz w:val="28"/>
        </w:rPr>
        <w:t>
      1) он и (или) его субподрядчик либо соисполнитель определены не</w:t>
      </w:r>
      <w:r>
        <w:br/>
      </w:r>
      <w:r>
        <w:rPr>
          <w:rFonts w:ascii="Times New Roman"/>
          <w:b w:val="false"/>
          <w:i w:val="false"/>
          <w:color w:val="000000"/>
          <w:sz w:val="28"/>
        </w:rPr>
        <w:t>
      соответствующими квалификационным требованиям;</w:t>
      </w:r>
      <w:r>
        <w:br/>
      </w:r>
      <w:r>
        <w:rPr>
          <w:rFonts w:ascii="Times New Roman"/>
          <w:b w:val="false"/>
          <w:i w:val="false"/>
          <w:color w:val="000000"/>
          <w:sz w:val="28"/>
        </w:rPr>
        <w:t>
      2) нарушил требования Правил либо привлекаемый им субподрядчик</w:t>
      </w:r>
      <w:r>
        <w:br/>
      </w:r>
      <w:r>
        <w:rPr>
          <w:rFonts w:ascii="Times New Roman"/>
          <w:b w:val="false"/>
          <w:i w:val="false"/>
          <w:color w:val="000000"/>
          <w:sz w:val="28"/>
        </w:rPr>
        <w:t xml:space="preserve">
      (соисполнитель) нарушил требования </w:t>
      </w:r>
      <w:r>
        <w:rPr>
          <w:rFonts w:ascii="Times New Roman"/>
          <w:b w:val="false"/>
          <w:i w:val="false"/>
          <w:color w:val="000000"/>
          <w:sz w:val="28"/>
        </w:rPr>
        <w:t>пункта 27</w:t>
      </w:r>
      <w:r>
        <w:rPr>
          <w:rFonts w:ascii="Times New Roman"/>
          <w:b w:val="false"/>
          <w:i w:val="false"/>
          <w:color w:val="000000"/>
          <w:sz w:val="28"/>
        </w:rPr>
        <w:t xml:space="preserve"> Правил.</w:t>
      </w:r>
      <w:r>
        <w:br/>
      </w:r>
      <w:r>
        <w:rPr>
          <w:rFonts w:ascii="Times New Roman"/>
          <w:b w:val="false"/>
          <w:i w:val="false"/>
          <w:color w:val="000000"/>
          <w:sz w:val="28"/>
        </w:rPr>
        <w:t>
      3) его заявка на участие в конкурсе определена не</w:t>
      </w:r>
      <w:r>
        <w:br/>
      </w:r>
      <w:r>
        <w:rPr>
          <w:rFonts w:ascii="Times New Roman"/>
          <w:b w:val="false"/>
          <w:i w:val="false"/>
          <w:color w:val="000000"/>
          <w:sz w:val="28"/>
        </w:rPr>
        <w:t>
      соответствующей требованиям конкурсной документации.</w:t>
      </w:r>
      <w:r>
        <w:br/>
      </w:r>
      <w:r>
        <w:rPr>
          <w:rFonts w:ascii="Times New Roman"/>
          <w:b w:val="false"/>
          <w:i w:val="false"/>
          <w:color w:val="000000"/>
          <w:sz w:val="28"/>
        </w:rPr>
        <w:t>
      Если потенциальный поставщик не допущен к участию в конкурсе по</w:t>
      </w:r>
      <w:r>
        <w:br/>
      </w:r>
      <w:r>
        <w:rPr>
          <w:rFonts w:ascii="Times New Roman"/>
          <w:b w:val="false"/>
          <w:i w:val="false"/>
          <w:color w:val="000000"/>
          <w:sz w:val="28"/>
        </w:rPr>
        <w:t>
      основаниям, предусмотренным подпунктом 2) настоящего пункта, в</w:t>
      </w:r>
      <w:r>
        <w:br/>
      </w:r>
      <w:r>
        <w:rPr>
          <w:rFonts w:ascii="Times New Roman"/>
          <w:b w:val="false"/>
          <w:i w:val="false"/>
          <w:color w:val="000000"/>
          <w:sz w:val="28"/>
        </w:rPr>
        <w:t>
      протоколе о допуске к участию в конкурсе отражаются обоснования</w:t>
      </w:r>
      <w:r>
        <w:br/>
      </w:r>
      <w:r>
        <w:rPr>
          <w:rFonts w:ascii="Times New Roman"/>
          <w:b w:val="false"/>
          <w:i w:val="false"/>
          <w:color w:val="000000"/>
          <w:sz w:val="28"/>
        </w:rPr>
        <w:t>
      отклонения заявки на участие в конкурсе такого потенциального</w:t>
      </w:r>
      <w:r>
        <w:br/>
      </w:r>
      <w:r>
        <w:rPr>
          <w:rFonts w:ascii="Times New Roman"/>
          <w:b w:val="false"/>
          <w:i w:val="false"/>
          <w:color w:val="000000"/>
          <w:sz w:val="28"/>
        </w:rPr>
        <w:t>
      поставщика.</w:t>
      </w:r>
      <w:r>
        <w:br/>
      </w:r>
      <w:r>
        <w:rPr>
          <w:rFonts w:ascii="Times New Roman"/>
          <w:b w:val="false"/>
          <w:i w:val="false"/>
          <w:color w:val="000000"/>
          <w:sz w:val="28"/>
        </w:rPr>
        <w:t xml:space="preserve">
      </w:t>
      </w:r>
      <w:r>
        <w:rPr>
          <w:rFonts w:ascii="Times New Roman"/>
          <w:b w:val="false"/>
          <w:i w:val="false"/>
          <w:color w:val="000000"/>
          <w:sz w:val="28"/>
        </w:rPr>
        <w:t>37. По результатам рассмотрения заявок на участие в конкурсе</w:t>
      </w:r>
      <w:r>
        <w:br/>
      </w:r>
      <w:r>
        <w:rPr>
          <w:rFonts w:ascii="Times New Roman"/>
          <w:b w:val="false"/>
          <w:i w:val="false"/>
          <w:color w:val="000000"/>
          <w:sz w:val="28"/>
        </w:rPr>
        <w:t>
      конкурсная комиссия в течение пяти рабочих дней:</w:t>
      </w:r>
      <w:r>
        <w:br/>
      </w:r>
      <w:r>
        <w:rPr>
          <w:rFonts w:ascii="Times New Roman"/>
          <w:b w:val="false"/>
          <w:i w:val="false"/>
          <w:color w:val="000000"/>
          <w:sz w:val="28"/>
        </w:rPr>
        <w:t>
      1) определяет потенциальных поставщиков, которые соответствуют</w:t>
      </w:r>
      <w:r>
        <w:br/>
      </w:r>
      <w:r>
        <w:rPr>
          <w:rFonts w:ascii="Times New Roman"/>
          <w:b w:val="false"/>
          <w:i w:val="false"/>
          <w:color w:val="000000"/>
          <w:sz w:val="28"/>
        </w:rPr>
        <w:t>
      квалификационным требованиям и требованиям конкурсной документации, и</w:t>
      </w:r>
      <w:r>
        <w:br/>
      </w:r>
      <w:r>
        <w:rPr>
          <w:rFonts w:ascii="Times New Roman"/>
          <w:b w:val="false"/>
          <w:i w:val="false"/>
          <w:color w:val="000000"/>
          <w:sz w:val="28"/>
        </w:rPr>
        <w:t>
      признает участниками конкурса;</w:t>
      </w:r>
      <w:r>
        <w:br/>
      </w:r>
      <w:r>
        <w:rPr>
          <w:rFonts w:ascii="Times New Roman"/>
          <w:b w:val="false"/>
          <w:i w:val="false"/>
          <w:color w:val="000000"/>
          <w:sz w:val="28"/>
        </w:rPr>
        <w:t>
      2) применяет к участникам конкурса относительные значения</w:t>
      </w:r>
      <w:r>
        <w:br/>
      </w:r>
      <w:r>
        <w:rPr>
          <w:rFonts w:ascii="Times New Roman"/>
          <w:b w:val="false"/>
          <w:i w:val="false"/>
          <w:color w:val="000000"/>
          <w:sz w:val="28"/>
        </w:rPr>
        <w:t xml:space="preserve">
      критериев, предусмотренных </w:t>
      </w:r>
      <w:r>
        <w:rPr>
          <w:rFonts w:ascii="Times New Roman"/>
          <w:b w:val="false"/>
          <w:i w:val="false"/>
          <w:color w:val="000000"/>
          <w:sz w:val="28"/>
        </w:rPr>
        <w:t>пунктом 52</w:t>
      </w:r>
      <w:r>
        <w:rPr>
          <w:rFonts w:ascii="Times New Roman"/>
          <w:b w:val="false"/>
          <w:i w:val="false"/>
          <w:color w:val="000000"/>
          <w:sz w:val="28"/>
        </w:rPr>
        <w:t xml:space="preserve"> Правил;</w:t>
      </w:r>
      <w:r>
        <w:br/>
      </w:r>
      <w:r>
        <w:rPr>
          <w:rFonts w:ascii="Times New Roman"/>
          <w:b w:val="false"/>
          <w:i w:val="false"/>
          <w:color w:val="000000"/>
          <w:sz w:val="28"/>
        </w:rPr>
        <w:t>
      3) оформляет протокол о допуске к участию в конкурсе.</w:t>
      </w:r>
      <w:r>
        <w:br/>
      </w:r>
      <w:r>
        <w:rPr>
          <w:rFonts w:ascii="Times New Roman"/>
          <w:b w:val="false"/>
          <w:i w:val="false"/>
          <w:color w:val="000000"/>
          <w:sz w:val="28"/>
        </w:rPr>
        <w:t xml:space="preserve">
      </w:t>
      </w:r>
      <w:r>
        <w:rPr>
          <w:rFonts w:ascii="Times New Roman"/>
          <w:b w:val="false"/>
          <w:i w:val="false"/>
          <w:color w:val="000000"/>
          <w:sz w:val="28"/>
        </w:rPr>
        <w:t>38. Протокол о допуске к участию и конкурсе подписывается всеми</w:t>
      </w:r>
      <w:r>
        <w:br/>
      </w:r>
      <w:r>
        <w:rPr>
          <w:rFonts w:ascii="Times New Roman"/>
          <w:b w:val="false"/>
          <w:i w:val="false"/>
          <w:color w:val="000000"/>
          <w:sz w:val="28"/>
        </w:rPr>
        <w:t>
      присутствующими на заседании членами, а также секретарем конкурсной</w:t>
      </w:r>
      <w:r>
        <w:br/>
      </w:r>
      <w:r>
        <w:rPr>
          <w:rFonts w:ascii="Times New Roman"/>
          <w:b w:val="false"/>
          <w:i w:val="false"/>
          <w:color w:val="000000"/>
          <w:sz w:val="28"/>
        </w:rPr>
        <w:t>
      комиссии.</w:t>
      </w:r>
      <w:r>
        <w:br/>
      </w:r>
      <w:r>
        <w:rPr>
          <w:rFonts w:ascii="Times New Roman"/>
          <w:b w:val="false"/>
          <w:i w:val="false"/>
          <w:color w:val="000000"/>
          <w:sz w:val="28"/>
        </w:rPr>
        <w:t>
      Протокол о допуске к участию в конкурсе опубликовывается</w:t>
      </w:r>
      <w:r>
        <w:br/>
      </w:r>
      <w:r>
        <w:rPr>
          <w:rFonts w:ascii="Times New Roman"/>
          <w:b w:val="false"/>
          <w:i w:val="false"/>
          <w:color w:val="000000"/>
          <w:sz w:val="28"/>
        </w:rPr>
        <w:t>
      секретарем конкурсной комиссии в день его подписания на</w:t>
      </w:r>
      <w:r>
        <w:br/>
      </w:r>
      <w:r>
        <w:rPr>
          <w:rFonts w:ascii="Times New Roman"/>
          <w:b w:val="false"/>
          <w:i w:val="false"/>
          <w:color w:val="000000"/>
          <w:sz w:val="28"/>
        </w:rPr>
        <w:t>
      интернет-ресурсе заказчика (организатора закупок).</w:t>
      </w:r>
      <w:r>
        <w:br/>
      </w:r>
      <w:r>
        <w:rPr>
          <w:rFonts w:ascii="Times New Roman"/>
          <w:b w:val="false"/>
          <w:i w:val="false"/>
          <w:color w:val="000000"/>
          <w:sz w:val="28"/>
        </w:rPr>
        <w:t>
      Решение конкурсной комиссии о допуске к участию в конкурсе</w:t>
      </w:r>
      <w:r>
        <w:br/>
      </w:r>
      <w:r>
        <w:rPr>
          <w:rFonts w:ascii="Times New Roman"/>
          <w:b w:val="false"/>
          <w:i w:val="false"/>
          <w:color w:val="000000"/>
          <w:sz w:val="28"/>
        </w:rPr>
        <w:t xml:space="preserve">
      обжалуется в порядке, определенном </w:t>
      </w:r>
      <w:r>
        <w:rPr>
          <w:rFonts w:ascii="Times New Roman"/>
          <w:b w:val="false"/>
          <w:i w:val="false"/>
          <w:color w:val="000000"/>
          <w:sz w:val="28"/>
        </w:rPr>
        <w:t>пунктом 225</w:t>
      </w:r>
      <w:r>
        <w:rPr>
          <w:rFonts w:ascii="Times New Roman"/>
          <w:b w:val="false"/>
          <w:i w:val="false"/>
          <w:color w:val="000000"/>
          <w:sz w:val="28"/>
        </w:rPr>
        <w:t xml:space="preserve"> Правил.</w:t>
      </w:r>
      <w:r>
        <w:br/>
      </w:r>
      <w:r>
        <w:rPr>
          <w:rFonts w:ascii="Times New Roman"/>
          <w:b w:val="false"/>
          <w:i w:val="false"/>
          <w:color w:val="000000"/>
          <w:sz w:val="28"/>
        </w:rPr>
        <w:t>
</w:t>
      </w:r>
    </w:p>
    <w:bookmarkStart w:name="z321" w:id="37"/>
    <w:p>
      <w:pPr>
        <w:spacing w:after="0"/>
        <w:ind w:left="0"/>
        <w:jc w:val="left"/>
      </w:pPr>
      <w:r>
        <w:rPr>
          <w:rFonts w:ascii="Times New Roman"/>
          <w:b/>
          <w:i w:val="false"/>
          <w:color w:val="000000"/>
        </w:rPr>
        <w:t xml:space="preserve">  6. Оформление потенциальными поставщиками, допущенными к</w:t>
      </w:r>
      <w:r>
        <w:br/>
      </w:r>
      <w:r>
        <w:rPr>
          <w:rFonts w:ascii="Times New Roman"/>
          <w:b/>
          <w:i w:val="false"/>
          <w:color w:val="000000"/>
        </w:rPr>
        <w:t>участию в конкурсе, конкурсных ценовых предложений</w:t>
      </w:r>
    </w:p>
    <w:bookmarkEnd w:id="37"/>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39. Представляемые потенциальными поставщиками, допущенными к</w:t>
      </w:r>
      <w:r>
        <w:br/>
      </w:r>
      <w:r>
        <w:rPr>
          <w:rFonts w:ascii="Times New Roman"/>
          <w:b w:val="false"/>
          <w:i w:val="false"/>
          <w:color w:val="000000"/>
          <w:sz w:val="28"/>
        </w:rPr>
        <w:t>
      участию в конкурсе (участниками конкурса), конкурсные ценовые</w:t>
      </w:r>
      <w:r>
        <w:br/>
      </w:r>
      <w:r>
        <w:rPr>
          <w:rFonts w:ascii="Times New Roman"/>
          <w:b w:val="false"/>
          <w:i w:val="false"/>
          <w:color w:val="000000"/>
          <w:sz w:val="28"/>
        </w:rPr>
        <w:t>
      предложения оформляются в следующем виде:</w:t>
      </w:r>
      <w:r>
        <w:br/>
      </w:r>
      <w:r>
        <w:rPr>
          <w:rFonts w:ascii="Times New Roman"/>
          <w:b w:val="false"/>
          <w:i w:val="false"/>
          <w:color w:val="000000"/>
          <w:sz w:val="28"/>
        </w:rPr>
        <w:t>
      1) форма конкурсного ценового предложения должна быть</w:t>
      </w:r>
      <w:r>
        <w:br/>
      </w:r>
      <w:r>
        <w:rPr>
          <w:rFonts w:ascii="Times New Roman"/>
          <w:b w:val="false"/>
          <w:i w:val="false"/>
          <w:color w:val="000000"/>
          <w:sz w:val="28"/>
        </w:rPr>
        <w:t>
      отпечатана или написана несмываемыми чернилами и подписана</w:t>
      </w:r>
      <w:r>
        <w:br/>
      </w:r>
      <w:r>
        <w:rPr>
          <w:rFonts w:ascii="Times New Roman"/>
          <w:b w:val="false"/>
          <w:i w:val="false"/>
          <w:color w:val="000000"/>
          <w:sz w:val="28"/>
        </w:rPr>
        <w:t>
      потенциальным поставщиком и скреплена печатью (для физического лица,</w:t>
      </w:r>
      <w:r>
        <w:br/>
      </w:r>
      <w:r>
        <w:rPr>
          <w:rFonts w:ascii="Times New Roman"/>
          <w:b w:val="false"/>
          <w:i w:val="false"/>
          <w:color w:val="000000"/>
          <w:sz w:val="28"/>
        </w:rPr>
        <w:t>
      если таковая имеется);</w:t>
      </w:r>
      <w:r>
        <w:br/>
      </w:r>
      <w:r>
        <w:rPr>
          <w:rFonts w:ascii="Times New Roman"/>
          <w:b w:val="false"/>
          <w:i w:val="false"/>
          <w:color w:val="000000"/>
          <w:sz w:val="28"/>
        </w:rPr>
        <w:t>
      2) в конкурсном ценовом предложении не должно быть никаких</w:t>
      </w:r>
      <w:r>
        <w:br/>
      </w:r>
      <w:r>
        <w:rPr>
          <w:rFonts w:ascii="Times New Roman"/>
          <w:b w:val="false"/>
          <w:i w:val="false"/>
          <w:color w:val="000000"/>
          <w:sz w:val="28"/>
        </w:rPr>
        <w:t>
      вставок между строками, подтирок или приписок, за исключением тех</w:t>
      </w:r>
      <w:r>
        <w:br/>
      </w:r>
      <w:r>
        <w:rPr>
          <w:rFonts w:ascii="Times New Roman"/>
          <w:b w:val="false"/>
          <w:i w:val="false"/>
          <w:color w:val="000000"/>
          <w:sz w:val="28"/>
        </w:rPr>
        <w:t>
      случаев, когда потенциальному поставщику необходимо исправить</w:t>
      </w:r>
      <w:r>
        <w:br/>
      </w:r>
      <w:r>
        <w:rPr>
          <w:rFonts w:ascii="Times New Roman"/>
          <w:b w:val="false"/>
          <w:i w:val="false"/>
          <w:color w:val="000000"/>
          <w:sz w:val="28"/>
        </w:rPr>
        <w:t>
      грамматические ошибки;</w:t>
      </w:r>
      <w:r>
        <w:br/>
      </w:r>
      <w:r>
        <w:rPr>
          <w:rFonts w:ascii="Times New Roman"/>
          <w:b w:val="false"/>
          <w:i w:val="false"/>
          <w:color w:val="000000"/>
          <w:sz w:val="28"/>
        </w:rPr>
        <w:t>
      3) конкурсные ценовые предложения отечественных потенциальных</w:t>
      </w:r>
      <w:r>
        <w:br/>
      </w:r>
      <w:r>
        <w:rPr>
          <w:rFonts w:ascii="Times New Roman"/>
          <w:b w:val="false"/>
          <w:i w:val="false"/>
          <w:color w:val="000000"/>
          <w:sz w:val="28"/>
        </w:rPr>
        <w:t>
      поставщиков должны быть выражены в тенге.</w:t>
      </w:r>
      <w:r>
        <w:br/>
      </w:r>
      <w:r>
        <w:rPr>
          <w:rFonts w:ascii="Times New Roman"/>
          <w:b w:val="false"/>
          <w:i w:val="false"/>
          <w:color w:val="000000"/>
          <w:sz w:val="28"/>
        </w:rPr>
        <w:t xml:space="preserve">
      </w:t>
      </w:r>
      <w:r>
        <w:rPr>
          <w:rFonts w:ascii="Times New Roman"/>
          <w:b w:val="false"/>
          <w:i w:val="false"/>
          <w:color w:val="000000"/>
          <w:sz w:val="28"/>
        </w:rPr>
        <w:t>40. Потенциальный поставщик запечатывает конкурсное ценовое</w:t>
      </w:r>
      <w:r>
        <w:br/>
      </w:r>
      <w:r>
        <w:rPr>
          <w:rFonts w:ascii="Times New Roman"/>
          <w:b w:val="false"/>
          <w:i w:val="false"/>
          <w:color w:val="000000"/>
          <w:sz w:val="28"/>
        </w:rPr>
        <w:t>
      предложение в конверт, на лицевой стороне которого должны быть</w:t>
      </w:r>
      <w:r>
        <w:br/>
      </w:r>
      <w:r>
        <w:rPr>
          <w:rFonts w:ascii="Times New Roman"/>
          <w:b w:val="false"/>
          <w:i w:val="false"/>
          <w:color w:val="000000"/>
          <w:sz w:val="28"/>
        </w:rPr>
        <w:t>
      указаны полное наименование потенциального поставщика, а также текст</w:t>
      </w:r>
      <w:r>
        <w:br/>
      </w:r>
      <w:r>
        <w:rPr>
          <w:rFonts w:ascii="Times New Roman"/>
          <w:b w:val="false"/>
          <w:i w:val="false"/>
          <w:color w:val="000000"/>
          <w:sz w:val="28"/>
        </w:rPr>
        <w:t>
      следующего содержания: "Конкурс по закупке (указать название</w:t>
      </w:r>
      <w:r>
        <w:br/>
      </w:r>
      <w:r>
        <w:rPr>
          <w:rFonts w:ascii="Times New Roman"/>
          <w:b w:val="false"/>
          <w:i w:val="false"/>
          <w:color w:val="000000"/>
          <w:sz w:val="28"/>
        </w:rPr>
        <w:t>
      конкурса) – конкурсное ценовое предложение – не вскрывать до:</w:t>
      </w:r>
      <w:r>
        <w:br/>
      </w:r>
      <w:r>
        <w:rPr>
          <w:rFonts w:ascii="Times New Roman"/>
          <w:b w:val="false"/>
          <w:i w:val="false"/>
          <w:color w:val="000000"/>
          <w:sz w:val="28"/>
        </w:rPr>
        <w:t>
      (указать дату и время вскрытия конкурсных ценовых предложений)".</w:t>
      </w:r>
      <w:r>
        <w:br/>
      </w:r>
      <w:r>
        <w:rPr>
          <w:rFonts w:ascii="Times New Roman"/>
          <w:b w:val="false"/>
          <w:i w:val="false"/>
          <w:color w:val="000000"/>
          <w:sz w:val="28"/>
        </w:rPr>
        <w:t>
      Не допускается представление участником конкурса более одного</w:t>
      </w:r>
      <w:r>
        <w:br/>
      </w:r>
      <w:r>
        <w:rPr>
          <w:rFonts w:ascii="Times New Roman"/>
          <w:b w:val="false"/>
          <w:i w:val="false"/>
          <w:color w:val="000000"/>
          <w:sz w:val="28"/>
        </w:rPr>
        <w:t>
      конкурсного ценового предложения, равно как и отзыв конкурсного</w:t>
      </w:r>
      <w:r>
        <w:br/>
      </w:r>
      <w:r>
        <w:rPr>
          <w:rFonts w:ascii="Times New Roman"/>
          <w:b w:val="false"/>
          <w:i w:val="false"/>
          <w:color w:val="000000"/>
          <w:sz w:val="28"/>
        </w:rPr>
        <w:t>
      ценового предложения либо внесение изменений и (или) дополнений к</w:t>
      </w:r>
      <w:r>
        <w:br/>
      </w:r>
      <w:r>
        <w:rPr>
          <w:rFonts w:ascii="Times New Roman"/>
          <w:b w:val="false"/>
          <w:i w:val="false"/>
          <w:color w:val="000000"/>
          <w:sz w:val="28"/>
        </w:rPr>
        <w:t>
      представленному конкурсному ценовому предложению.</w:t>
      </w:r>
      <w:r>
        <w:br/>
      </w:r>
      <w:r>
        <w:rPr>
          <w:rFonts w:ascii="Times New Roman"/>
          <w:b w:val="false"/>
          <w:i w:val="false"/>
          <w:color w:val="000000"/>
          <w:sz w:val="28"/>
        </w:rPr>
        <w:t>
</w:t>
      </w:r>
    </w:p>
    <w:bookmarkStart w:name="z324" w:id="38"/>
    <w:p>
      <w:pPr>
        <w:spacing w:after="0"/>
        <w:ind w:left="0"/>
        <w:jc w:val="left"/>
      </w:pPr>
      <w:r>
        <w:rPr>
          <w:rFonts w:ascii="Times New Roman"/>
          <w:b/>
          <w:i w:val="false"/>
          <w:color w:val="000000"/>
        </w:rPr>
        <w:t xml:space="preserve">  7. Оценка и сопоставление конкурсной комиссией</w:t>
      </w:r>
      <w:r>
        <w:br/>
      </w:r>
      <w:r>
        <w:rPr>
          <w:rFonts w:ascii="Times New Roman"/>
          <w:b/>
          <w:i w:val="false"/>
          <w:color w:val="000000"/>
        </w:rPr>
        <w:t>конкурсных ценовых предложений участников конкурса</w:t>
      </w:r>
      <w:r>
        <w:br/>
      </w:r>
      <w:r>
        <w:rPr>
          <w:rFonts w:ascii="Times New Roman"/>
          <w:b/>
          <w:i w:val="false"/>
          <w:color w:val="000000"/>
        </w:rPr>
        <w:t>и определение победителя конкурса</w:t>
      </w:r>
    </w:p>
    <w:bookmarkEnd w:id="38"/>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41. В день, время и месте, установленные протоколом о допуске</w:t>
      </w:r>
      <w:r>
        <w:br/>
      </w:r>
      <w:r>
        <w:rPr>
          <w:rFonts w:ascii="Times New Roman"/>
          <w:b w:val="false"/>
          <w:i w:val="false"/>
          <w:color w:val="000000"/>
          <w:sz w:val="28"/>
        </w:rPr>
        <w:t>
      к участию в конкурсе, конкурсная комиссия проводит заседание по</w:t>
      </w:r>
      <w:r>
        <w:br/>
      </w:r>
      <w:r>
        <w:rPr>
          <w:rFonts w:ascii="Times New Roman"/>
          <w:b w:val="false"/>
          <w:i w:val="false"/>
          <w:color w:val="000000"/>
          <w:sz w:val="28"/>
        </w:rPr>
        <w:t>
      оценке и сопоставлению конкурсных ценовых предложений участников</w:t>
      </w:r>
      <w:r>
        <w:br/>
      </w:r>
      <w:r>
        <w:rPr>
          <w:rFonts w:ascii="Times New Roman"/>
          <w:b w:val="false"/>
          <w:i w:val="false"/>
          <w:color w:val="000000"/>
          <w:sz w:val="28"/>
        </w:rPr>
        <w:t>
      конкурса.</w:t>
      </w:r>
      <w:r>
        <w:br/>
      </w:r>
      <w:r>
        <w:rPr>
          <w:rFonts w:ascii="Times New Roman"/>
          <w:b w:val="false"/>
          <w:i w:val="false"/>
          <w:color w:val="000000"/>
          <w:sz w:val="28"/>
        </w:rPr>
        <w:t>
      Конкурсная комиссия в хронологическом порядке вносит в журнал</w:t>
      </w:r>
      <w:r>
        <w:br/>
      </w:r>
      <w:r>
        <w:rPr>
          <w:rFonts w:ascii="Times New Roman"/>
          <w:b w:val="false"/>
          <w:i w:val="false"/>
          <w:color w:val="000000"/>
          <w:sz w:val="28"/>
        </w:rPr>
        <w:t>
      регистрации конкурсных ценовых предложений сведения об участниках</w:t>
      </w:r>
      <w:r>
        <w:br/>
      </w:r>
      <w:r>
        <w:rPr>
          <w:rFonts w:ascii="Times New Roman"/>
          <w:b w:val="false"/>
          <w:i w:val="false"/>
          <w:color w:val="000000"/>
          <w:sz w:val="28"/>
        </w:rPr>
        <w:t>
      конкурса, представивших конверты с конкурсными ценовыми предложениями</w:t>
      </w:r>
      <w:r>
        <w:br/>
      </w:r>
      <w:r>
        <w:rPr>
          <w:rFonts w:ascii="Times New Roman"/>
          <w:b w:val="false"/>
          <w:i w:val="false"/>
          <w:color w:val="000000"/>
          <w:sz w:val="28"/>
        </w:rPr>
        <w:t>
      до истечения срока, установленного протоколом о допуске к участию в</w:t>
      </w:r>
      <w:r>
        <w:br/>
      </w:r>
      <w:r>
        <w:rPr>
          <w:rFonts w:ascii="Times New Roman"/>
          <w:b w:val="false"/>
          <w:i w:val="false"/>
          <w:color w:val="000000"/>
          <w:sz w:val="28"/>
        </w:rPr>
        <w:t>
      конкурсе.</w:t>
      </w:r>
      <w:r>
        <w:br/>
      </w:r>
      <w:r>
        <w:rPr>
          <w:rFonts w:ascii="Times New Roman"/>
          <w:b w:val="false"/>
          <w:i w:val="false"/>
          <w:color w:val="000000"/>
          <w:sz w:val="28"/>
        </w:rPr>
        <w:t xml:space="preserve">
      </w:t>
      </w:r>
      <w:r>
        <w:rPr>
          <w:rFonts w:ascii="Times New Roman"/>
          <w:b w:val="false"/>
          <w:i w:val="false"/>
          <w:color w:val="000000"/>
          <w:sz w:val="28"/>
        </w:rPr>
        <w:t>42. Не принимаются к оценке и сопоставлению конверты с</w:t>
      </w:r>
      <w:r>
        <w:br/>
      </w:r>
      <w:r>
        <w:rPr>
          <w:rFonts w:ascii="Times New Roman"/>
          <w:b w:val="false"/>
          <w:i w:val="false"/>
          <w:color w:val="000000"/>
          <w:sz w:val="28"/>
        </w:rPr>
        <w:t>
      конкурсными ценовыми предложениями:</w:t>
      </w:r>
      <w:r>
        <w:br/>
      </w:r>
      <w:r>
        <w:rPr>
          <w:rFonts w:ascii="Times New Roman"/>
          <w:b w:val="false"/>
          <w:i w:val="false"/>
          <w:color w:val="000000"/>
          <w:sz w:val="28"/>
        </w:rPr>
        <w:t>
      1) представленные позднее срока, установленного в протоколе о</w:t>
      </w:r>
      <w:r>
        <w:br/>
      </w:r>
      <w:r>
        <w:rPr>
          <w:rFonts w:ascii="Times New Roman"/>
          <w:b w:val="false"/>
          <w:i w:val="false"/>
          <w:color w:val="000000"/>
          <w:sz w:val="28"/>
        </w:rPr>
        <w:t>
      допуске к участию в конкурсе;</w:t>
      </w:r>
      <w:r>
        <w:br/>
      </w:r>
      <w:r>
        <w:rPr>
          <w:rFonts w:ascii="Times New Roman"/>
          <w:b w:val="false"/>
          <w:i w:val="false"/>
          <w:color w:val="000000"/>
          <w:sz w:val="28"/>
        </w:rPr>
        <w:t>
      2) участником конкурса ранее представлено ценовое предложение</w:t>
      </w:r>
      <w:r>
        <w:br/>
      </w:r>
      <w:r>
        <w:rPr>
          <w:rFonts w:ascii="Times New Roman"/>
          <w:b w:val="false"/>
          <w:i w:val="false"/>
          <w:color w:val="000000"/>
          <w:sz w:val="28"/>
        </w:rPr>
        <w:t>
      по данному конкурсу.</w:t>
      </w:r>
      <w:r>
        <w:br/>
      </w:r>
      <w:r>
        <w:rPr>
          <w:rFonts w:ascii="Times New Roman"/>
          <w:b w:val="false"/>
          <w:i w:val="false"/>
          <w:color w:val="000000"/>
          <w:sz w:val="28"/>
        </w:rPr>
        <w:t>
      Секретарь конкурсной комиссии указывает список участников</w:t>
      </w:r>
      <w:r>
        <w:br/>
      </w:r>
      <w:r>
        <w:rPr>
          <w:rFonts w:ascii="Times New Roman"/>
          <w:b w:val="false"/>
          <w:i w:val="false"/>
          <w:color w:val="000000"/>
          <w:sz w:val="28"/>
        </w:rPr>
        <w:t>
      конкурса, которым отказано в регистрации с изложением причины такого</w:t>
      </w:r>
      <w:r>
        <w:br/>
      </w:r>
      <w:r>
        <w:rPr>
          <w:rFonts w:ascii="Times New Roman"/>
          <w:b w:val="false"/>
          <w:i w:val="false"/>
          <w:color w:val="000000"/>
          <w:sz w:val="28"/>
        </w:rPr>
        <w:t>
      отказа в журнале регистрации конкурсных ценовых предложений.</w:t>
      </w:r>
      <w:r>
        <w:br/>
      </w:r>
      <w:r>
        <w:rPr>
          <w:rFonts w:ascii="Times New Roman"/>
          <w:b w:val="false"/>
          <w:i w:val="false"/>
          <w:color w:val="000000"/>
          <w:sz w:val="28"/>
        </w:rPr>
        <w:t>
      На заседании конкурсной комиссии председатель конкурсной</w:t>
      </w:r>
      <w:r>
        <w:br/>
      </w:r>
      <w:r>
        <w:rPr>
          <w:rFonts w:ascii="Times New Roman"/>
          <w:b w:val="false"/>
          <w:i w:val="false"/>
          <w:color w:val="000000"/>
          <w:sz w:val="28"/>
        </w:rPr>
        <w:t>
      комиссии либо лицо, определенное председателем из числа членов</w:t>
      </w:r>
      <w:r>
        <w:br/>
      </w:r>
      <w:r>
        <w:rPr>
          <w:rFonts w:ascii="Times New Roman"/>
          <w:b w:val="false"/>
          <w:i w:val="false"/>
          <w:color w:val="000000"/>
          <w:sz w:val="28"/>
        </w:rPr>
        <w:t>
      конкурсной комиссии:</w:t>
      </w:r>
      <w:r>
        <w:br/>
      </w:r>
      <w:r>
        <w:rPr>
          <w:rFonts w:ascii="Times New Roman"/>
          <w:b w:val="false"/>
          <w:i w:val="false"/>
          <w:color w:val="000000"/>
          <w:sz w:val="28"/>
        </w:rPr>
        <w:t>
      вскрывает конверты с конкурсными ценовыми предложениями</w:t>
      </w:r>
      <w:r>
        <w:br/>
      </w:r>
      <w:r>
        <w:rPr>
          <w:rFonts w:ascii="Times New Roman"/>
          <w:b w:val="false"/>
          <w:i w:val="false"/>
          <w:color w:val="000000"/>
          <w:sz w:val="28"/>
        </w:rPr>
        <w:t>
      участников конкурса в хронологическом порядке их регистрации;</w:t>
      </w:r>
      <w:r>
        <w:br/>
      </w:r>
      <w:r>
        <w:rPr>
          <w:rFonts w:ascii="Times New Roman"/>
          <w:b w:val="false"/>
          <w:i w:val="false"/>
          <w:color w:val="000000"/>
          <w:sz w:val="28"/>
        </w:rPr>
        <w:t>
      оглашает в хронологическом порядке регистрации конкурсные</w:t>
      </w:r>
      <w:r>
        <w:br/>
      </w:r>
      <w:r>
        <w:rPr>
          <w:rFonts w:ascii="Times New Roman"/>
          <w:b w:val="false"/>
          <w:i w:val="false"/>
          <w:color w:val="000000"/>
          <w:sz w:val="28"/>
        </w:rPr>
        <w:t>
      ценовые предложения участников конкурса, представивших конкурсные</w:t>
      </w:r>
      <w:r>
        <w:br/>
      </w:r>
      <w:r>
        <w:rPr>
          <w:rFonts w:ascii="Times New Roman"/>
          <w:b w:val="false"/>
          <w:i w:val="false"/>
          <w:color w:val="000000"/>
          <w:sz w:val="28"/>
        </w:rPr>
        <w:t>
      ценовые предложения;</w:t>
      </w:r>
      <w:r>
        <w:br/>
      </w:r>
      <w:r>
        <w:rPr>
          <w:rFonts w:ascii="Times New Roman"/>
          <w:b w:val="false"/>
          <w:i w:val="false"/>
          <w:color w:val="000000"/>
          <w:sz w:val="28"/>
        </w:rPr>
        <w:t>
      передает секретарю конкурсной комиссии вскрытые конверты с</w:t>
      </w:r>
      <w:r>
        <w:br/>
      </w:r>
      <w:r>
        <w:rPr>
          <w:rFonts w:ascii="Times New Roman"/>
          <w:b w:val="false"/>
          <w:i w:val="false"/>
          <w:color w:val="000000"/>
          <w:sz w:val="28"/>
        </w:rPr>
        <w:t>
      конкурсными ценовыми предложениями.</w:t>
      </w:r>
      <w:r>
        <w:br/>
      </w:r>
      <w:r>
        <w:rPr>
          <w:rFonts w:ascii="Times New Roman"/>
          <w:b w:val="false"/>
          <w:i w:val="false"/>
          <w:color w:val="000000"/>
          <w:sz w:val="28"/>
        </w:rPr>
        <w:t xml:space="preserve">
      </w:t>
      </w:r>
      <w:r>
        <w:rPr>
          <w:rFonts w:ascii="Times New Roman"/>
          <w:b w:val="false"/>
          <w:i w:val="false"/>
          <w:color w:val="000000"/>
          <w:sz w:val="28"/>
        </w:rPr>
        <w:t>43. Ознакомление с содержанием конвертов с конкурсными ценовыми</w:t>
      </w:r>
      <w:r>
        <w:br/>
      </w:r>
      <w:r>
        <w:rPr>
          <w:rFonts w:ascii="Times New Roman"/>
          <w:b w:val="false"/>
          <w:i w:val="false"/>
          <w:color w:val="000000"/>
          <w:sz w:val="28"/>
        </w:rPr>
        <w:t>
      предложениями допускается участниками конкурса и (или) их</w:t>
      </w:r>
      <w:r>
        <w:br/>
      </w:r>
      <w:r>
        <w:rPr>
          <w:rFonts w:ascii="Times New Roman"/>
          <w:b w:val="false"/>
          <w:i w:val="false"/>
          <w:color w:val="000000"/>
          <w:sz w:val="28"/>
        </w:rPr>
        <w:t>
      уполномоченными представителями по их запросу.</w:t>
      </w:r>
      <w:r>
        <w:br/>
      </w:r>
      <w:r>
        <w:rPr>
          <w:rFonts w:ascii="Times New Roman"/>
          <w:b w:val="false"/>
          <w:i w:val="false"/>
          <w:color w:val="000000"/>
          <w:sz w:val="28"/>
        </w:rPr>
        <w:t xml:space="preserve">
      </w:t>
      </w:r>
      <w:r>
        <w:rPr>
          <w:rFonts w:ascii="Times New Roman"/>
          <w:b w:val="false"/>
          <w:i w:val="false"/>
          <w:color w:val="000000"/>
          <w:sz w:val="28"/>
        </w:rPr>
        <w:t>44. На заседании конкурсной комиссии по оценке и сопоставлению</w:t>
      </w:r>
      <w:r>
        <w:br/>
      </w:r>
      <w:r>
        <w:rPr>
          <w:rFonts w:ascii="Times New Roman"/>
          <w:b w:val="false"/>
          <w:i w:val="false"/>
          <w:color w:val="000000"/>
          <w:sz w:val="28"/>
        </w:rPr>
        <w:t>
      конкурсных ценовых предложений допускается присутствие участников</w:t>
      </w:r>
      <w:r>
        <w:br/>
      </w:r>
      <w:r>
        <w:rPr>
          <w:rFonts w:ascii="Times New Roman"/>
          <w:b w:val="false"/>
          <w:i w:val="false"/>
          <w:color w:val="000000"/>
          <w:sz w:val="28"/>
        </w:rPr>
        <w:t>
      конкурса и (или) их уполномоченных представителей с правом ведения</w:t>
      </w:r>
      <w:r>
        <w:br/>
      </w:r>
      <w:r>
        <w:rPr>
          <w:rFonts w:ascii="Times New Roman"/>
          <w:b w:val="false"/>
          <w:i w:val="false"/>
          <w:color w:val="000000"/>
          <w:sz w:val="28"/>
        </w:rPr>
        <w:t>
      аудиозаписи и видеосъемки. При этом участники конкурса и (или) их</w:t>
      </w:r>
      <w:r>
        <w:br/>
      </w:r>
      <w:r>
        <w:rPr>
          <w:rFonts w:ascii="Times New Roman"/>
          <w:b w:val="false"/>
          <w:i w:val="false"/>
          <w:color w:val="000000"/>
          <w:sz w:val="28"/>
        </w:rPr>
        <w:t>
      уполномоченные представители уведомляют конкурсную комиссию</w:t>
      </w:r>
      <w:r>
        <w:br/>
      </w:r>
      <w:r>
        <w:rPr>
          <w:rFonts w:ascii="Times New Roman"/>
          <w:b w:val="false"/>
          <w:i w:val="false"/>
          <w:color w:val="000000"/>
          <w:sz w:val="28"/>
        </w:rPr>
        <w:t>
      о применении указанных технических средств.</w:t>
      </w:r>
      <w:r>
        <w:br/>
      </w:r>
      <w:r>
        <w:rPr>
          <w:rFonts w:ascii="Times New Roman"/>
          <w:b w:val="false"/>
          <w:i w:val="false"/>
          <w:color w:val="000000"/>
          <w:sz w:val="28"/>
        </w:rPr>
        <w:t xml:space="preserve">
      </w:t>
      </w:r>
      <w:r>
        <w:rPr>
          <w:rFonts w:ascii="Times New Roman"/>
          <w:b w:val="false"/>
          <w:i w:val="false"/>
          <w:color w:val="000000"/>
          <w:sz w:val="28"/>
        </w:rPr>
        <w:t>45. Для облегчения процедуры оценки и сопоставления конкурсных</w:t>
      </w:r>
      <w:r>
        <w:br/>
      </w:r>
      <w:r>
        <w:rPr>
          <w:rFonts w:ascii="Times New Roman"/>
          <w:b w:val="false"/>
          <w:i w:val="false"/>
          <w:color w:val="000000"/>
          <w:sz w:val="28"/>
        </w:rPr>
        <w:t>
      ценовых предложений, конкурсная комиссия переводит все цены</w:t>
      </w:r>
      <w:r>
        <w:br/>
      </w:r>
      <w:r>
        <w:rPr>
          <w:rFonts w:ascii="Times New Roman"/>
          <w:b w:val="false"/>
          <w:i w:val="false"/>
          <w:color w:val="000000"/>
          <w:sz w:val="28"/>
        </w:rPr>
        <w:t>
      конкурсных ценовых предложений, выраженные в различных валютах, в</w:t>
      </w:r>
      <w:r>
        <w:br/>
      </w:r>
      <w:r>
        <w:rPr>
          <w:rFonts w:ascii="Times New Roman"/>
          <w:b w:val="false"/>
          <w:i w:val="false"/>
          <w:color w:val="000000"/>
          <w:sz w:val="28"/>
        </w:rPr>
        <w:t>
      валюту Республики Казахстан – тенге по официальному курсу,</w:t>
      </w:r>
      <w:r>
        <w:br/>
      </w:r>
      <w:r>
        <w:rPr>
          <w:rFonts w:ascii="Times New Roman"/>
          <w:b w:val="false"/>
          <w:i w:val="false"/>
          <w:color w:val="000000"/>
          <w:sz w:val="28"/>
        </w:rPr>
        <w:t>
      установленному Национальным Банком Республики Казахстан на дату</w:t>
      </w:r>
      <w:r>
        <w:br/>
      </w:r>
      <w:r>
        <w:rPr>
          <w:rFonts w:ascii="Times New Roman"/>
          <w:b w:val="false"/>
          <w:i w:val="false"/>
          <w:color w:val="000000"/>
          <w:sz w:val="28"/>
        </w:rPr>
        <w:t>
      заседания конкурсной комиссии по оценке и сопоставлению конкурсных</w:t>
      </w:r>
      <w:r>
        <w:br/>
      </w:r>
      <w:r>
        <w:rPr>
          <w:rFonts w:ascii="Times New Roman"/>
          <w:b w:val="false"/>
          <w:i w:val="false"/>
          <w:color w:val="000000"/>
          <w:sz w:val="28"/>
        </w:rPr>
        <w:t>
      ценовых предложений (участников конкурса).</w:t>
      </w:r>
      <w:r>
        <w:br/>
      </w:r>
      <w:r>
        <w:rPr>
          <w:rFonts w:ascii="Times New Roman"/>
          <w:b w:val="false"/>
          <w:i w:val="false"/>
          <w:color w:val="000000"/>
          <w:sz w:val="28"/>
        </w:rPr>
        <w:t xml:space="preserve">
      </w:t>
      </w:r>
      <w:r>
        <w:rPr>
          <w:rFonts w:ascii="Times New Roman"/>
          <w:b w:val="false"/>
          <w:i w:val="false"/>
          <w:color w:val="000000"/>
          <w:sz w:val="28"/>
        </w:rPr>
        <w:t>46. Конкурсная комиссия:</w:t>
      </w:r>
      <w:r>
        <w:br/>
      </w:r>
      <w:r>
        <w:rPr>
          <w:rFonts w:ascii="Times New Roman"/>
          <w:b w:val="false"/>
          <w:i w:val="false"/>
          <w:color w:val="000000"/>
          <w:sz w:val="28"/>
        </w:rPr>
        <w:t>
      1) отклоняет конкурсные ценовые предложения участников</w:t>
      </w:r>
      <w:r>
        <w:br/>
      </w:r>
      <w:r>
        <w:rPr>
          <w:rFonts w:ascii="Times New Roman"/>
          <w:b w:val="false"/>
          <w:i w:val="false"/>
          <w:color w:val="000000"/>
          <w:sz w:val="28"/>
        </w:rPr>
        <w:t>
      конкурса, превышающие сумму, выделенную для осуществления данных</w:t>
      </w:r>
      <w:r>
        <w:br/>
      </w:r>
      <w:r>
        <w:rPr>
          <w:rFonts w:ascii="Times New Roman"/>
          <w:b w:val="false"/>
          <w:i w:val="false"/>
          <w:color w:val="000000"/>
          <w:sz w:val="28"/>
        </w:rPr>
        <w:t>
      закупок товаров, работ, услуг;</w:t>
      </w:r>
      <w:r>
        <w:br/>
      </w:r>
      <w:r>
        <w:rPr>
          <w:rFonts w:ascii="Times New Roman"/>
          <w:b w:val="false"/>
          <w:i w:val="false"/>
          <w:color w:val="000000"/>
          <w:sz w:val="28"/>
        </w:rPr>
        <w:t>
      2) отклоняет конкурсное ценовое предложение участника</w:t>
      </w:r>
      <w:r>
        <w:br/>
      </w:r>
      <w:r>
        <w:rPr>
          <w:rFonts w:ascii="Times New Roman"/>
          <w:b w:val="false"/>
          <w:i w:val="false"/>
          <w:color w:val="000000"/>
          <w:sz w:val="28"/>
        </w:rPr>
        <w:t>
      конкурса, являющееся демпинговой;</w:t>
      </w:r>
      <w:r>
        <w:br/>
      </w:r>
      <w:r>
        <w:rPr>
          <w:rFonts w:ascii="Times New Roman"/>
          <w:b w:val="false"/>
          <w:i w:val="false"/>
          <w:color w:val="000000"/>
          <w:sz w:val="28"/>
        </w:rPr>
        <w:t>
      3) в отношении не менее двух неотклоненных конкурсных ценовых</w:t>
      </w:r>
      <w:r>
        <w:br/>
      </w:r>
      <w:r>
        <w:rPr>
          <w:rFonts w:ascii="Times New Roman"/>
          <w:b w:val="false"/>
          <w:i w:val="false"/>
          <w:color w:val="000000"/>
          <w:sz w:val="28"/>
        </w:rPr>
        <w:t>
      предложений участников конкурса определяет условные цены участников</w:t>
      </w:r>
      <w:r>
        <w:br/>
      </w:r>
      <w:r>
        <w:rPr>
          <w:rFonts w:ascii="Times New Roman"/>
          <w:b w:val="false"/>
          <w:i w:val="false"/>
          <w:color w:val="000000"/>
          <w:sz w:val="28"/>
        </w:rPr>
        <w:t>
      конкурса посредством применения процентного значения критериев,</w:t>
      </w:r>
      <w:r>
        <w:br/>
      </w:r>
      <w:r>
        <w:rPr>
          <w:rFonts w:ascii="Times New Roman"/>
          <w:b w:val="false"/>
          <w:i w:val="false"/>
          <w:color w:val="000000"/>
          <w:sz w:val="28"/>
        </w:rPr>
        <w:t>
      указанных в протоколе о допуске к участию в конкурсе, сопоставляет</w:t>
      </w:r>
      <w:r>
        <w:br/>
      </w:r>
      <w:r>
        <w:rPr>
          <w:rFonts w:ascii="Times New Roman"/>
          <w:b w:val="false"/>
          <w:i w:val="false"/>
          <w:color w:val="000000"/>
          <w:sz w:val="28"/>
        </w:rPr>
        <w:t>
      условные цены участников конкурса и определяет среди них победителя</w:t>
      </w:r>
      <w:r>
        <w:br/>
      </w:r>
      <w:r>
        <w:rPr>
          <w:rFonts w:ascii="Times New Roman"/>
          <w:b w:val="false"/>
          <w:i w:val="false"/>
          <w:color w:val="000000"/>
          <w:sz w:val="28"/>
        </w:rPr>
        <w:t>
      конкурса на основе наименьшей условной цены.</w:t>
      </w:r>
      <w:r>
        <w:br/>
      </w:r>
      <w:r>
        <w:rPr>
          <w:rFonts w:ascii="Times New Roman"/>
          <w:b w:val="false"/>
          <w:i w:val="false"/>
          <w:color w:val="000000"/>
          <w:sz w:val="28"/>
        </w:rPr>
        <w:t>
      При равенстве условных цен конкурсных ценовых предложений</w:t>
      </w:r>
      <w:r>
        <w:br/>
      </w:r>
      <w:r>
        <w:rPr>
          <w:rFonts w:ascii="Times New Roman"/>
          <w:b w:val="false"/>
          <w:i w:val="false"/>
          <w:color w:val="000000"/>
          <w:sz w:val="28"/>
        </w:rPr>
        <w:t>
      победителем признается потенциальный поставщик, имеющий больший опыт</w:t>
      </w:r>
      <w:r>
        <w:br/>
      </w:r>
      <w:r>
        <w:rPr>
          <w:rFonts w:ascii="Times New Roman"/>
          <w:b w:val="false"/>
          <w:i w:val="false"/>
          <w:color w:val="000000"/>
          <w:sz w:val="28"/>
        </w:rPr>
        <w:t>
      работы на рынке закупаемых товаров, работ, услуг, являющихся</w:t>
      </w:r>
      <w:r>
        <w:br/>
      </w:r>
      <w:r>
        <w:rPr>
          <w:rFonts w:ascii="Times New Roman"/>
          <w:b w:val="false"/>
          <w:i w:val="false"/>
          <w:color w:val="000000"/>
          <w:sz w:val="28"/>
        </w:rPr>
        <w:t>
      предметом конкурса. При равенстве опыта работы нескольких</w:t>
      </w:r>
      <w:r>
        <w:br/>
      </w:r>
      <w:r>
        <w:rPr>
          <w:rFonts w:ascii="Times New Roman"/>
          <w:b w:val="false"/>
          <w:i w:val="false"/>
          <w:color w:val="000000"/>
          <w:sz w:val="28"/>
        </w:rPr>
        <w:t>
      потенциальных поставщиков, имеющих равные условные цены, победителем</w:t>
      </w:r>
      <w:r>
        <w:br/>
      </w:r>
      <w:r>
        <w:rPr>
          <w:rFonts w:ascii="Times New Roman"/>
          <w:b w:val="false"/>
          <w:i w:val="false"/>
          <w:color w:val="000000"/>
          <w:sz w:val="28"/>
        </w:rPr>
        <w:t>
      признается потенциальный поставщик, конкурсное ценовое предложение</w:t>
      </w:r>
      <w:r>
        <w:br/>
      </w:r>
      <w:r>
        <w:rPr>
          <w:rFonts w:ascii="Times New Roman"/>
          <w:b w:val="false"/>
          <w:i w:val="false"/>
          <w:color w:val="000000"/>
          <w:sz w:val="28"/>
        </w:rPr>
        <w:t>
      которого поступило ранее конкурсных ценовых предложений других</w:t>
      </w:r>
      <w:r>
        <w:br/>
      </w:r>
      <w:r>
        <w:rPr>
          <w:rFonts w:ascii="Times New Roman"/>
          <w:b w:val="false"/>
          <w:i w:val="false"/>
          <w:color w:val="000000"/>
          <w:sz w:val="28"/>
        </w:rPr>
        <w:t>
      потенциальных поставщиков.</w:t>
      </w:r>
      <w:r>
        <w:br/>
      </w:r>
      <w:r>
        <w:rPr>
          <w:rFonts w:ascii="Times New Roman"/>
          <w:b w:val="false"/>
          <w:i w:val="false"/>
          <w:color w:val="000000"/>
          <w:sz w:val="28"/>
        </w:rPr>
        <w:t xml:space="preserve">
      </w:t>
      </w:r>
      <w:r>
        <w:rPr>
          <w:rFonts w:ascii="Times New Roman"/>
          <w:b w:val="false"/>
          <w:i w:val="false"/>
          <w:color w:val="000000"/>
          <w:sz w:val="28"/>
        </w:rPr>
        <w:t>47. По результатам оценки и сопоставления конкурсных ценовых</w:t>
      </w:r>
      <w:r>
        <w:br/>
      </w:r>
      <w:r>
        <w:rPr>
          <w:rFonts w:ascii="Times New Roman"/>
          <w:b w:val="false"/>
          <w:i w:val="false"/>
          <w:color w:val="000000"/>
          <w:sz w:val="28"/>
        </w:rPr>
        <w:t>
      предложений участников конкурса и определения победителя конкурса,</w:t>
      </w:r>
      <w:r>
        <w:br/>
      </w:r>
      <w:r>
        <w:rPr>
          <w:rFonts w:ascii="Times New Roman"/>
          <w:b w:val="false"/>
          <w:i w:val="false"/>
          <w:color w:val="000000"/>
          <w:sz w:val="28"/>
        </w:rPr>
        <w:t xml:space="preserve">
      конкурсная комиссия оформляет протокол об итогах закупок товаров, </w:t>
      </w:r>
      <w:r>
        <w:br/>
      </w:r>
      <w:r>
        <w:rPr>
          <w:rFonts w:ascii="Times New Roman"/>
          <w:b w:val="false"/>
          <w:i w:val="false"/>
          <w:color w:val="000000"/>
          <w:sz w:val="28"/>
        </w:rPr>
        <w:t>
      работ, услуг способом конкурса. Протокол об итогах закупок товаров,</w:t>
      </w:r>
      <w:r>
        <w:br/>
      </w:r>
      <w:r>
        <w:rPr>
          <w:rFonts w:ascii="Times New Roman"/>
          <w:b w:val="false"/>
          <w:i w:val="false"/>
          <w:color w:val="000000"/>
          <w:sz w:val="28"/>
        </w:rPr>
        <w:t>
      работ, услуг способом конкурса полистно парафируется и подписывается</w:t>
      </w:r>
      <w:r>
        <w:br/>
      </w:r>
      <w:r>
        <w:rPr>
          <w:rFonts w:ascii="Times New Roman"/>
          <w:b w:val="false"/>
          <w:i w:val="false"/>
          <w:color w:val="000000"/>
          <w:sz w:val="28"/>
        </w:rPr>
        <w:t>
      всеми присутствовавшими на заседании членами конкурсной комиссии,</w:t>
      </w:r>
      <w:r>
        <w:br/>
      </w:r>
      <w:r>
        <w:rPr>
          <w:rFonts w:ascii="Times New Roman"/>
          <w:b w:val="false"/>
          <w:i w:val="false"/>
          <w:color w:val="000000"/>
          <w:sz w:val="28"/>
        </w:rPr>
        <w:t>
      а также секретарем конкурсной комиссии.</w:t>
      </w:r>
      <w:r>
        <w:br/>
      </w:r>
      <w:r>
        <w:rPr>
          <w:rFonts w:ascii="Times New Roman"/>
          <w:b w:val="false"/>
          <w:i w:val="false"/>
          <w:color w:val="000000"/>
          <w:sz w:val="28"/>
        </w:rPr>
        <w:t xml:space="preserve">
      </w:t>
      </w:r>
      <w:r>
        <w:rPr>
          <w:rFonts w:ascii="Times New Roman"/>
          <w:b w:val="false"/>
          <w:i w:val="false"/>
          <w:color w:val="000000"/>
          <w:sz w:val="28"/>
        </w:rPr>
        <w:t>48. Протокол об итогах закупок способом конкурса формируется</w:t>
      </w:r>
      <w:r>
        <w:br/>
      </w:r>
      <w:r>
        <w:rPr>
          <w:rFonts w:ascii="Times New Roman"/>
          <w:b w:val="false"/>
          <w:i w:val="false"/>
          <w:color w:val="000000"/>
          <w:sz w:val="28"/>
        </w:rPr>
        <w:t>
      и публикуется организатором закупок в течение двух рабочих дней со</w:t>
      </w:r>
      <w:r>
        <w:br/>
      </w:r>
      <w:r>
        <w:rPr>
          <w:rFonts w:ascii="Times New Roman"/>
          <w:b w:val="false"/>
          <w:i w:val="false"/>
          <w:color w:val="000000"/>
          <w:sz w:val="28"/>
        </w:rPr>
        <w:t>
      дня подписания протокола об итогах закупок способом конкурса на</w:t>
      </w:r>
      <w:r>
        <w:br/>
      </w:r>
      <w:r>
        <w:rPr>
          <w:rFonts w:ascii="Times New Roman"/>
          <w:b w:val="false"/>
          <w:i w:val="false"/>
          <w:color w:val="000000"/>
          <w:sz w:val="28"/>
        </w:rPr>
        <w:t>
      интернет-ресурсе заказчика (организатора закупок).</w:t>
      </w:r>
      <w:r>
        <w:br/>
      </w:r>
      <w:r>
        <w:rPr>
          <w:rFonts w:ascii="Times New Roman"/>
          <w:b w:val="false"/>
          <w:i w:val="false"/>
          <w:color w:val="000000"/>
          <w:sz w:val="28"/>
        </w:rPr>
        <w:t xml:space="preserve">
      </w:t>
      </w:r>
      <w:r>
        <w:rPr>
          <w:rFonts w:ascii="Times New Roman"/>
          <w:b w:val="false"/>
          <w:i w:val="false"/>
          <w:color w:val="000000"/>
          <w:sz w:val="28"/>
        </w:rPr>
        <w:t>49. Организатор закупок не позднее одного рабочего дня со дня</w:t>
      </w:r>
      <w:r>
        <w:br/>
      </w:r>
      <w:r>
        <w:rPr>
          <w:rFonts w:ascii="Times New Roman"/>
          <w:b w:val="false"/>
          <w:i w:val="false"/>
          <w:color w:val="000000"/>
          <w:sz w:val="28"/>
        </w:rPr>
        <w:t>
      получения письменного запроса потенциального поставщика, сведения</w:t>
      </w:r>
      <w:r>
        <w:br/>
      </w:r>
      <w:r>
        <w:rPr>
          <w:rFonts w:ascii="Times New Roman"/>
          <w:b w:val="false"/>
          <w:i w:val="false"/>
          <w:color w:val="000000"/>
          <w:sz w:val="28"/>
        </w:rPr>
        <w:t>
      о котором внесены в журнал регистрации заявок на участие в конкурсе,</w:t>
      </w:r>
      <w:r>
        <w:br/>
      </w:r>
      <w:r>
        <w:rPr>
          <w:rFonts w:ascii="Times New Roman"/>
          <w:b w:val="false"/>
          <w:i w:val="false"/>
          <w:color w:val="000000"/>
          <w:sz w:val="28"/>
        </w:rPr>
        <w:t>
      представляет ему на безвозмездной основе копию протокола об итогах</w:t>
      </w:r>
      <w:r>
        <w:br/>
      </w:r>
      <w:r>
        <w:rPr>
          <w:rFonts w:ascii="Times New Roman"/>
          <w:b w:val="false"/>
          <w:i w:val="false"/>
          <w:color w:val="000000"/>
          <w:sz w:val="28"/>
        </w:rPr>
        <w:t>
      закупок способом конкурса.</w:t>
      </w:r>
      <w:r>
        <w:br/>
      </w:r>
      <w:r>
        <w:rPr>
          <w:rFonts w:ascii="Times New Roman"/>
          <w:b w:val="false"/>
          <w:i w:val="false"/>
          <w:color w:val="000000"/>
          <w:sz w:val="28"/>
        </w:rPr>
        <w:t>
</w:t>
      </w:r>
    </w:p>
    <w:bookmarkStart w:name="z334" w:id="39"/>
    <w:p>
      <w:pPr>
        <w:spacing w:after="0"/>
        <w:ind w:left="0"/>
        <w:jc w:val="left"/>
      </w:pPr>
      <w:r>
        <w:rPr>
          <w:rFonts w:ascii="Times New Roman"/>
          <w:b/>
          <w:i w:val="false"/>
          <w:color w:val="000000"/>
        </w:rPr>
        <w:t xml:space="preserve">  8. Возврат обеспечения заявок на участие в конкурсе</w:t>
      </w:r>
    </w:p>
    <w:bookmarkEnd w:id="39"/>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50. Организатор закупок возвращает внесенное обеспечение заявки</w:t>
      </w:r>
      <w:r>
        <w:br/>
      </w:r>
      <w:r>
        <w:rPr>
          <w:rFonts w:ascii="Times New Roman"/>
          <w:b w:val="false"/>
          <w:i w:val="false"/>
          <w:color w:val="000000"/>
          <w:sz w:val="28"/>
        </w:rPr>
        <w:t>
      на участие в конкурсе потенциальному поставщику в течение пяти</w:t>
      </w:r>
      <w:r>
        <w:br/>
      </w:r>
      <w:r>
        <w:rPr>
          <w:rFonts w:ascii="Times New Roman"/>
          <w:b w:val="false"/>
          <w:i w:val="false"/>
          <w:color w:val="000000"/>
          <w:sz w:val="28"/>
        </w:rPr>
        <w:t>
      рабочих дней рабочих дней со дня наступления одного из следующих</w:t>
      </w:r>
      <w:r>
        <w:br/>
      </w:r>
      <w:r>
        <w:rPr>
          <w:rFonts w:ascii="Times New Roman"/>
          <w:b w:val="false"/>
          <w:i w:val="false"/>
          <w:color w:val="000000"/>
          <w:sz w:val="28"/>
        </w:rPr>
        <w:t>
      случаев:</w:t>
      </w:r>
      <w:r>
        <w:br/>
      </w:r>
      <w:r>
        <w:rPr>
          <w:rFonts w:ascii="Times New Roman"/>
          <w:b w:val="false"/>
          <w:i w:val="false"/>
          <w:color w:val="000000"/>
          <w:sz w:val="28"/>
        </w:rPr>
        <w:t>
      1) отзыва данным потенциальным поставщиком своей заявки на</w:t>
      </w:r>
      <w:r>
        <w:br/>
      </w:r>
      <w:r>
        <w:rPr>
          <w:rFonts w:ascii="Times New Roman"/>
          <w:b w:val="false"/>
          <w:i w:val="false"/>
          <w:color w:val="000000"/>
          <w:sz w:val="28"/>
        </w:rPr>
        <w:t>
      участие в конкурсе до истечения окончательного срока представления</w:t>
      </w:r>
      <w:r>
        <w:br/>
      </w:r>
      <w:r>
        <w:rPr>
          <w:rFonts w:ascii="Times New Roman"/>
          <w:b w:val="false"/>
          <w:i w:val="false"/>
          <w:color w:val="000000"/>
          <w:sz w:val="28"/>
        </w:rPr>
        <w:t>
      заявок на участие в конкурсе;</w:t>
      </w:r>
      <w:r>
        <w:br/>
      </w:r>
      <w:r>
        <w:rPr>
          <w:rFonts w:ascii="Times New Roman"/>
          <w:b w:val="false"/>
          <w:i w:val="false"/>
          <w:color w:val="000000"/>
          <w:sz w:val="28"/>
        </w:rPr>
        <w:t>
      2) подписания протокола о допуске к участию в конкурсе.</w:t>
      </w:r>
      <w:r>
        <w:br/>
      </w:r>
      <w:r>
        <w:rPr>
          <w:rFonts w:ascii="Times New Roman"/>
          <w:b w:val="false"/>
          <w:i w:val="false"/>
          <w:color w:val="000000"/>
          <w:sz w:val="28"/>
        </w:rPr>
        <w:t>
      Указанный случай не распространяется на потенциальных поставщиков,</w:t>
      </w:r>
      <w:r>
        <w:br/>
      </w:r>
      <w:r>
        <w:rPr>
          <w:rFonts w:ascii="Times New Roman"/>
          <w:b w:val="false"/>
          <w:i w:val="false"/>
          <w:color w:val="000000"/>
          <w:sz w:val="28"/>
        </w:rPr>
        <w:t>
      признанных участниками конкурса;</w:t>
      </w:r>
      <w:r>
        <w:br/>
      </w:r>
      <w:r>
        <w:rPr>
          <w:rFonts w:ascii="Times New Roman"/>
          <w:b w:val="false"/>
          <w:i w:val="false"/>
          <w:color w:val="000000"/>
          <w:sz w:val="28"/>
        </w:rPr>
        <w:t>
      3) подписания протокола об итогах закупок способом конкурса.</w:t>
      </w:r>
      <w:r>
        <w:br/>
      </w:r>
      <w:r>
        <w:rPr>
          <w:rFonts w:ascii="Times New Roman"/>
          <w:b w:val="false"/>
          <w:i w:val="false"/>
          <w:color w:val="000000"/>
          <w:sz w:val="28"/>
        </w:rPr>
        <w:t>
      Указанный случай не распространяется на участника конкурса,</w:t>
      </w:r>
      <w:r>
        <w:br/>
      </w:r>
      <w:r>
        <w:rPr>
          <w:rFonts w:ascii="Times New Roman"/>
          <w:b w:val="false"/>
          <w:i w:val="false"/>
          <w:color w:val="000000"/>
          <w:sz w:val="28"/>
        </w:rPr>
        <w:t>
      определенного победителем конкурса;</w:t>
      </w:r>
      <w:r>
        <w:br/>
      </w:r>
      <w:r>
        <w:rPr>
          <w:rFonts w:ascii="Times New Roman"/>
          <w:b w:val="false"/>
          <w:i w:val="false"/>
          <w:color w:val="000000"/>
          <w:sz w:val="28"/>
        </w:rPr>
        <w:t>
      4) вступления в силу договора и внесения победителем конкурса</w:t>
      </w:r>
      <w:r>
        <w:br/>
      </w:r>
      <w:r>
        <w:rPr>
          <w:rFonts w:ascii="Times New Roman"/>
          <w:b w:val="false"/>
          <w:i w:val="false"/>
          <w:color w:val="000000"/>
          <w:sz w:val="28"/>
        </w:rPr>
        <w:t>
      обеспечения исполнения договора, предусмотренного конкурсной</w:t>
      </w:r>
      <w:r>
        <w:br/>
      </w:r>
      <w:r>
        <w:rPr>
          <w:rFonts w:ascii="Times New Roman"/>
          <w:b w:val="false"/>
          <w:i w:val="false"/>
          <w:color w:val="000000"/>
          <w:sz w:val="28"/>
        </w:rPr>
        <w:t>
      документацией;</w:t>
      </w:r>
      <w:r>
        <w:br/>
      </w:r>
      <w:r>
        <w:rPr>
          <w:rFonts w:ascii="Times New Roman"/>
          <w:b w:val="false"/>
          <w:i w:val="false"/>
          <w:color w:val="000000"/>
          <w:sz w:val="28"/>
        </w:rPr>
        <w:t>
      5) истечения срока действия заявки потенциального поставщика</w:t>
      </w:r>
      <w:r>
        <w:br/>
      </w:r>
      <w:r>
        <w:rPr>
          <w:rFonts w:ascii="Times New Roman"/>
          <w:b w:val="false"/>
          <w:i w:val="false"/>
          <w:color w:val="000000"/>
          <w:sz w:val="28"/>
        </w:rPr>
        <w:t>
      на участие в конкурсе.</w:t>
      </w:r>
      <w:r>
        <w:br/>
      </w:r>
      <w:r>
        <w:rPr>
          <w:rFonts w:ascii="Times New Roman"/>
          <w:b w:val="false"/>
          <w:i w:val="false"/>
          <w:color w:val="000000"/>
          <w:sz w:val="28"/>
        </w:rPr>
        <w:t xml:space="preserve">
      </w:t>
      </w:r>
      <w:r>
        <w:rPr>
          <w:rFonts w:ascii="Times New Roman"/>
          <w:b w:val="false"/>
          <w:i w:val="false"/>
          <w:color w:val="000000"/>
          <w:sz w:val="28"/>
        </w:rPr>
        <w:t>51. Обеспечение заявки на участие в конкурсе не возвращается</w:t>
      </w:r>
      <w:r>
        <w:br/>
      </w:r>
      <w:r>
        <w:rPr>
          <w:rFonts w:ascii="Times New Roman"/>
          <w:b w:val="false"/>
          <w:i w:val="false"/>
          <w:color w:val="000000"/>
          <w:sz w:val="28"/>
        </w:rPr>
        <w:t>
      организатором закупок в случаях, если:</w:t>
      </w:r>
      <w:r>
        <w:br/>
      </w:r>
      <w:r>
        <w:rPr>
          <w:rFonts w:ascii="Times New Roman"/>
          <w:b w:val="false"/>
          <w:i w:val="false"/>
          <w:color w:val="000000"/>
          <w:sz w:val="28"/>
        </w:rPr>
        <w:t>
      1) потенциальный поставщик, признанный участником конкурса, не</w:t>
      </w:r>
      <w:r>
        <w:br/>
      </w:r>
      <w:r>
        <w:rPr>
          <w:rFonts w:ascii="Times New Roman"/>
          <w:b w:val="false"/>
          <w:i w:val="false"/>
          <w:color w:val="000000"/>
          <w:sz w:val="28"/>
        </w:rPr>
        <w:t>
      представил в установленный срок либо отозвал свое конкурсное ценовое</w:t>
      </w:r>
      <w:r>
        <w:br/>
      </w:r>
      <w:r>
        <w:rPr>
          <w:rFonts w:ascii="Times New Roman"/>
          <w:b w:val="false"/>
          <w:i w:val="false"/>
          <w:color w:val="000000"/>
          <w:sz w:val="28"/>
        </w:rPr>
        <w:t>
      предложение, за исключением потенциального поставщика, признанного</w:t>
      </w:r>
      <w:r>
        <w:br/>
      </w:r>
      <w:r>
        <w:rPr>
          <w:rFonts w:ascii="Times New Roman"/>
          <w:b w:val="false"/>
          <w:i w:val="false"/>
          <w:color w:val="000000"/>
          <w:sz w:val="28"/>
        </w:rPr>
        <w:t>
      участником конкурса, не представившего конкурсное ценовое предложение</w:t>
      </w:r>
      <w:r>
        <w:br/>
      </w:r>
      <w:r>
        <w:rPr>
          <w:rFonts w:ascii="Times New Roman"/>
          <w:b w:val="false"/>
          <w:i w:val="false"/>
          <w:color w:val="000000"/>
          <w:sz w:val="28"/>
        </w:rPr>
        <w:t xml:space="preserve">
      в соответствии с </w:t>
      </w:r>
      <w:r>
        <w:rPr>
          <w:rFonts w:ascii="Times New Roman"/>
          <w:b w:val="false"/>
          <w:i w:val="false"/>
          <w:color w:val="000000"/>
          <w:sz w:val="28"/>
        </w:rPr>
        <w:t>пунктом 142</w:t>
      </w:r>
      <w:r>
        <w:rPr>
          <w:rFonts w:ascii="Times New Roman"/>
          <w:b w:val="false"/>
          <w:i w:val="false"/>
          <w:color w:val="000000"/>
          <w:sz w:val="28"/>
        </w:rPr>
        <w:t xml:space="preserve"> Правил;</w:t>
      </w:r>
      <w:r>
        <w:br/>
      </w:r>
      <w:r>
        <w:rPr>
          <w:rFonts w:ascii="Times New Roman"/>
          <w:b w:val="false"/>
          <w:i w:val="false"/>
          <w:color w:val="000000"/>
          <w:sz w:val="28"/>
        </w:rPr>
        <w:t>
      2) потенциальный поставщик отозвал либо изменил и (или)</w:t>
      </w:r>
      <w:r>
        <w:br/>
      </w:r>
      <w:r>
        <w:rPr>
          <w:rFonts w:ascii="Times New Roman"/>
          <w:b w:val="false"/>
          <w:i w:val="false"/>
          <w:color w:val="000000"/>
          <w:sz w:val="28"/>
        </w:rPr>
        <w:t>
      дополнил заявку на участие в конкурсе после истечения окончательного</w:t>
      </w:r>
      <w:r>
        <w:br/>
      </w:r>
      <w:r>
        <w:rPr>
          <w:rFonts w:ascii="Times New Roman"/>
          <w:b w:val="false"/>
          <w:i w:val="false"/>
          <w:color w:val="000000"/>
          <w:sz w:val="28"/>
        </w:rPr>
        <w:t>
      срока представления заявок на участие в конкурсе;</w:t>
      </w:r>
      <w:r>
        <w:br/>
      </w:r>
      <w:r>
        <w:rPr>
          <w:rFonts w:ascii="Times New Roman"/>
          <w:b w:val="false"/>
          <w:i w:val="false"/>
          <w:color w:val="000000"/>
          <w:sz w:val="28"/>
        </w:rPr>
        <w:t>
      3) потенциальный поставщик, определенный победителем конкурса,</w:t>
      </w:r>
      <w:r>
        <w:br/>
      </w:r>
      <w:r>
        <w:rPr>
          <w:rFonts w:ascii="Times New Roman"/>
          <w:b w:val="false"/>
          <w:i w:val="false"/>
          <w:color w:val="000000"/>
          <w:sz w:val="28"/>
        </w:rPr>
        <w:t>
      уклонился от заключения договора;</w:t>
      </w:r>
      <w:r>
        <w:br/>
      </w:r>
      <w:r>
        <w:rPr>
          <w:rFonts w:ascii="Times New Roman"/>
          <w:b w:val="false"/>
          <w:i w:val="false"/>
          <w:color w:val="000000"/>
          <w:sz w:val="28"/>
        </w:rPr>
        <w:t>
      4) победитель конкурса, заключив договор, не исполнил либо</w:t>
      </w:r>
      <w:r>
        <w:br/>
      </w:r>
      <w:r>
        <w:rPr>
          <w:rFonts w:ascii="Times New Roman"/>
          <w:b w:val="false"/>
          <w:i w:val="false"/>
          <w:color w:val="000000"/>
          <w:sz w:val="28"/>
        </w:rPr>
        <w:t>
      ненадлежащим образом исполнил, в том числе несвоевременно исполнил</w:t>
      </w:r>
      <w:r>
        <w:br/>
      </w:r>
      <w:r>
        <w:rPr>
          <w:rFonts w:ascii="Times New Roman"/>
          <w:b w:val="false"/>
          <w:i w:val="false"/>
          <w:color w:val="000000"/>
          <w:sz w:val="28"/>
        </w:rPr>
        <w:t>
      требования, установленные конкурсной документацией, о внесении</w:t>
      </w:r>
      <w:r>
        <w:br/>
      </w:r>
      <w:r>
        <w:rPr>
          <w:rFonts w:ascii="Times New Roman"/>
          <w:b w:val="false"/>
          <w:i w:val="false"/>
          <w:color w:val="000000"/>
          <w:sz w:val="28"/>
        </w:rPr>
        <w:t>
      и (или) сроках внесения обеспечения исполнения договора.</w:t>
      </w:r>
      <w:r>
        <w:br/>
      </w:r>
      <w:r>
        <w:rPr>
          <w:rFonts w:ascii="Times New Roman"/>
          <w:b w:val="false"/>
          <w:i w:val="false"/>
          <w:color w:val="000000"/>
          <w:sz w:val="28"/>
        </w:rPr>
        <w:t>
</w:t>
      </w:r>
    </w:p>
    <w:bookmarkStart w:name="z337" w:id="40"/>
    <w:p>
      <w:pPr>
        <w:spacing w:after="0"/>
        <w:ind w:left="0"/>
        <w:jc w:val="left"/>
      </w:pPr>
      <w:r>
        <w:rPr>
          <w:rFonts w:ascii="Times New Roman"/>
          <w:b/>
          <w:i w:val="false"/>
          <w:color w:val="000000"/>
        </w:rPr>
        <w:t xml:space="preserve">  9. Договор о закупках по итогам конкурса</w:t>
      </w:r>
    </w:p>
    <w:bookmarkEnd w:id="40"/>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52. В течение пятнадцати рабочих дней со дня подписания</w:t>
      </w:r>
      <w:r>
        <w:br/>
      </w:r>
      <w:r>
        <w:rPr>
          <w:rFonts w:ascii="Times New Roman"/>
          <w:b w:val="false"/>
          <w:i w:val="false"/>
          <w:color w:val="000000"/>
          <w:sz w:val="28"/>
        </w:rPr>
        <w:t>
      протокола об итогах закупок способом конкурса заказчик направляет</w:t>
      </w:r>
      <w:r>
        <w:br/>
      </w:r>
      <w:r>
        <w:rPr>
          <w:rFonts w:ascii="Times New Roman"/>
          <w:b w:val="false"/>
          <w:i w:val="false"/>
          <w:color w:val="000000"/>
          <w:sz w:val="28"/>
        </w:rPr>
        <w:t>
      победителю конкурса копию протокола об их итогах закупок, а также</w:t>
      </w:r>
      <w:r>
        <w:br/>
      </w:r>
      <w:r>
        <w:rPr>
          <w:rFonts w:ascii="Times New Roman"/>
          <w:b w:val="false"/>
          <w:i w:val="false"/>
          <w:color w:val="000000"/>
          <w:sz w:val="28"/>
        </w:rPr>
        <w:t>
      подписанный проект договора, составленный в соответствии с</w:t>
      </w:r>
      <w:r>
        <w:br/>
      </w:r>
      <w:r>
        <w:rPr>
          <w:rFonts w:ascii="Times New Roman"/>
          <w:b w:val="false"/>
          <w:i w:val="false"/>
          <w:color w:val="000000"/>
          <w:sz w:val="28"/>
        </w:rPr>
        <w:t xml:space="preserve">
      требованиями, предусмотренными </w:t>
      </w:r>
      <w:r>
        <w:rPr>
          <w:rFonts w:ascii="Times New Roman"/>
          <w:b w:val="false"/>
          <w:i w:val="false"/>
          <w:color w:val="000000"/>
          <w:sz w:val="28"/>
        </w:rPr>
        <w:t>приложением 6</w:t>
      </w:r>
      <w:r>
        <w:rPr>
          <w:rFonts w:ascii="Times New Roman"/>
          <w:b w:val="false"/>
          <w:i w:val="false"/>
          <w:color w:val="000000"/>
          <w:sz w:val="28"/>
        </w:rPr>
        <w:t xml:space="preserve"> к Правилам.</w:t>
      </w:r>
      <w:r>
        <w:br/>
      </w:r>
      <w:r>
        <w:rPr>
          <w:rFonts w:ascii="Times New Roman"/>
          <w:b w:val="false"/>
          <w:i w:val="false"/>
          <w:color w:val="000000"/>
          <w:sz w:val="28"/>
        </w:rPr>
        <w:t>
      Договор заключается с победителем конкурса на условиях,</w:t>
      </w:r>
      <w:r>
        <w:br/>
      </w:r>
      <w:r>
        <w:rPr>
          <w:rFonts w:ascii="Times New Roman"/>
          <w:b w:val="false"/>
          <w:i w:val="false"/>
          <w:color w:val="000000"/>
          <w:sz w:val="28"/>
        </w:rPr>
        <w:t>
      предусмотренных его заявкой на участие в конкурсе, и цена</w:t>
      </w:r>
      <w:r>
        <w:br/>
      </w:r>
      <w:r>
        <w:rPr>
          <w:rFonts w:ascii="Times New Roman"/>
          <w:b w:val="false"/>
          <w:i w:val="false"/>
          <w:color w:val="000000"/>
          <w:sz w:val="28"/>
        </w:rPr>
        <w:t>
      заключенного договора с ним не должна превышать его цены, указанной в</w:t>
      </w:r>
      <w:r>
        <w:br/>
      </w:r>
      <w:r>
        <w:rPr>
          <w:rFonts w:ascii="Times New Roman"/>
          <w:b w:val="false"/>
          <w:i w:val="false"/>
          <w:color w:val="000000"/>
          <w:sz w:val="28"/>
        </w:rPr>
        <w:t>
      заявке на участие в конкурсе.</w:t>
      </w:r>
      <w:r>
        <w:br/>
      </w:r>
      <w:r>
        <w:rPr>
          <w:rFonts w:ascii="Times New Roman"/>
          <w:b w:val="false"/>
          <w:i w:val="false"/>
          <w:color w:val="000000"/>
          <w:sz w:val="28"/>
        </w:rPr>
        <w:t xml:space="preserve">
      </w:t>
      </w:r>
      <w:r>
        <w:rPr>
          <w:rFonts w:ascii="Times New Roman"/>
          <w:b w:val="false"/>
          <w:i w:val="false"/>
          <w:color w:val="000000"/>
          <w:sz w:val="28"/>
        </w:rPr>
        <w:t>53. Поставщик в течение десяти рабочих дней со дня заключения</w:t>
      </w:r>
      <w:r>
        <w:br/>
      </w:r>
      <w:r>
        <w:rPr>
          <w:rFonts w:ascii="Times New Roman"/>
          <w:b w:val="false"/>
          <w:i w:val="false"/>
          <w:color w:val="000000"/>
          <w:sz w:val="28"/>
        </w:rPr>
        <w:t>
      договора вносит обеспечение исполнения договора.</w:t>
      </w:r>
      <w:r>
        <w:br/>
      </w:r>
      <w:r>
        <w:rPr>
          <w:rFonts w:ascii="Times New Roman"/>
          <w:b w:val="false"/>
          <w:i w:val="false"/>
          <w:color w:val="000000"/>
          <w:sz w:val="28"/>
        </w:rPr>
        <w:t>
      Размер обеспечения исполнения договора устанавливается</w:t>
      </w:r>
      <w:r>
        <w:br/>
      </w:r>
      <w:r>
        <w:rPr>
          <w:rFonts w:ascii="Times New Roman"/>
          <w:b w:val="false"/>
          <w:i w:val="false"/>
          <w:color w:val="000000"/>
          <w:sz w:val="28"/>
        </w:rPr>
        <w:t>
      организатором закупок не менее трех процентов от общей суммы</w:t>
      </w:r>
      <w:r>
        <w:br/>
      </w:r>
      <w:r>
        <w:rPr>
          <w:rFonts w:ascii="Times New Roman"/>
          <w:b w:val="false"/>
          <w:i w:val="false"/>
          <w:color w:val="000000"/>
          <w:sz w:val="28"/>
        </w:rPr>
        <w:t>
      договора, за исключением случаев, когда договором предусмотрена</w:t>
      </w:r>
      <w:r>
        <w:br/>
      </w:r>
      <w:r>
        <w:rPr>
          <w:rFonts w:ascii="Times New Roman"/>
          <w:b w:val="false"/>
          <w:i w:val="false"/>
          <w:color w:val="000000"/>
          <w:sz w:val="28"/>
        </w:rPr>
        <w:t>
      выплата предоплаты (аванса).</w:t>
      </w:r>
      <w:r>
        <w:br/>
      </w:r>
      <w:r>
        <w:rPr>
          <w:rFonts w:ascii="Times New Roman"/>
          <w:b w:val="false"/>
          <w:i w:val="false"/>
          <w:color w:val="000000"/>
          <w:sz w:val="28"/>
        </w:rPr>
        <w:t>
      Если договором предусмотрена выплата предоплаты (аванса),</w:t>
      </w:r>
      <w:r>
        <w:br/>
      </w:r>
      <w:r>
        <w:rPr>
          <w:rFonts w:ascii="Times New Roman"/>
          <w:b w:val="false"/>
          <w:i w:val="false"/>
          <w:color w:val="000000"/>
          <w:sz w:val="28"/>
        </w:rPr>
        <w:t>
      обеспечение исполнения договора устанавливается организатором закупок</w:t>
      </w:r>
      <w:r>
        <w:br/>
      </w:r>
      <w:r>
        <w:rPr>
          <w:rFonts w:ascii="Times New Roman"/>
          <w:b w:val="false"/>
          <w:i w:val="false"/>
          <w:color w:val="000000"/>
          <w:sz w:val="28"/>
        </w:rPr>
        <w:t>
      в размере равном сумме предоплаты (авансу), которая должна быть</w:t>
      </w:r>
      <w:r>
        <w:br/>
      </w:r>
      <w:r>
        <w:rPr>
          <w:rFonts w:ascii="Times New Roman"/>
          <w:b w:val="false"/>
          <w:i w:val="false"/>
          <w:color w:val="000000"/>
          <w:sz w:val="28"/>
        </w:rPr>
        <w:t>
      не менее трех процентов от общей суммы договора.</w:t>
      </w:r>
      <w:r>
        <w:br/>
      </w:r>
      <w:r>
        <w:rPr>
          <w:rFonts w:ascii="Times New Roman"/>
          <w:b w:val="false"/>
          <w:i w:val="false"/>
          <w:color w:val="000000"/>
          <w:sz w:val="28"/>
        </w:rPr>
        <w:t>
      В случае заключения долгосрочного договора размер обеспечения</w:t>
      </w:r>
      <w:r>
        <w:br/>
      </w:r>
      <w:r>
        <w:rPr>
          <w:rFonts w:ascii="Times New Roman"/>
          <w:b w:val="false"/>
          <w:i w:val="false"/>
          <w:color w:val="000000"/>
          <w:sz w:val="28"/>
        </w:rPr>
        <w:t>
      исполнения договора на текущий финансовый год исчисляется исходя из</w:t>
      </w:r>
      <w:r>
        <w:br/>
      </w:r>
      <w:r>
        <w:rPr>
          <w:rFonts w:ascii="Times New Roman"/>
          <w:b w:val="false"/>
          <w:i w:val="false"/>
          <w:color w:val="000000"/>
          <w:sz w:val="28"/>
        </w:rPr>
        <w:t>
      годовой суммы договора, предусмотренной в соответствующем финансовом</w:t>
      </w:r>
      <w:r>
        <w:br/>
      </w:r>
      <w:r>
        <w:rPr>
          <w:rFonts w:ascii="Times New Roman"/>
          <w:b w:val="false"/>
          <w:i w:val="false"/>
          <w:color w:val="000000"/>
          <w:sz w:val="28"/>
        </w:rPr>
        <w:t>
      году.</w:t>
      </w:r>
      <w:r>
        <w:br/>
      </w:r>
      <w:r>
        <w:rPr>
          <w:rFonts w:ascii="Times New Roman"/>
          <w:b w:val="false"/>
          <w:i w:val="false"/>
          <w:color w:val="000000"/>
          <w:sz w:val="28"/>
        </w:rPr>
        <w:t>
      Поставщик выбирает один из следующих видов обеспечения</w:t>
      </w:r>
      <w:r>
        <w:br/>
      </w:r>
      <w:r>
        <w:rPr>
          <w:rFonts w:ascii="Times New Roman"/>
          <w:b w:val="false"/>
          <w:i w:val="false"/>
          <w:color w:val="000000"/>
          <w:sz w:val="28"/>
        </w:rPr>
        <w:t>
      исполнения договора:</w:t>
      </w:r>
      <w:r>
        <w:br/>
      </w:r>
      <w:r>
        <w:rPr>
          <w:rFonts w:ascii="Times New Roman"/>
          <w:b w:val="false"/>
          <w:i w:val="false"/>
          <w:color w:val="000000"/>
          <w:sz w:val="28"/>
        </w:rPr>
        <w:t>
      1) гарантийный денежный взнос, который вносится на банковский</w:t>
      </w:r>
      <w:r>
        <w:br/>
      </w:r>
      <w:r>
        <w:rPr>
          <w:rFonts w:ascii="Times New Roman"/>
          <w:b w:val="false"/>
          <w:i w:val="false"/>
          <w:color w:val="000000"/>
          <w:sz w:val="28"/>
        </w:rPr>
        <w:t>
      счет заказчика;</w:t>
      </w:r>
      <w:r>
        <w:br/>
      </w:r>
      <w:r>
        <w:rPr>
          <w:rFonts w:ascii="Times New Roman"/>
          <w:b w:val="false"/>
          <w:i w:val="false"/>
          <w:color w:val="000000"/>
          <w:sz w:val="28"/>
        </w:rPr>
        <w:t xml:space="preserve">
      2) банковскую гарантию согласно </w:t>
      </w:r>
      <w:r>
        <w:rPr>
          <w:rFonts w:ascii="Times New Roman"/>
          <w:b w:val="false"/>
          <w:i w:val="false"/>
          <w:color w:val="000000"/>
          <w:sz w:val="28"/>
        </w:rPr>
        <w:t>приложению 16</w:t>
      </w:r>
      <w:r>
        <w:rPr>
          <w:rFonts w:ascii="Times New Roman"/>
          <w:b w:val="false"/>
          <w:i w:val="false"/>
          <w:color w:val="000000"/>
          <w:sz w:val="28"/>
        </w:rPr>
        <w:t xml:space="preserve"> к Правилам.</w:t>
      </w:r>
      <w:r>
        <w:br/>
      </w:r>
      <w:r>
        <w:rPr>
          <w:rFonts w:ascii="Times New Roman"/>
          <w:b w:val="false"/>
          <w:i w:val="false"/>
          <w:color w:val="000000"/>
          <w:sz w:val="28"/>
        </w:rPr>
        <w:t>
      Не допускается совершение поставщиком действий, приводящих к</w:t>
      </w:r>
      <w:r>
        <w:br/>
      </w:r>
      <w:r>
        <w:rPr>
          <w:rFonts w:ascii="Times New Roman"/>
          <w:b w:val="false"/>
          <w:i w:val="false"/>
          <w:color w:val="000000"/>
          <w:sz w:val="28"/>
        </w:rPr>
        <w:t>
      возникновению у третьих лиц права требования в целом либо в части на</w:t>
      </w:r>
      <w:r>
        <w:br/>
      </w:r>
      <w:r>
        <w:rPr>
          <w:rFonts w:ascii="Times New Roman"/>
          <w:b w:val="false"/>
          <w:i w:val="false"/>
          <w:color w:val="000000"/>
          <w:sz w:val="28"/>
        </w:rPr>
        <w:t>
      внесенный гарантийный денежный взнос до полного исполнения</w:t>
      </w:r>
      <w:r>
        <w:br/>
      </w:r>
      <w:r>
        <w:rPr>
          <w:rFonts w:ascii="Times New Roman"/>
          <w:b w:val="false"/>
          <w:i w:val="false"/>
          <w:color w:val="000000"/>
          <w:sz w:val="28"/>
        </w:rPr>
        <w:t>
      обязательств по договору.</w:t>
      </w:r>
      <w:r>
        <w:br/>
      </w:r>
      <w:r>
        <w:rPr>
          <w:rFonts w:ascii="Times New Roman"/>
          <w:b w:val="false"/>
          <w:i w:val="false"/>
          <w:color w:val="000000"/>
          <w:sz w:val="28"/>
        </w:rPr>
        <w:t>
      Не допускается использование заказчиком гарантийного денежного</w:t>
      </w:r>
      <w:r>
        <w:br/>
      </w:r>
      <w:r>
        <w:rPr>
          <w:rFonts w:ascii="Times New Roman"/>
          <w:b w:val="false"/>
          <w:i w:val="false"/>
          <w:color w:val="000000"/>
          <w:sz w:val="28"/>
        </w:rPr>
        <w:t>
      взноса, внесенного поставщиком, на цели, не предусмотренные</w:t>
      </w:r>
      <w:r>
        <w:br/>
      </w:r>
      <w:r>
        <w:rPr>
          <w:rFonts w:ascii="Times New Roman"/>
          <w:b w:val="false"/>
          <w:i w:val="false"/>
          <w:color w:val="000000"/>
          <w:sz w:val="28"/>
        </w:rPr>
        <w:t>
      Правилами.</w:t>
      </w:r>
      <w:r>
        <w:br/>
      </w:r>
      <w:r>
        <w:rPr>
          <w:rFonts w:ascii="Times New Roman"/>
          <w:b w:val="false"/>
          <w:i w:val="false"/>
          <w:color w:val="000000"/>
          <w:sz w:val="28"/>
        </w:rPr>
        <w:t xml:space="preserve">
      </w:t>
      </w:r>
      <w:r>
        <w:rPr>
          <w:rFonts w:ascii="Times New Roman"/>
          <w:b w:val="false"/>
          <w:i w:val="false"/>
          <w:color w:val="000000"/>
          <w:sz w:val="28"/>
        </w:rPr>
        <w:t>54. Если потенциальный поставщик в сроки, установленные</w:t>
      </w:r>
      <w:r>
        <w:br/>
      </w:r>
      <w:r>
        <w:rPr>
          <w:rFonts w:ascii="Times New Roman"/>
          <w:b w:val="false"/>
          <w:i w:val="false"/>
          <w:color w:val="000000"/>
          <w:sz w:val="28"/>
        </w:rPr>
        <w:t>
      Правилами, не представил заказчику подписанный договор или, заключив</w:t>
      </w:r>
      <w:r>
        <w:br/>
      </w:r>
      <w:r>
        <w:rPr>
          <w:rFonts w:ascii="Times New Roman"/>
          <w:b w:val="false"/>
          <w:i w:val="false"/>
          <w:color w:val="000000"/>
          <w:sz w:val="28"/>
        </w:rPr>
        <w:t>
      договор, не внес обеспечение исполнения договора в случаях,</w:t>
      </w:r>
      <w:r>
        <w:br/>
      </w:r>
      <w:r>
        <w:rPr>
          <w:rFonts w:ascii="Times New Roman"/>
          <w:b w:val="false"/>
          <w:i w:val="false"/>
          <w:color w:val="000000"/>
          <w:sz w:val="28"/>
        </w:rPr>
        <w:t>
      предусмотренных конкурсной документацией, то такой потенциальный</w:t>
      </w:r>
      <w:r>
        <w:br/>
      </w:r>
      <w:r>
        <w:rPr>
          <w:rFonts w:ascii="Times New Roman"/>
          <w:b w:val="false"/>
          <w:i w:val="false"/>
          <w:color w:val="000000"/>
          <w:sz w:val="28"/>
        </w:rPr>
        <w:t>
      поставщик признается уклонившимся от заключения договора.</w:t>
      </w:r>
      <w:r>
        <w:br/>
      </w:r>
      <w:r>
        <w:rPr>
          <w:rFonts w:ascii="Times New Roman"/>
          <w:b w:val="false"/>
          <w:i w:val="false"/>
          <w:color w:val="000000"/>
          <w:sz w:val="28"/>
        </w:rPr>
        <w:t xml:space="preserve">
      </w:t>
      </w:r>
      <w:r>
        <w:rPr>
          <w:rFonts w:ascii="Times New Roman"/>
          <w:b w:val="false"/>
          <w:i w:val="false"/>
          <w:color w:val="000000"/>
          <w:sz w:val="28"/>
        </w:rPr>
        <w:t>55. В случае признания потенциального поставщика уклонившимся</w:t>
      </w:r>
      <w:r>
        <w:br/>
      </w:r>
      <w:r>
        <w:rPr>
          <w:rFonts w:ascii="Times New Roman"/>
          <w:b w:val="false"/>
          <w:i w:val="false"/>
          <w:color w:val="000000"/>
          <w:sz w:val="28"/>
        </w:rPr>
        <w:t>
      от заключения договора заказчик:</w:t>
      </w:r>
      <w:r>
        <w:br/>
      </w:r>
      <w:r>
        <w:rPr>
          <w:rFonts w:ascii="Times New Roman"/>
          <w:b w:val="false"/>
          <w:i w:val="false"/>
          <w:color w:val="000000"/>
          <w:sz w:val="28"/>
        </w:rPr>
        <w:t>
      1) удерживает внесенное им обеспечение заявки на участие в</w:t>
      </w:r>
      <w:r>
        <w:br/>
      </w:r>
      <w:r>
        <w:rPr>
          <w:rFonts w:ascii="Times New Roman"/>
          <w:b w:val="false"/>
          <w:i w:val="false"/>
          <w:color w:val="000000"/>
          <w:sz w:val="28"/>
        </w:rPr>
        <w:t>
      конкурсе;</w:t>
      </w:r>
      <w:r>
        <w:br/>
      </w:r>
      <w:r>
        <w:rPr>
          <w:rFonts w:ascii="Times New Roman"/>
          <w:b w:val="false"/>
          <w:i w:val="false"/>
          <w:color w:val="000000"/>
          <w:sz w:val="28"/>
        </w:rPr>
        <w:t>
      2) вправе обратиться и суд с иском о возмещении убытков,</w:t>
      </w:r>
      <w:r>
        <w:br/>
      </w:r>
      <w:r>
        <w:rPr>
          <w:rFonts w:ascii="Times New Roman"/>
          <w:b w:val="false"/>
          <w:i w:val="false"/>
          <w:color w:val="000000"/>
          <w:sz w:val="28"/>
        </w:rPr>
        <w:t>
      причиненных уклонением от заключения договора о закупках.</w:t>
      </w:r>
      <w:r>
        <w:br/>
      </w:r>
      <w:r>
        <w:rPr>
          <w:rFonts w:ascii="Times New Roman"/>
          <w:b w:val="false"/>
          <w:i w:val="false"/>
          <w:color w:val="000000"/>
          <w:sz w:val="28"/>
        </w:rPr>
        <w:t xml:space="preserve">
      </w:t>
      </w:r>
      <w:r>
        <w:rPr>
          <w:rFonts w:ascii="Times New Roman"/>
          <w:b w:val="false"/>
          <w:i w:val="false"/>
          <w:color w:val="000000"/>
          <w:sz w:val="28"/>
        </w:rPr>
        <w:t>56. Договор вступает в силу после его подписания заказчиком</w:t>
      </w:r>
      <w:r>
        <w:br/>
      </w:r>
      <w:r>
        <w:rPr>
          <w:rFonts w:ascii="Times New Roman"/>
          <w:b w:val="false"/>
          <w:i w:val="false"/>
          <w:color w:val="000000"/>
          <w:sz w:val="28"/>
        </w:rPr>
        <w:t>
      и поставщиком либо полного внесения последним обеспечения исполнения</w:t>
      </w:r>
      <w:r>
        <w:br/>
      </w:r>
      <w:r>
        <w:rPr>
          <w:rFonts w:ascii="Times New Roman"/>
          <w:b w:val="false"/>
          <w:i w:val="false"/>
          <w:color w:val="000000"/>
          <w:sz w:val="28"/>
        </w:rPr>
        <w:t>
      договора.</w:t>
      </w:r>
      <w:r>
        <w:br/>
      </w:r>
      <w:r>
        <w:rPr>
          <w:rFonts w:ascii="Times New Roman"/>
          <w:b w:val="false"/>
          <w:i w:val="false"/>
          <w:color w:val="000000"/>
          <w:sz w:val="28"/>
        </w:rPr>
        <w:t>
      Договоры, подлежащие обязательной государственной или иной</w:t>
      </w:r>
      <w:r>
        <w:br/>
      </w:r>
      <w:r>
        <w:rPr>
          <w:rFonts w:ascii="Times New Roman"/>
          <w:b w:val="false"/>
          <w:i w:val="false"/>
          <w:color w:val="000000"/>
          <w:sz w:val="28"/>
        </w:rPr>
        <w:t>
      регистрации, считаются совершенными с момента их регистрации.</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Типовой конкурсной</w:t>
            </w:r>
            <w:r>
              <w:br/>
            </w:r>
            <w:r>
              <w:rPr>
                <w:rFonts w:ascii="Times New Roman"/>
                <w:b w:val="false"/>
                <w:i w:val="false"/>
                <w:color w:val="000000"/>
                <w:sz w:val="20"/>
              </w:rPr>
              <w:t>документации</w:t>
            </w:r>
          </w:p>
        </w:tc>
      </w:tr>
    </w:tbl>
    <w:bookmarkStart w:name="z344" w:id="41"/>
    <w:p>
      <w:pPr>
        <w:spacing w:after="0"/>
        <w:ind w:left="0"/>
        <w:jc w:val="left"/>
      </w:pPr>
      <w:r>
        <w:rPr>
          <w:rFonts w:ascii="Times New Roman"/>
          <w:b/>
          <w:i w:val="false"/>
          <w:color w:val="000000"/>
        </w:rPr>
        <w:t xml:space="preserve">  Перечень закупаемых товаров, работ и услуг</w:t>
      </w:r>
    </w:p>
    <w:bookmarkEnd w:id="41"/>
    <w:p>
      <w:pPr>
        <w:spacing w:after="0"/>
        <w:ind w:left="0"/>
        <w:jc w:val="left"/>
      </w:pPr>
      <w:r>
        <w:rPr>
          <w:rFonts w:ascii="Times New Roman"/>
          <w:b w:val="false"/>
          <w:i w:val="false"/>
          <w:color w:val="000000"/>
          <w:sz w:val="28"/>
        </w:rPr>
        <w:t>      Конкурс по закупкам ________________________________________</w:t>
      </w:r>
      <w:r>
        <w:br/>
      </w:r>
      <w:r>
        <w:rPr>
          <w:rFonts w:ascii="Times New Roman"/>
          <w:b w:val="false"/>
          <w:i w:val="false"/>
          <w:color w:val="000000"/>
          <w:sz w:val="28"/>
        </w:rPr>
        <w:t>
      (указать полное наименование)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
        <w:gridCol w:w="648"/>
        <w:gridCol w:w="9706"/>
        <w:gridCol w:w="649"/>
        <w:gridCol w:w="649"/>
      </w:tblGrid>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лота</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 заказчика</w:t>
            </w:r>
            <w:r>
              <w:br/>
            </w:r>
            <w:r>
              <w:rPr>
                <w:rFonts w:ascii="Times New Roman"/>
                <w:b w:val="false"/>
                <w:i w:val="false"/>
                <w:color w:val="000000"/>
                <w:sz w:val="20"/>
              </w:rPr>
              <w:t>
</w:t>
            </w:r>
          </w:p>
        </w:tc>
        <w:tc>
          <w:tcPr>
            <w:tcW w:w="9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 товара (работы, услуги)*</w:t>
            </w: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Единица измерения</w:t>
            </w: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Количество, объем</w:t>
            </w: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 случае, когда характеристики товаров (работ либо услуг) описываются в технической спецификации, в этой графе указывается краткое наименование товара (работы либо услуги) и ссылка на конкретный раздел технической спецификации по каждой позиции)</w:t>
            </w: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color w:val="000000"/>
          <w:sz w:val="28"/>
        </w:rPr>
        <w:t>продолжение таблицы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1"/>
        <w:gridCol w:w="1878"/>
        <w:gridCol w:w="1878"/>
        <w:gridCol w:w="1735"/>
        <w:gridCol w:w="3088"/>
      </w:tblGrid>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Условия поставки (в соответствии с ИНКОТЕРМС 2000)</w:t>
            </w: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Срок поставки товаров, выполнения работ, оказания услуг</w:t>
            </w: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Место поставки товаров, выполнения работ, оказания услуг</w:t>
            </w: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Размер авансового платежа, % </w:t>
            </w:r>
            <w:r>
              <w:br/>
            </w:r>
            <w:r>
              <w:rPr>
                <w:rFonts w:ascii="Times New Roman"/>
                <w:b w:val="false"/>
                <w:i w:val="false"/>
                <w:color w:val="000000"/>
                <w:sz w:val="20"/>
              </w:rPr>
              <w:t>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Сумма, выделенная для закупок способом конкурса (по лоту №), тенге</w:t>
            </w:r>
            <w:r>
              <w:br/>
            </w:r>
            <w:r>
              <w:rPr>
                <w:rFonts w:ascii="Times New Roman"/>
                <w:b w:val="false"/>
                <w:i w:val="false"/>
                <w:color w:val="000000"/>
                <w:sz w:val="20"/>
              </w:rPr>
              <w:t>
</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 Полное описание и характеристика товаров, работ, услуг</w:t>
      </w:r>
      <w:r>
        <w:br/>
      </w:r>
      <w:r>
        <w:rPr>
          <w:rFonts w:ascii="Times New Roman"/>
          <w:b w:val="false"/>
          <w:i w:val="false"/>
          <w:color w:val="000000"/>
          <w:sz w:val="28"/>
        </w:rPr>
        <w:t>
      указывается в технической спецификации</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Должность, фамилия, имя, при</w:t>
            </w:r>
            <w:r>
              <w:br/>
            </w:r>
            <w:r>
              <w:rPr>
                <w:rFonts w:ascii="Times New Roman"/>
                <w:b w:val="false"/>
                <w:i w:val="false"/>
                <w:color w:val="000000"/>
                <w:sz w:val="20"/>
              </w:rPr>
              <w:t>
наличии - отчество и подпись</w:t>
            </w:r>
            <w:r>
              <w:br/>
            </w:r>
            <w:r>
              <w:rPr>
                <w:rFonts w:ascii="Times New Roman"/>
                <w:b w:val="false"/>
                <w:i w:val="false"/>
                <w:color w:val="000000"/>
                <w:sz w:val="20"/>
              </w:rPr>
              <w:t>
руководителя организатора закупок</w:t>
            </w:r>
            <w:r>
              <w:br/>
            </w:r>
            <w:r>
              <w:rPr>
                <w:rFonts w:ascii="Times New Roman"/>
                <w:b w:val="false"/>
                <w:i w:val="false"/>
                <w:color w:val="000000"/>
                <w:sz w:val="20"/>
              </w:rPr>
              <w:t>
_____________________</w:t>
            </w:r>
            <w:r>
              <w:br/>
            </w:r>
            <w:r>
              <w:rPr>
                <w:rFonts w:ascii="Times New Roman"/>
                <w:b w:val="false"/>
                <w:i w:val="false"/>
                <w:color w:val="000000"/>
                <w:sz w:val="20"/>
              </w:rPr>
              <w:t>
/_________/__________</w:t>
            </w:r>
            <w:r>
              <w:br/>
            </w:r>
            <w:r>
              <w:rPr>
                <w:rFonts w:ascii="Times New Roman"/>
                <w:b w:val="false"/>
                <w:i w:val="false"/>
                <w:color w:val="000000"/>
                <w:sz w:val="20"/>
              </w:rPr>
              <w:t>
Дата ________________</w:t>
            </w:r>
            <w:r>
              <w:br/>
            </w:r>
            <w:r>
              <w:rPr>
                <w:rFonts w:ascii="Times New Roman"/>
                <w:b w:val="false"/>
                <w:i w:val="false"/>
                <w:color w:val="000000"/>
                <w:sz w:val="20"/>
              </w:rPr>
              <w:t>
М.П.</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Должность фамилия, имя, при</w:t>
            </w:r>
            <w:r>
              <w:br/>
            </w:r>
            <w:r>
              <w:rPr>
                <w:rFonts w:ascii="Times New Roman"/>
                <w:b w:val="false"/>
                <w:i w:val="false"/>
                <w:color w:val="000000"/>
                <w:sz w:val="20"/>
              </w:rPr>
              <w:t>
наличии - отчество и подпись</w:t>
            </w:r>
            <w:r>
              <w:br/>
            </w:r>
            <w:r>
              <w:rPr>
                <w:rFonts w:ascii="Times New Roman"/>
                <w:b w:val="false"/>
                <w:i w:val="false"/>
                <w:color w:val="000000"/>
                <w:sz w:val="20"/>
              </w:rPr>
              <w:t>
руководителя Заказчика</w:t>
            </w:r>
            <w:r>
              <w:br/>
            </w:r>
            <w:r>
              <w:rPr>
                <w:rFonts w:ascii="Times New Roman"/>
                <w:b w:val="false"/>
                <w:i w:val="false"/>
                <w:color w:val="000000"/>
                <w:sz w:val="20"/>
              </w:rPr>
              <w:t>
_____________________</w:t>
            </w:r>
            <w:r>
              <w:br/>
            </w:r>
            <w:r>
              <w:rPr>
                <w:rFonts w:ascii="Times New Roman"/>
                <w:b w:val="false"/>
                <w:i w:val="false"/>
                <w:color w:val="000000"/>
                <w:sz w:val="20"/>
              </w:rPr>
              <w:t>
/_________/__________</w:t>
            </w:r>
            <w:r>
              <w:br/>
            </w:r>
            <w:r>
              <w:rPr>
                <w:rFonts w:ascii="Times New Roman"/>
                <w:b w:val="false"/>
                <w:i w:val="false"/>
                <w:color w:val="000000"/>
                <w:sz w:val="20"/>
              </w:rPr>
              <w:t>
Дата ________________</w:t>
            </w:r>
            <w:r>
              <w:br/>
            </w:r>
            <w:r>
              <w:rPr>
                <w:rFonts w:ascii="Times New Roman"/>
                <w:b w:val="false"/>
                <w:i w:val="false"/>
                <w:color w:val="000000"/>
                <w:sz w:val="20"/>
              </w:rPr>
              <w:t>
М.П.</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Типовой конкурсной</w:t>
            </w:r>
            <w:r>
              <w:br/>
            </w:r>
            <w:r>
              <w:rPr>
                <w:rFonts w:ascii="Times New Roman"/>
                <w:b w:val="false"/>
                <w:i w:val="false"/>
                <w:color w:val="000000"/>
                <w:sz w:val="20"/>
              </w:rPr>
              <w:t>документации</w:t>
            </w:r>
          </w:p>
        </w:tc>
      </w:tr>
    </w:tbl>
    <w:bookmarkStart w:name="z346" w:id="42"/>
    <w:p>
      <w:pPr>
        <w:spacing w:after="0"/>
        <w:ind w:left="0"/>
        <w:jc w:val="left"/>
      </w:pPr>
      <w:r>
        <w:rPr>
          <w:rFonts w:ascii="Times New Roman"/>
          <w:b/>
          <w:i w:val="false"/>
          <w:color w:val="000000"/>
        </w:rPr>
        <w:t xml:space="preserve">  Техническая спецификация закупаемых товаров (работ, услуг)</w:t>
      </w:r>
      <w:r>
        <w:br/>
      </w:r>
      <w:r>
        <w:rPr>
          <w:rFonts w:ascii="Times New Roman"/>
          <w:b/>
          <w:i w:val="false"/>
          <w:color w:val="000000"/>
        </w:rPr>
        <w:t>(представляется на каждый лот в отдельности)</w:t>
      </w:r>
    </w:p>
    <w:bookmarkEnd w:id="42"/>
    <w:p>
      <w:pPr>
        <w:spacing w:after="0"/>
        <w:ind w:left="0"/>
        <w:jc w:val="left"/>
      </w:pPr>
      <w:r>
        <w:rPr>
          <w:rFonts w:ascii="Times New Roman"/>
          <w:b w:val="false"/>
          <w:i w:val="false"/>
          <w:color w:val="000000"/>
          <w:sz w:val="28"/>
        </w:rPr>
        <w:t>      № конкурса __________________________________________________</w:t>
      </w:r>
      <w:r>
        <w:br/>
      </w:r>
      <w:r>
        <w:rPr>
          <w:rFonts w:ascii="Times New Roman"/>
          <w:b w:val="false"/>
          <w:i w:val="false"/>
          <w:color w:val="000000"/>
          <w:sz w:val="28"/>
        </w:rPr>
        <w:t>
      Наименование конкурса _______________________________________</w:t>
      </w:r>
      <w:r>
        <w:br/>
      </w:r>
      <w:r>
        <w:rPr>
          <w:rFonts w:ascii="Times New Roman"/>
          <w:b w:val="false"/>
          <w:i w:val="false"/>
          <w:color w:val="000000"/>
          <w:sz w:val="28"/>
        </w:rPr>
        <w:t>
      № лота ______________________________________________________</w:t>
      </w:r>
      <w:r>
        <w:br/>
      </w:r>
      <w:r>
        <w:rPr>
          <w:rFonts w:ascii="Times New Roman"/>
          <w:b w:val="false"/>
          <w:i w:val="false"/>
          <w:color w:val="000000"/>
          <w:sz w:val="28"/>
        </w:rPr>
        <w:t>
      Наименование лота ___________________________________________</w:t>
      </w:r>
      <w:r>
        <w:br/>
      </w:r>
      <w:r>
        <w:rPr>
          <w:rFonts w:ascii="Times New Roman"/>
          <w:b w:val="false"/>
          <w:i w:val="false"/>
          <w:color w:val="000000"/>
          <w:sz w:val="28"/>
        </w:rPr>
        <w:t>
      В технической спецификации дается полное описание и требуемые</w:t>
      </w:r>
      <w:r>
        <w:br/>
      </w:r>
      <w:r>
        <w:rPr>
          <w:rFonts w:ascii="Times New Roman"/>
          <w:b w:val="false"/>
          <w:i w:val="false"/>
          <w:color w:val="000000"/>
          <w:sz w:val="28"/>
        </w:rPr>
        <w:t>
      функциональные, технические, качественные характеристики закупаемых</w:t>
      </w:r>
      <w:r>
        <w:br/>
      </w:r>
      <w:r>
        <w:rPr>
          <w:rFonts w:ascii="Times New Roman"/>
          <w:b w:val="false"/>
          <w:i w:val="false"/>
          <w:color w:val="000000"/>
          <w:sz w:val="28"/>
        </w:rPr>
        <w:t>
      товаров (работ, услуг), включая необходимые спецификации, планы,</w:t>
      </w:r>
      <w:r>
        <w:br/>
      </w:r>
      <w:r>
        <w:rPr>
          <w:rFonts w:ascii="Times New Roman"/>
          <w:b w:val="false"/>
          <w:i w:val="false"/>
          <w:color w:val="000000"/>
          <w:sz w:val="28"/>
        </w:rPr>
        <w:t>
      чертежи, эскизы, и указать международные или внутренние стандарты,</w:t>
      </w:r>
      <w:r>
        <w:br/>
      </w:r>
      <w:r>
        <w:rPr>
          <w:rFonts w:ascii="Times New Roman"/>
          <w:b w:val="false"/>
          <w:i w:val="false"/>
          <w:color w:val="000000"/>
          <w:sz w:val="28"/>
        </w:rPr>
        <w:t>
      которым должны соответствовать поставляемые товары (выполняемые</w:t>
      </w:r>
      <w:r>
        <w:br/>
      </w:r>
      <w:r>
        <w:rPr>
          <w:rFonts w:ascii="Times New Roman"/>
          <w:b w:val="false"/>
          <w:i w:val="false"/>
          <w:color w:val="000000"/>
          <w:sz w:val="28"/>
        </w:rPr>
        <w:t>
      работы, оказываемые услуги), срок гарантии.</w:t>
      </w:r>
      <w:r>
        <w:br/>
      </w:r>
      <w:r>
        <w:rPr>
          <w:rFonts w:ascii="Times New Roman"/>
          <w:b w:val="false"/>
          <w:i w:val="false"/>
          <w:color w:val="000000"/>
          <w:sz w:val="28"/>
        </w:rPr>
        <w:t>
      В технической спецификации на товары описание функциональных,</w:t>
      </w:r>
      <w:r>
        <w:br/>
      </w:r>
      <w:r>
        <w:rPr>
          <w:rFonts w:ascii="Times New Roman"/>
          <w:b w:val="false"/>
          <w:i w:val="false"/>
          <w:color w:val="000000"/>
          <w:sz w:val="28"/>
        </w:rPr>
        <w:t>
      технических, качественных характеристик должны быть распределены на</w:t>
      </w:r>
      <w:r>
        <w:br/>
      </w:r>
      <w:r>
        <w:rPr>
          <w:rFonts w:ascii="Times New Roman"/>
          <w:b w:val="false"/>
          <w:i w:val="false"/>
          <w:color w:val="000000"/>
          <w:sz w:val="28"/>
        </w:rPr>
        <w:t>
      соответствующие разделы, содержащие пределы функциональности,</w:t>
      </w:r>
      <w:r>
        <w:br/>
      </w:r>
      <w:r>
        <w:rPr>
          <w:rFonts w:ascii="Times New Roman"/>
          <w:b w:val="false"/>
          <w:i w:val="false"/>
          <w:color w:val="000000"/>
          <w:sz w:val="28"/>
        </w:rPr>
        <w:t>
      параметры технических характеристик, назначение товара для целей</w:t>
      </w:r>
      <w:r>
        <w:br/>
      </w:r>
      <w:r>
        <w:rPr>
          <w:rFonts w:ascii="Times New Roman"/>
          <w:b w:val="false"/>
          <w:i w:val="false"/>
          <w:color w:val="000000"/>
          <w:sz w:val="28"/>
        </w:rPr>
        <w:t>
      определения лучшей технической спецификации.</w:t>
      </w:r>
      <w:r>
        <w:br/>
      </w:r>
      <w:r>
        <w:rPr>
          <w:rFonts w:ascii="Times New Roman"/>
          <w:b w:val="false"/>
          <w:i w:val="false"/>
          <w:color w:val="000000"/>
          <w:sz w:val="28"/>
        </w:rPr>
        <w:t>
      В технической спецификации допускается указание сопутствующих</w:t>
      </w:r>
      <w:r>
        <w:br/>
      </w:r>
      <w:r>
        <w:rPr>
          <w:rFonts w:ascii="Times New Roman"/>
          <w:b w:val="false"/>
          <w:i w:val="false"/>
          <w:color w:val="000000"/>
          <w:sz w:val="28"/>
        </w:rPr>
        <w:t>
      услуг необходимых при поставке товаров (монтаж, наладка, обучение,</w:t>
      </w:r>
      <w:r>
        <w:br/>
      </w:r>
      <w:r>
        <w:rPr>
          <w:rFonts w:ascii="Times New Roman"/>
          <w:b w:val="false"/>
          <w:i w:val="false"/>
          <w:color w:val="000000"/>
          <w:sz w:val="28"/>
        </w:rPr>
        <w:t>
      проверки и испытания товаров и т.д.) заказчику и место их оказания,</w:t>
      </w:r>
      <w:r>
        <w:br/>
      </w:r>
      <w:r>
        <w:rPr>
          <w:rFonts w:ascii="Times New Roman"/>
          <w:b w:val="false"/>
          <w:i w:val="false"/>
          <w:color w:val="000000"/>
          <w:sz w:val="28"/>
        </w:rPr>
        <w:t>
      год выпуска товара, срок гарантии.</w:t>
      </w:r>
      <w:r>
        <w:br/>
      </w:r>
      <w:r>
        <w:rPr>
          <w:rFonts w:ascii="Times New Roman"/>
          <w:b w:val="false"/>
          <w:i w:val="false"/>
          <w:color w:val="000000"/>
          <w:sz w:val="28"/>
        </w:rPr>
        <w:t>
      В технической спецификации на услуги описание технических и</w:t>
      </w:r>
      <w:r>
        <w:br/>
      </w:r>
      <w:r>
        <w:rPr>
          <w:rFonts w:ascii="Times New Roman"/>
          <w:b w:val="false"/>
          <w:i w:val="false"/>
          <w:color w:val="000000"/>
          <w:sz w:val="28"/>
        </w:rPr>
        <w:t>
      качественных характеристик должны быть распределены на</w:t>
      </w:r>
      <w:r>
        <w:br/>
      </w:r>
      <w:r>
        <w:rPr>
          <w:rFonts w:ascii="Times New Roman"/>
          <w:b w:val="false"/>
          <w:i w:val="false"/>
          <w:color w:val="000000"/>
          <w:sz w:val="28"/>
        </w:rPr>
        <w:t>
      соответствующие разделы, содержащие параметры технических</w:t>
      </w:r>
      <w:r>
        <w:br/>
      </w:r>
      <w:r>
        <w:rPr>
          <w:rFonts w:ascii="Times New Roman"/>
          <w:b w:val="false"/>
          <w:i w:val="false"/>
          <w:color w:val="000000"/>
          <w:sz w:val="28"/>
        </w:rPr>
        <w:t>
      характеристик и назначение оказания услуг для целей определения</w:t>
      </w:r>
      <w:r>
        <w:br/>
      </w:r>
      <w:r>
        <w:rPr>
          <w:rFonts w:ascii="Times New Roman"/>
          <w:b w:val="false"/>
          <w:i w:val="false"/>
          <w:color w:val="000000"/>
          <w:sz w:val="28"/>
        </w:rPr>
        <w:t>
      лучшей технической спецификации. В случае приобретения услуг,</w:t>
      </w:r>
      <w:r>
        <w:br/>
      </w:r>
      <w:r>
        <w:rPr>
          <w:rFonts w:ascii="Times New Roman"/>
          <w:b w:val="false"/>
          <w:i w:val="false"/>
          <w:color w:val="000000"/>
          <w:sz w:val="28"/>
        </w:rPr>
        <w:t>
      качество оказания которых зависит от квалификации работника</w:t>
      </w:r>
      <w:r>
        <w:br/>
      </w:r>
      <w:r>
        <w:rPr>
          <w:rFonts w:ascii="Times New Roman"/>
          <w:b w:val="false"/>
          <w:i w:val="false"/>
          <w:color w:val="000000"/>
          <w:sz w:val="28"/>
        </w:rPr>
        <w:t>
      непосредственно оказывающего такие услуги, в технической</w:t>
      </w:r>
      <w:r>
        <w:br/>
      </w:r>
      <w:r>
        <w:rPr>
          <w:rFonts w:ascii="Times New Roman"/>
          <w:b w:val="false"/>
          <w:i w:val="false"/>
          <w:color w:val="000000"/>
          <w:sz w:val="28"/>
        </w:rPr>
        <w:t>
      спецификации дается описание требований, предъявляемых к работнику,</w:t>
      </w:r>
      <w:r>
        <w:br/>
      </w:r>
      <w:r>
        <w:rPr>
          <w:rFonts w:ascii="Times New Roman"/>
          <w:b w:val="false"/>
          <w:i w:val="false"/>
          <w:color w:val="000000"/>
          <w:sz w:val="28"/>
        </w:rPr>
        <w:t>
      определяющего его уровень и профиль профессиональной подготовки,</w:t>
      </w:r>
      <w:r>
        <w:br/>
      </w:r>
      <w:r>
        <w:rPr>
          <w:rFonts w:ascii="Times New Roman"/>
          <w:b w:val="false"/>
          <w:i w:val="false"/>
          <w:color w:val="000000"/>
          <w:sz w:val="28"/>
        </w:rPr>
        <w:t>
      стажа работы, необходимых для выполнения возложенных на него</w:t>
      </w:r>
      <w:r>
        <w:br/>
      </w:r>
      <w:r>
        <w:rPr>
          <w:rFonts w:ascii="Times New Roman"/>
          <w:b w:val="false"/>
          <w:i w:val="false"/>
          <w:color w:val="000000"/>
          <w:sz w:val="28"/>
        </w:rPr>
        <w:t>
      обязанностей. В технической спецификации указывается национальный</w:t>
      </w:r>
      <w:r>
        <w:br/>
      </w:r>
      <w:r>
        <w:rPr>
          <w:rFonts w:ascii="Times New Roman"/>
          <w:b w:val="false"/>
          <w:i w:val="false"/>
          <w:color w:val="000000"/>
          <w:sz w:val="28"/>
        </w:rPr>
        <w:t>
      стандарт или неправительственный стандарт, утвержденный</w:t>
      </w:r>
      <w:r>
        <w:br/>
      </w:r>
      <w:r>
        <w:rPr>
          <w:rFonts w:ascii="Times New Roman"/>
          <w:b w:val="false"/>
          <w:i w:val="false"/>
          <w:color w:val="000000"/>
          <w:sz w:val="28"/>
        </w:rPr>
        <w:t>
      некоммерческими организациями производителей Республики Казахстан,</w:t>
      </w:r>
      <w:r>
        <w:br/>
      </w:r>
      <w:r>
        <w:rPr>
          <w:rFonts w:ascii="Times New Roman"/>
          <w:b w:val="false"/>
          <w:i w:val="false"/>
          <w:color w:val="000000"/>
          <w:sz w:val="28"/>
        </w:rPr>
        <w:t>
      при его наличии.</w:t>
      </w:r>
      <w:r>
        <w:br/>
      </w:r>
      <w:r>
        <w:rPr>
          <w:rFonts w:ascii="Times New Roman"/>
          <w:b w:val="false"/>
          <w:i w:val="false"/>
          <w:color w:val="000000"/>
          <w:sz w:val="28"/>
        </w:rPr>
        <w:t>
      При осуществлении закупок работ, требующих проектно-сметную</w:t>
      </w:r>
      <w:r>
        <w:br/>
      </w:r>
      <w:r>
        <w:rPr>
          <w:rFonts w:ascii="Times New Roman"/>
          <w:b w:val="false"/>
          <w:i w:val="false"/>
          <w:color w:val="000000"/>
          <w:sz w:val="28"/>
        </w:rPr>
        <w:t>
      документацию, вместо технической спецификации конкурсная документация</w:t>
      </w:r>
      <w:r>
        <w:br/>
      </w:r>
      <w:r>
        <w:rPr>
          <w:rFonts w:ascii="Times New Roman"/>
          <w:b w:val="false"/>
          <w:i w:val="false"/>
          <w:color w:val="000000"/>
          <w:sz w:val="28"/>
        </w:rPr>
        <w:t>
      должна содержать утвержденную в установленном порядке</w:t>
      </w:r>
      <w:r>
        <w:br/>
      </w:r>
      <w:r>
        <w:rPr>
          <w:rFonts w:ascii="Times New Roman"/>
          <w:b w:val="false"/>
          <w:i w:val="false"/>
          <w:color w:val="000000"/>
          <w:sz w:val="28"/>
        </w:rPr>
        <w:t>
      проектно-сметную документацию.</w:t>
      </w:r>
      <w:r>
        <w:br/>
      </w:r>
      <w:r>
        <w:rPr>
          <w:rFonts w:ascii="Times New Roman"/>
          <w:b w:val="false"/>
          <w:i w:val="false"/>
          <w:color w:val="000000"/>
          <w:sz w:val="28"/>
        </w:rPr>
        <w:t>
      В технической спецификации на работы указывается краткое</w:t>
      </w:r>
      <w:r>
        <w:br/>
      </w:r>
      <w:r>
        <w:rPr>
          <w:rFonts w:ascii="Times New Roman"/>
          <w:b w:val="false"/>
          <w:i w:val="false"/>
          <w:color w:val="000000"/>
          <w:sz w:val="28"/>
        </w:rPr>
        <w:t>
      описание строительной площадки, географических,</w:t>
      </w:r>
      <w:r>
        <w:br/>
      </w:r>
      <w:r>
        <w:rPr>
          <w:rFonts w:ascii="Times New Roman"/>
          <w:b w:val="false"/>
          <w:i w:val="false"/>
          <w:color w:val="000000"/>
          <w:sz w:val="28"/>
        </w:rPr>
        <w:t>
      инженерно-геологических и других особых природных условий, наличие</w:t>
      </w:r>
      <w:r>
        <w:br/>
      </w:r>
      <w:r>
        <w:rPr>
          <w:rFonts w:ascii="Times New Roman"/>
          <w:b w:val="false"/>
          <w:i w:val="false"/>
          <w:color w:val="000000"/>
          <w:sz w:val="28"/>
        </w:rPr>
        <w:t>
      инфраструктуры и коммуникаций, описание местных ресурсов, систему</w:t>
      </w:r>
      <w:r>
        <w:br/>
      </w:r>
      <w:r>
        <w:rPr>
          <w:rFonts w:ascii="Times New Roman"/>
          <w:b w:val="false"/>
          <w:i w:val="false"/>
          <w:color w:val="000000"/>
          <w:sz w:val="28"/>
        </w:rPr>
        <w:t>
      стандартов и технических нормативов, а также полный состав объекта,</w:t>
      </w:r>
      <w:r>
        <w:br/>
      </w:r>
      <w:r>
        <w:rPr>
          <w:rFonts w:ascii="Times New Roman"/>
          <w:b w:val="false"/>
          <w:i w:val="false"/>
          <w:color w:val="000000"/>
          <w:sz w:val="28"/>
        </w:rPr>
        <w:t>
      требования по инженерной подготовке территории, технологии</w:t>
      </w:r>
      <w:r>
        <w:br/>
      </w:r>
      <w:r>
        <w:rPr>
          <w:rFonts w:ascii="Times New Roman"/>
          <w:b w:val="false"/>
          <w:i w:val="false"/>
          <w:color w:val="000000"/>
          <w:sz w:val="28"/>
        </w:rPr>
        <w:t>
      производства и оборудованию, инженерному обеспечению,</w:t>
      </w:r>
      <w:r>
        <w:br/>
      </w:r>
      <w:r>
        <w:rPr>
          <w:rFonts w:ascii="Times New Roman"/>
          <w:b w:val="false"/>
          <w:i w:val="false"/>
          <w:color w:val="000000"/>
          <w:sz w:val="28"/>
        </w:rPr>
        <w:t>
      используемым материалам и конструкциям, оснащению объекта и т.п.,</w:t>
      </w:r>
      <w:r>
        <w:br/>
      </w:r>
      <w:r>
        <w:rPr>
          <w:rFonts w:ascii="Times New Roman"/>
          <w:b w:val="false"/>
          <w:i w:val="false"/>
          <w:color w:val="000000"/>
          <w:sz w:val="28"/>
        </w:rPr>
        <w:t>
      исключающие разногласия при вводе объекта в эксплуатацию. Допускается</w:t>
      </w:r>
      <w:r>
        <w:br/>
      </w:r>
      <w:r>
        <w:rPr>
          <w:rFonts w:ascii="Times New Roman"/>
          <w:b w:val="false"/>
          <w:i w:val="false"/>
          <w:color w:val="000000"/>
          <w:sz w:val="28"/>
        </w:rPr>
        <w:t>
      указание ссылки на соответствующую нормативно-техническую документацию.</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Типовой конкурсной</w:t>
            </w:r>
            <w:r>
              <w:br/>
            </w:r>
            <w:r>
              <w:rPr>
                <w:rFonts w:ascii="Times New Roman"/>
                <w:b w:val="false"/>
                <w:i w:val="false"/>
                <w:color w:val="000000"/>
                <w:sz w:val="20"/>
              </w:rPr>
              <w:t>документации</w:t>
            </w:r>
          </w:p>
        </w:tc>
      </w:tr>
    </w:tbl>
    <w:bookmarkStart w:name="z348" w:id="43"/>
    <w:p>
      <w:pPr>
        <w:spacing w:after="0"/>
        <w:ind w:left="0"/>
        <w:jc w:val="left"/>
      </w:pPr>
      <w:r>
        <w:rPr>
          <w:rFonts w:ascii="Times New Roman"/>
          <w:b/>
          <w:i w:val="false"/>
          <w:color w:val="000000"/>
        </w:rPr>
        <w:t xml:space="preserve">  Заявка на участие в конкурсе</w:t>
      </w:r>
      <w:r>
        <w:br/>
      </w:r>
      <w:r>
        <w:rPr>
          <w:rFonts w:ascii="Times New Roman"/>
          <w:b/>
          <w:i w:val="false"/>
          <w:color w:val="000000"/>
        </w:rPr>
        <w:t>(для юридических лиц)</w:t>
      </w:r>
    </w:p>
    <w:bookmarkEnd w:id="43"/>
    <w:p>
      <w:pPr>
        <w:spacing w:after="0"/>
        <w:ind w:left="0"/>
        <w:jc w:val="left"/>
      </w:pPr>
      <w:r>
        <w:rPr>
          <w:rFonts w:ascii="Times New Roman"/>
          <w:b w:val="false"/>
          <w:i w:val="false"/>
          <w:color w:val="000000"/>
          <w:sz w:val="28"/>
        </w:rPr>
        <w:t>      Кому _______________________________________________________</w:t>
      </w:r>
      <w:r>
        <w:br/>
      </w:r>
      <w:r>
        <w:rPr>
          <w:rFonts w:ascii="Times New Roman"/>
          <w:b w:val="false"/>
          <w:i w:val="false"/>
          <w:color w:val="000000"/>
          <w:sz w:val="28"/>
        </w:rPr>
        <w:t>
      (указывается наименование организатора закупок)</w:t>
      </w:r>
      <w:r>
        <w:br/>
      </w:r>
      <w:r>
        <w:rPr>
          <w:rFonts w:ascii="Times New Roman"/>
          <w:b w:val="false"/>
          <w:i w:val="false"/>
          <w:color w:val="000000"/>
          <w:sz w:val="28"/>
        </w:rPr>
        <w:t>
      От кого ____________________________________________________</w:t>
      </w:r>
      <w:r>
        <w:br/>
      </w:r>
      <w:r>
        <w:rPr>
          <w:rFonts w:ascii="Times New Roman"/>
          <w:b w:val="false"/>
          <w:i w:val="false"/>
          <w:color w:val="000000"/>
          <w:sz w:val="28"/>
        </w:rPr>
        <w:t>
      (указывается полное наименование потенциального поставщика)</w:t>
      </w:r>
      <w:r>
        <w:br/>
      </w:r>
      <w:r>
        <w:rPr>
          <w:rFonts w:ascii="Times New Roman"/>
          <w:b w:val="false"/>
          <w:i w:val="false"/>
          <w:color w:val="000000"/>
          <w:sz w:val="28"/>
        </w:rPr>
        <w:t xml:space="preserve">
      </w:t>
      </w:r>
      <w:r>
        <w:rPr>
          <w:rFonts w:ascii="Times New Roman"/>
          <w:b w:val="false"/>
          <w:i w:val="false"/>
          <w:color w:val="000000"/>
          <w:sz w:val="28"/>
        </w:rPr>
        <w:t>1. Сведения о юридическом лице, претендующем на участие</w:t>
      </w:r>
      <w:r>
        <w:br/>
      </w:r>
      <w:r>
        <w:rPr>
          <w:rFonts w:ascii="Times New Roman"/>
          <w:b w:val="false"/>
          <w:i w:val="false"/>
          <w:color w:val="000000"/>
          <w:sz w:val="28"/>
        </w:rPr>
        <w:t>
      в конкурсе (потенциальном поставщике):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54"/>
        <w:gridCol w:w="1446"/>
      </w:tblGrid>
      <w:tr>
        <w:trPr>
          <w:trHeight w:val="30" w:hRule="atLeast"/>
        </w:trPr>
        <w:tc>
          <w:tcPr>
            <w:tcW w:w="10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Юридический, почтовый адрес и контактные</w:t>
            </w:r>
            <w:r>
              <w:br/>
            </w:r>
            <w:r>
              <w:rPr>
                <w:rFonts w:ascii="Times New Roman"/>
                <w:b w:val="false"/>
                <w:i w:val="false"/>
                <w:color w:val="000000"/>
                <w:sz w:val="20"/>
              </w:rPr>
              <w:t>
телефоны, потенциального поставщика</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Банковские реквизиты юридического лица</w:t>
            </w:r>
            <w:r>
              <w:br/>
            </w:r>
            <w:r>
              <w:rPr>
                <w:rFonts w:ascii="Times New Roman"/>
                <w:b w:val="false"/>
                <w:i w:val="false"/>
                <w:color w:val="000000"/>
                <w:sz w:val="20"/>
              </w:rPr>
              <w:t>
(БИН, БИК, ИИК), а также полное наименование и</w:t>
            </w:r>
            <w:r>
              <w:br/>
            </w:r>
            <w:r>
              <w:rPr>
                <w:rFonts w:ascii="Times New Roman"/>
                <w:b w:val="false"/>
                <w:i w:val="false"/>
                <w:color w:val="000000"/>
                <w:sz w:val="20"/>
              </w:rPr>
              <w:t>
адрес банка или его филиала, в котором</w:t>
            </w:r>
            <w:r>
              <w:br/>
            </w:r>
            <w:r>
              <w:rPr>
                <w:rFonts w:ascii="Times New Roman"/>
                <w:b w:val="false"/>
                <w:i w:val="false"/>
                <w:color w:val="000000"/>
                <w:sz w:val="20"/>
              </w:rPr>
              <w:t>
юридическое лицо обслуживается</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Фамилия, имя, при наличии - отчество</w:t>
            </w:r>
            <w:r>
              <w:br/>
            </w:r>
            <w:r>
              <w:rPr>
                <w:rFonts w:ascii="Times New Roman"/>
                <w:b w:val="false"/>
                <w:i w:val="false"/>
                <w:color w:val="000000"/>
                <w:sz w:val="20"/>
              </w:rPr>
              <w:t>
первого руководителя юридического лица</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val="false"/>
          <w:color w:val="000000"/>
          <w:sz w:val="28"/>
        </w:rPr>
        <w:t>2. ___________________ (указывается полное наименование юридического лица) настоящей заявкой выражает желание принять участие в закупках способом конкурса (указать полное наименование конкурса) в качестве потенциального поставщика и выражает согласие осуществить (поставку товара), выполнение работ, оказание услуг - указать необходимое) в соответствии с требованиями и условиями, предусмотренными конкурсной документацией.</w:t>
      </w:r>
      <w:r>
        <w:br/>
      </w:r>
      <w:r>
        <w:rPr>
          <w:rFonts w:ascii="Times New Roman"/>
          <w:b w:val="false"/>
          <w:i w:val="false"/>
          <w:color w:val="000000"/>
          <w:sz w:val="28"/>
        </w:rPr>
        <w:t xml:space="preserve">
      </w:t>
      </w:r>
      <w:r>
        <w:rPr>
          <w:rFonts w:ascii="Times New Roman"/>
          <w:b w:val="false"/>
          <w:i w:val="false"/>
          <w:color w:val="000000"/>
          <w:sz w:val="28"/>
        </w:rPr>
        <w:t xml:space="preserve">3. Потенциальный поставщик настоящей заявкой подтверждает отсутствие нарушений ограничений, предусмотренных </w:t>
      </w:r>
      <w:r>
        <w:rPr>
          <w:rFonts w:ascii="Times New Roman"/>
          <w:b w:val="false"/>
          <w:i w:val="false"/>
          <w:color w:val="000000"/>
          <w:sz w:val="28"/>
        </w:rPr>
        <w:t>пунктом 27</w:t>
      </w:r>
      <w:r>
        <w:rPr>
          <w:rFonts w:ascii="Times New Roman"/>
          <w:b w:val="false"/>
          <w:i w:val="false"/>
          <w:color w:val="000000"/>
          <w:sz w:val="28"/>
        </w:rPr>
        <w:t xml:space="preserve"> Правил.</w:t>
      </w:r>
      <w:r>
        <w:br/>
      </w:r>
      <w:r>
        <w:rPr>
          <w:rFonts w:ascii="Times New Roman"/>
          <w:b w:val="false"/>
          <w:i w:val="false"/>
          <w:color w:val="000000"/>
          <w:sz w:val="28"/>
        </w:rPr>
        <w:t xml:space="preserve">
      Настоящим также выражается согласие потенциального поставщика на расторжение договора о закупках (товара, работ, услуг - указать необходимое), в случае выявления фактов, предусмотренных </w:t>
      </w:r>
      <w:r>
        <w:rPr>
          <w:rFonts w:ascii="Times New Roman"/>
          <w:b w:val="false"/>
          <w:i w:val="false"/>
          <w:color w:val="000000"/>
          <w:sz w:val="28"/>
        </w:rPr>
        <w:t>пунктом 221</w:t>
      </w:r>
      <w:r>
        <w:rPr>
          <w:rFonts w:ascii="Times New Roman"/>
          <w:b w:val="false"/>
          <w:i w:val="false"/>
          <w:color w:val="000000"/>
          <w:sz w:val="28"/>
        </w:rPr>
        <w:t xml:space="preserve"> Правил.</w:t>
      </w:r>
      <w:r>
        <w:br/>
      </w:r>
      <w:r>
        <w:rPr>
          <w:rFonts w:ascii="Times New Roman"/>
          <w:b w:val="false"/>
          <w:i w:val="false"/>
          <w:color w:val="000000"/>
          <w:sz w:val="28"/>
        </w:rPr>
        <w:t xml:space="preserve">
      </w:t>
      </w:r>
      <w:r>
        <w:rPr>
          <w:rFonts w:ascii="Times New Roman"/>
          <w:b w:val="false"/>
          <w:i w:val="false"/>
          <w:color w:val="000000"/>
          <w:sz w:val="28"/>
        </w:rPr>
        <w:t>4. Потенциальный поставщик подтверждает, что он ознакомлен с конкурсной документацией и осведомлен об ответственности за представление организатору закупок и конкурсной комиссии недостоверных сведений о своей правомочности, квалификации, качественных и иных характеристиках (поставляемого товар, выполняемых работ, оказываемых услуг - указать необходимое), соблюдении им авторских и смежных прав, а также иных ограничений.</w:t>
      </w:r>
      <w:r>
        <w:br/>
      </w:r>
      <w:r>
        <w:rPr>
          <w:rFonts w:ascii="Times New Roman"/>
          <w:b w:val="false"/>
          <w:i w:val="false"/>
          <w:color w:val="000000"/>
          <w:sz w:val="28"/>
        </w:rPr>
        <w:t>
      Потенциальный поставщик принимает на себя полную ответственность за представление в данной заявке на участие в конкурсе и прилагаемых к ней документах таких недостоверных сведений.</w:t>
      </w:r>
      <w:r>
        <w:br/>
      </w:r>
      <w:r>
        <w:rPr>
          <w:rFonts w:ascii="Times New Roman"/>
          <w:b w:val="false"/>
          <w:i w:val="false"/>
          <w:color w:val="000000"/>
          <w:sz w:val="28"/>
        </w:rPr>
        <w:t xml:space="preserve">
      </w:t>
      </w:r>
      <w:r>
        <w:rPr>
          <w:rFonts w:ascii="Times New Roman"/>
          <w:b w:val="false"/>
          <w:i w:val="false"/>
          <w:color w:val="000000"/>
          <w:sz w:val="28"/>
        </w:rPr>
        <w:t>5. Настоящая конкурсная заявка действует в течение ____ дней.</w:t>
      </w:r>
      <w:r>
        <w:br/>
      </w:r>
      <w:r>
        <w:rPr>
          <w:rFonts w:ascii="Times New Roman"/>
          <w:b w:val="false"/>
          <w:i w:val="false"/>
          <w:color w:val="000000"/>
          <w:sz w:val="28"/>
        </w:rPr>
        <w:t xml:space="preserve">
      </w:t>
      </w:r>
      <w:r>
        <w:rPr>
          <w:rFonts w:ascii="Times New Roman"/>
          <w:b w:val="false"/>
          <w:i w:val="false"/>
          <w:color w:val="000000"/>
          <w:sz w:val="28"/>
        </w:rPr>
        <w:t>6. В случае признания нашей конкурсной заявки выигравшей, мы внесем обеспечение исполнения договора о закупках на сумму, составляющую три процента от общей суммы договора либо в размере, равном авансу, который будет составлять не менее трех процентов от общей суммы договора о закупках (указывается, если внесение обеспечения исполнения договора было предусмотрено в конкурсной документации).</w:t>
      </w:r>
      <w:r>
        <w:br/>
      </w:r>
      <w:r>
        <w:rPr>
          <w:rFonts w:ascii="Times New Roman"/>
          <w:b w:val="false"/>
          <w:i w:val="false"/>
          <w:color w:val="000000"/>
          <w:sz w:val="28"/>
        </w:rPr>
        <w:t xml:space="preserve">
      </w:t>
      </w:r>
      <w:r>
        <w:rPr>
          <w:rFonts w:ascii="Times New Roman"/>
          <w:b w:val="false"/>
          <w:i w:val="false"/>
          <w:color w:val="000000"/>
          <w:sz w:val="28"/>
        </w:rPr>
        <w:t>7. До момента заключения договора настоящая заявка на участие в конкурсе вместе с Вашим уведомлением о признании ее выигравшей будет выполнять роль предварительного договора между нами.</w:t>
      </w:r>
      <w:r>
        <w:br/>
      </w:r>
      <w:r>
        <w:rPr>
          <w:rFonts w:ascii="Times New Roman"/>
          <w:b w:val="false"/>
          <w:i w:val="false"/>
          <w:color w:val="000000"/>
          <w:sz w:val="28"/>
        </w:rPr>
        <w:t>
      ________________________________________________________</w:t>
      </w:r>
      <w:r>
        <w:br/>
      </w:r>
      <w:r>
        <w:rPr>
          <w:rFonts w:ascii="Times New Roman"/>
          <w:b w:val="false"/>
          <w:i w:val="false"/>
          <w:color w:val="000000"/>
          <w:sz w:val="28"/>
        </w:rPr>
        <w:t>
      ________________________/_______________________________/</w:t>
      </w:r>
      <w:r>
        <w:br/>
      </w:r>
      <w:r>
        <w:rPr>
          <w:rFonts w:ascii="Times New Roman"/>
          <w:b w:val="false"/>
          <w:i w:val="false"/>
          <w:color w:val="000000"/>
          <w:sz w:val="28"/>
        </w:rPr>
        <w:t>
      (Должность, фамилия, имя, при наличии - отчество первого</w:t>
      </w:r>
      <w:r>
        <w:br/>
      </w:r>
      <w:r>
        <w:rPr>
          <w:rFonts w:ascii="Times New Roman"/>
          <w:b w:val="false"/>
          <w:i w:val="false"/>
          <w:color w:val="000000"/>
          <w:sz w:val="28"/>
        </w:rPr>
        <w:t>
      руководителя либо его заместителя юридического лица -</w:t>
      </w:r>
      <w:r>
        <w:br/>
      </w:r>
      <w:r>
        <w:rPr>
          <w:rFonts w:ascii="Times New Roman"/>
          <w:b w:val="false"/>
          <w:i w:val="false"/>
          <w:color w:val="000000"/>
          <w:sz w:val="28"/>
        </w:rPr>
        <w:t>
      потенциального поставщика и его подпись)</w:t>
      </w:r>
      <w:r>
        <w:br/>
      </w:r>
      <w:r>
        <w:rPr>
          <w:rFonts w:ascii="Times New Roman"/>
          <w:b w:val="false"/>
          <w:i w:val="false"/>
          <w:color w:val="000000"/>
          <w:sz w:val="28"/>
        </w:rPr>
        <w:t>
      Дата заполнения ____________________</w:t>
      </w:r>
      <w:r>
        <w:br/>
      </w:r>
      <w:r>
        <w:rPr>
          <w:rFonts w:ascii="Times New Roman"/>
          <w:b w:val="false"/>
          <w:i w:val="false"/>
          <w:color w:val="000000"/>
          <w:sz w:val="28"/>
        </w:rPr>
        <w:t>
      М.П.</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Типовой конкурсной</w:t>
            </w:r>
            <w:r>
              <w:br/>
            </w:r>
            <w:r>
              <w:rPr>
                <w:rFonts w:ascii="Times New Roman"/>
                <w:b w:val="false"/>
                <w:i w:val="false"/>
                <w:color w:val="000000"/>
                <w:sz w:val="20"/>
              </w:rPr>
              <w:t>документации</w:t>
            </w:r>
          </w:p>
        </w:tc>
      </w:tr>
    </w:tbl>
    <w:bookmarkStart w:name="z357" w:id="44"/>
    <w:p>
      <w:pPr>
        <w:spacing w:after="0"/>
        <w:ind w:left="0"/>
        <w:jc w:val="left"/>
      </w:pPr>
      <w:r>
        <w:rPr>
          <w:rFonts w:ascii="Times New Roman"/>
          <w:b/>
          <w:i w:val="false"/>
          <w:color w:val="000000"/>
        </w:rPr>
        <w:t xml:space="preserve">  Заявка на участие в конкурсе</w:t>
      </w:r>
    </w:p>
    <w:bookmarkEnd w:id="44"/>
    <w:p>
      <w:pPr>
        <w:spacing w:after="0"/>
        <w:ind w:left="0"/>
        <w:jc w:val="left"/>
      </w:pPr>
      <w:r>
        <w:rPr>
          <w:rFonts w:ascii="Times New Roman"/>
          <w:b w:val="false"/>
          <w:i w:val="false"/>
          <w:color w:val="000000"/>
          <w:sz w:val="28"/>
        </w:rPr>
        <w:t>      (для физического лица)</w:t>
      </w:r>
      <w:r>
        <w:br/>
      </w:r>
      <w:r>
        <w:rPr>
          <w:rFonts w:ascii="Times New Roman"/>
          <w:b w:val="false"/>
          <w:i w:val="false"/>
          <w:color w:val="000000"/>
          <w:sz w:val="28"/>
        </w:rPr>
        <w:t>
      Кому ____________________________________________________</w:t>
      </w:r>
      <w:r>
        <w:br/>
      </w:r>
      <w:r>
        <w:rPr>
          <w:rFonts w:ascii="Times New Roman"/>
          <w:b w:val="false"/>
          <w:i w:val="false"/>
          <w:color w:val="000000"/>
          <w:sz w:val="28"/>
        </w:rPr>
        <w:t>
      (указывается наименование организатора закупок)</w:t>
      </w:r>
      <w:r>
        <w:br/>
      </w:r>
      <w:r>
        <w:rPr>
          <w:rFonts w:ascii="Times New Roman"/>
          <w:b w:val="false"/>
          <w:i w:val="false"/>
          <w:color w:val="000000"/>
          <w:sz w:val="28"/>
        </w:rPr>
        <w:t>
      От кого _________________________________________________</w:t>
      </w:r>
      <w:r>
        <w:br/>
      </w:r>
      <w:r>
        <w:rPr>
          <w:rFonts w:ascii="Times New Roman"/>
          <w:b w:val="false"/>
          <w:i w:val="false"/>
          <w:color w:val="000000"/>
          <w:sz w:val="28"/>
        </w:rPr>
        <w:t>
      (указывается полное наименование потенциального</w:t>
      </w:r>
      <w:r>
        <w:br/>
      </w:r>
      <w:r>
        <w:rPr>
          <w:rFonts w:ascii="Times New Roman"/>
          <w:b w:val="false"/>
          <w:i w:val="false"/>
          <w:color w:val="000000"/>
          <w:sz w:val="28"/>
        </w:rPr>
        <w:t>
      поставщика)</w:t>
      </w:r>
      <w:r>
        <w:br/>
      </w:r>
      <w:r>
        <w:rPr>
          <w:rFonts w:ascii="Times New Roman"/>
          <w:b w:val="false"/>
          <w:i w:val="false"/>
          <w:color w:val="000000"/>
          <w:sz w:val="28"/>
        </w:rPr>
        <w:t xml:space="preserve">
      </w:t>
      </w:r>
      <w:r>
        <w:rPr>
          <w:rFonts w:ascii="Times New Roman"/>
          <w:b w:val="false"/>
          <w:i w:val="false"/>
          <w:color w:val="000000"/>
          <w:sz w:val="28"/>
        </w:rPr>
        <w:t>1. Сведения о физическом лице, претендующем на участие в конкурсе (потенциальном поставщике):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94"/>
        <w:gridCol w:w="706"/>
      </w:tblGrid>
      <w:tr>
        <w:trPr>
          <w:trHeight w:val="30" w:hRule="atLeast"/>
        </w:trPr>
        <w:tc>
          <w:tcPr>
            <w:tcW w:w="1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Фамилия, имя, при наличии - отчество физического лица - потенциального поставщика, в соответствии с документом, удостоверяющим личность</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Данные документа удостоверяющего личность физического лица - потенциального поставщика</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Адрес прописки физического лица - потенциального поставщика</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Фактический адрес проживания физического лица - потенциального поставщика</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Номер свидетельства о регистрации, патента либо иного документа дающего право на занятие, соответствующее предмету конкурса, предпринимательской деятельностью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Банковские реквизиты физического лица потенциального поставщика (ИИН, БИК, ИИК), а также полное наименование и адрес банка или его филиала в котором обслуживается физическое лицо</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Контактные телефоны, почтовый адрес и адрес электронной почты (при его наличии) физического лица - потенциального поставщика</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val="false"/>
          <w:color w:val="000000"/>
          <w:sz w:val="28"/>
        </w:rPr>
        <w:t>2. __________ (указывается фамилия, имя, при наличии - отчество физического лица) настоящей заявкой выражает желание принять участие в закупках способом конкурса (указать полное наименование конкурса) в качестве потенциального поставщика и выражает согласие осуществить (поставку товара, выполнение работ, оказание услуг - указать необходимое) в соответствии с требованиями и условиями, предусмотренными конкурсной документацией.</w:t>
      </w:r>
      <w:r>
        <w:br/>
      </w:r>
      <w:r>
        <w:rPr>
          <w:rFonts w:ascii="Times New Roman"/>
          <w:b w:val="false"/>
          <w:i w:val="false"/>
          <w:color w:val="000000"/>
          <w:sz w:val="28"/>
        </w:rPr>
        <w:t xml:space="preserve">
      </w:t>
      </w:r>
      <w:r>
        <w:rPr>
          <w:rFonts w:ascii="Times New Roman"/>
          <w:b w:val="false"/>
          <w:i w:val="false"/>
          <w:color w:val="000000"/>
          <w:sz w:val="28"/>
        </w:rPr>
        <w:t>3. Потенциальный поставщик настоящей заявкой подтверждает отсутствие нарушений ограничений, предусмотренных пунктом 27 Правил.</w:t>
      </w:r>
      <w:r>
        <w:br/>
      </w:r>
      <w:r>
        <w:rPr>
          <w:rFonts w:ascii="Times New Roman"/>
          <w:b w:val="false"/>
          <w:i w:val="false"/>
          <w:color w:val="000000"/>
          <w:sz w:val="28"/>
        </w:rPr>
        <w:t>
      Настоящим также выражается согласие потенциального поставщика на расторжение договора о закупках (товара, работ, услуг - указать необходимое), в случае выявления фактов, предусмотренных пунктом 221 Правил.</w:t>
      </w:r>
      <w:r>
        <w:br/>
      </w:r>
      <w:r>
        <w:rPr>
          <w:rFonts w:ascii="Times New Roman"/>
          <w:b w:val="false"/>
          <w:i w:val="false"/>
          <w:color w:val="000000"/>
          <w:sz w:val="28"/>
        </w:rPr>
        <w:t xml:space="preserve">
      </w:t>
      </w:r>
      <w:r>
        <w:rPr>
          <w:rFonts w:ascii="Times New Roman"/>
          <w:b w:val="false"/>
          <w:i w:val="false"/>
          <w:color w:val="000000"/>
          <w:sz w:val="28"/>
        </w:rPr>
        <w:t>4. Потенциальный поставщик подтверждает, что он ознакомлен с конкурсной документацией и осведомлен об ответственности за представление организатору закупок и конкурсной комиссии недостоверных сведений о своей правомочности, квалификации, качественных и иных характеристиках (поставляемого товара, выполняемых работ, оказываемых услуг - указать необходимое), соблюдении им авторских и смежных прав, а также иных ограничений.</w:t>
      </w:r>
      <w:r>
        <w:br/>
      </w:r>
      <w:r>
        <w:rPr>
          <w:rFonts w:ascii="Times New Roman"/>
          <w:b w:val="false"/>
          <w:i w:val="false"/>
          <w:color w:val="000000"/>
          <w:sz w:val="28"/>
        </w:rPr>
        <w:t>
      Потенциальный поставщик принимает на себя полную ответственность за представление в данной заявке на участие в конкурсе и прилагаемых к ней документах таких недостоверных сведений.</w:t>
      </w:r>
      <w:r>
        <w:br/>
      </w:r>
      <w:r>
        <w:rPr>
          <w:rFonts w:ascii="Times New Roman"/>
          <w:b w:val="false"/>
          <w:i w:val="false"/>
          <w:color w:val="000000"/>
          <w:sz w:val="28"/>
        </w:rPr>
        <w:t xml:space="preserve">
      </w:t>
      </w:r>
      <w:r>
        <w:rPr>
          <w:rFonts w:ascii="Times New Roman"/>
          <w:b w:val="false"/>
          <w:i w:val="false"/>
          <w:color w:val="000000"/>
          <w:sz w:val="28"/>
        </w:rPr>
        <w:t>5. Настоящая конкурсная заявка действует в течение _____ дней.</w:t>
      </w:r>
      <w:r>
        <w:br/>
      </w:r>
      <w:r>
        <w:rPr>
          <w:rFonts w:ascii="Times New Roman"/>
          <w:b w:val="false"/>
          <w:i w:val="false"/>
          <w:color w:val="000000"/>
          <w:sz w:val="28"/>
        </w:rPr>
        <w:t xml:space="preserve">
      </w:t>
      </w:r>
      <w:r>
        <w:rPr>
          <w:rFonts w:ascii="Times New Roman"/>
          <w:b w:val="false"/>
          <w:i w:val="false"/>
          <w:color w:val="000000"/>
          <w:sz w:val="28"/>
        </w:rPr>
        <w:t>6. В случае признания нашей конкурсной заявки выигравшей, мы внесем обеспечение исполнения договора о закупках на сумму, составляющую три процента от общей суммы договора либо в размере, равном авансу, который будет составлять не менее трех процентов от общей суммы договора о закупках (указывается, если внесение обеспечения исполнения договора было предусмотрено в конкурсной документации).</w:t>
      </w:r>
      <w:r>
        <w:br/>
      </w:r>
      <w:r>
        <w:rPr>
          <w:rFonts w:ascii="Times New Roman"/>
          <w:b w:val="false"/>
          <w:i w:val="false"/>
          <w:color w:val="000000"/>
          <w:sz w:val="28"/>
        </w:rPr>
        <w:t xml:space="preserve">
      </w:t>
      </w:r>
      <w:r>
        <w:rPr>
          <w:rFonts w:ascii="Times New Roman"/>
          <w:b w:val="false"/>
          <w:i w:val="false"/>
          <w:color w:val="000000"/>
          <w:sz w:val="28"/>
        </w:rPr>
        <w:t>7. До момента заключения договора настоящая заявка на участие в конкурсе вместе с Вашим уведомлением о признании ее выигравшей будет выполнять роль предварительного договора между нами.</w:t>
      </w:r>
      <w:r>
        <w:br/>
      </w:r>
      <w:r>
        <w:rPr>
          <w:rFonts w:ascii="Times New Roman"/>
          <w:b w:val="false"/>
          <w:i w:val="false"/>
          <w:color w:val="000000"/>
          <w:sz w:val="28"/>
        </w:rPr>
        <w:t>
      _________________________________________</w:t>
      </w:r>
      <w:r>
        <w:br/>
      </w:r>
      <w:r>
        <w:rPr>
          <w:rFonts w:ascii="Times New Roman"/>
          <w:b w:val="false"/>
          <w:i w:val="false"/>
          <w:color w:val="000000"/>
          <w:sz w:val="28"/>
        </w:rPr>
        <w:t>
      ________________________/ _______________/</w:t>
      </w:r>
      <w:r>
        <w:br/>
      </w:r>
      <w:r>
        <w:rPr>
          <w:rFonts w:ascii="Times New Roman"/>
          <w:b w:val="false"/>
          <w:i w:val="false"/>
          <w:color w:val="000000"/>
          <w:sz w:val="28"/>
        </w:rPr>
        <w:t>
      (фамилия, имя, при наличии - отчество</w:t>
      </w:r>
      <w:r>
        <w:br/>
      </w:r>
      <w:r>
        <w:rPr>
          <w:rFonts w:ascii="Times New Roman"/>
          <w:b w:val="false"/>
          <w:i w:val="false"/>
          <w:color w:val="000000"/>
          <w:sz w:val="28"/>
        </w:rPr>
        <w:t>
      физического лица - потенциального</w:t>
      </w:r>
      <w:r>
        <w:br/>
      </w:r>
      <w:r>
        <w:rPr>
          <w:rFonts w:ascii="Times New Roman"/>
          <w:b w:val="false"/>
          <w:i w:val="false"/>
          <w:color w:val="000000"/>
          <w:sz w:val="28"/>
        </w:rPr>
        <w:t>
      поставщика и его подпись)</w:t>
      </w:r>
      <w:r>
        <w:br/>
      </w:r>
      <w:r>
        <w:rPr>
          <w:rFonts w:ascii="Times New Roman"/>
          <w:b w:val="false"/>
          <w:i w:val="false"/>
          <w:color w:val="000000"/>
          <w:sz w:val="28"/>
        </w:rPr>
        <w:t>
      Дата заполнения 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Типовой конкурсной</w:t>
            </w:r>
            <w:r>
              <w:br/>
            </w:r>
            <w:r>
              <w:rPr>
                <w:rFonts w:ascii="Times New Roman"/>
                <w:b w:val="false"/>
                <w:i w:val="false"/>
                <w:color w:val="000000"/>
                <w:sz w:val="20"/>
              </w:rPr>
              <w:t>документации</w:t>
            </w:r>
          </w:p>
        </w:tc>
      </w:tr>
    </w:tbl>
    <w:bookmarkStart w:name="z366" w:id="45"/>
    <w:p>
      <w:pPr>
        <w:spacing w:after="0"/>
        <w:ind w:left="0"/>
        <w:jc w:val="left"/>
      </w:pPr>
      <w:r>
        <w:rPr>
          <w:rFonts w:ascii="Times New Roman"/>
          <w:b/>
          <w:i w:val="false"/>
          <w:color w:val="000000"/>
        </w:rPr>
        <w:t xml:space="preserve">  Сведения о квалификации</w:t>
      </w:r>
    </w:p>
    <w:bookmarkEnd w:id="45"/>
    <w:p>
      <w:pPr>
        <w:spacing w:after="0"/>
        <w:ind w:left="0"/>
        <w:jc w:val="left"/>
      </w:pPr>
      <w:r>
        <w:rPr>
          <w:rFonts w:ascii="Times New Roman"/>
          <w:b w:val="false"/>
          <w:i w:val="false"/>
          <w:color w:val="000000"/>
          <w:sz w:val="28"/>
        </w:rPr>
        <w:t>      (заполняется потенциальным поставщиком при закупках работ)</w:t>
      </w:r>
      <w:r>
        <w:br/>
      </w:r>
      <w:r>
        <w:rPr>
          <w:rFonts w:ascii="Times New Roman"/>
          <w:b w:val="false"/>
          <w:i w:val="false"/>
          <w:color w:val="000000"/>
          <w:sz w:val="28"/>
        </w:rPr>
        <w:t xml:space="preserve">
      </w:t>
      </w:r>
      <w:r>
        <w:rPr>
          <w:rFonts w:ascii="Times New Roman"/>
          <w:b w:val="false"/>
          <w:i w:val="false"/>
          <w:color w:val="000000"/>
          <w:sz w:val="28"/>
        </w:rPr>
        <w:t>1. Наименование потенциального поставщика ____________________</w:t>
      </w:r>
      <w:r>
        <w:br/>
      </w:r>
      <w:r>
        <w:rPr>
          <w:rFonts w:ascii="Times New Roman"/>
          <w:b w:val="false"/>
          <w:i w:val="false"/>
          <w:color w:val="000000"/>
          <w:sz w:val="28"/>
        </w:rPr>
        <w:t xml:space="preserve">
      </w:t>
      </w:r>
      <w:r>
        <w:rPr>
          <w:rFonts w:ascii="Times New Roman"/>
          <w:b w:val="false"/>
          <w:i w:val="false"/>
          <w:color w:val="000000"/>
          <w:sz w:val="28"/>
        </w:rPr>
        <w:t>2. Объем работ, выполненных потенциальным поставщиком в течение</w:t>
      </w:r>
      <w:r>
        <w:br/>
      </w:r>
      <w:r>
        <w:rPr>
          <w:rFonts w:ascii="Times New Roman"/>
          <w:b w:val="false"/>
          <w:i w:val="false"/>
          <w:color w:val="000000"/>
          <w:sz w:val="28"/>
        </w:rPr>
        <w:t>
      последних десяти лет (при его наличии), в тенге 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8"/>
        <w:gridCol w:w="2655"/>
        <w:gridCol w:w="2656"/>
        <w:gridCol w:w="5251"/>
      </w:tblGrid>
      <w:tr>
        <w:trPr>
          <w:trHeight w:val="30" w:hRule="atLeast"/>
        </w:trPr>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 и местонахождение объекта</w:t>
            </w: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 заказчиков и номера их телефонов</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Тип работ и год завершения объекта</w:t>
            </w:r>
            <w:r>
              <w:br/>
            </w:r>
            <w:r>
              <w:rPr>
                <w:rFonts w:ascii="Times New Roman"/>
                <w:b w:val="false"/>
                <w:i w:val="false"/>
                <w:color w:val="000000"/>
                <w:sz w:val="20"/>
              </w:rPr>
              <w:t>
</w:t>
            </w:r>
          </w:p>
        </w:tc>
        <w:tc>
          <w:tcPr>
            <w:tcW w:w="5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Стоимость договора, тенге (указывается по усмотрению потенциального поставщика)</w:t>
            </w:r>
            <w:r>
              <w:br/>
            </w:r>
            <w:r>
              <w:rPr>
                <w:rFonts w:ascii="Times New Roman"/>
                <w:b w:val="false"/>
                <w:i w:val="false"/>
                <w:color w:val="000000"/>
                <w:sz w:val="20"/>
              </w:rPr>
              <w:t>
</w:t>
            </w:r>
          </w:p>
        </w:tc>
      </w:tr>
      <w:tr>
        <w:trPr>
          <w:trHeight w:val="30" w:hRule="atLeast"/>
        </w:trPr>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val="false"/>
          <w:color w:val="000000"/>
          <w:sz w:val="28"/>
        </w:rPr>
        <w:t>3. Потенциальный поставщик указывает сведения о наличии</w:t>
      </w:r>
      <w:r>
        <w:br/>
      </w:r>
      <w:r>
        <w:rPr>
          <w:rFonts w:ascii="Times New Roman"/>
          <w:b w:val="false"/>
          <w:i w:val="false"/>
          <w:color w:val="000000"/>
          <w:sz w:val="28"/>
        </w:rPr>
        <w:t>
      оборудования (механизмов, машин), предусмотренного конкурсной</w:t>
      </w:r>
      <w:r>
        <w:br/>
      </w:r>
      <w:r>
        <w:rPr>
          <w:rFonts w:ascii="Times New Roman"/>
          <w:b w:val="false"/>
          <w:i w:val="false"/>
          <w:color w:val="000000"/>
          <w:sz w:val="28"/>
        </w:rPr>
        <w:t>
      документацией, либо аналогичного (дополнительного) оборудования</w:t>
      </w:r>
      <w:r>
        <w:br/>
      </w:r>
      <w:r>
        <w:rPr>
          <w:rFonts w:ascii="Times New Roman"/>
          <w:b w:val="false"/>
          <w:i w:val="false"/>
          <w:color w:val="000000"/>
          <w:sz w:val="28"/>
        </w:rPr>
        <w:t>
      (механизмов, машин), необходимого для выполнения работ с приложением</w:t>
      </w:r>
      <w:r>
        <w:br/>
      </w:r>
      <w:r>
        <w:rPr>
          <w:rFonts w:ascii="Times New Roman"/>
          <w:b w:val="false"/>
          <w:i w:val="false"/>
          <w:color w:val="000000"/>
          <w:sz w:val="28"/>
        </w:rPr>
        <w:t>
      копий подтверждающих документов.</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1015"/>
        <w:gridCol w:w="3075"/>
        <w:gridCol w:w="513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Вид оборудования (строительных механизмов, машин)</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Количество имеющихся единиц</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Состояние (новое, хорошее, плохое)</w:t>
            </w: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Собственное, арендованное (у кого),будет приобретено (у кого)</w:t>
            </w: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val="false"/>
          <w:color w:val="000000"/>
          <w:sz w:val="28"/>
        </w:rPr>
        <w:t>4. Сведения о доступе к финансовым ресурсам (деньги: собственные, кредитные и т.д.). Перечислить ниже</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5. Сведения о рекомендациях, при их наличии. Перечислить и</w:t>
      </w:r>
      <w:r>
        <w:br/>
      </w:r>
      <w:r>
        <w:rPr>
          <w:rFonts w:ascii="Times New Roman"/>
          <w:b w:val="false"/>
          <w:i w:val="false"/>
          <w:color w:val="000000"/>
          <w:sz w:val="28"/>
        </w:rPr>
        <w:t>
      приложить рекомендательные письма, отзывы других юридических и (или)</w:t>
      </w:r>
      <w:r>
        <w:br/>
      </w:r>
      <w:r>
        <w:rPr>
          <w:rFonts w:ascii="Times New Roman"/>
          <w:b w:val="false"/>
          <w:i w:val="false"/>
          <w:color w:val="000000"/>
          <w:sz w:val="28"/>
        </w:rPr>
        <w:t>
      физических лиц _____________________________________________________.</w:t>
      </w:r>
      <w:r>
        <w:br/>
      </w:r>
      <w:r>
        <w:rPr>
          <w:rFonts w:ascii="Times New Roman"/>
          <w:b w:val="false"/>
          <w:i w:val="false"/>
          <w:color w:val="000000"/>
          <w:sz w:val="28"/>
        </w:rPr>
        <w:t>
      Достоверность всех сведений о квалификации подтверждаю.</w:t>
      </w:r>
      <w:r>
        <w:br/>
      </w:r>
      <w:r>
        <w:rPr>
          <w:rFonts w:ascii="Times New Roman"/>
          <w:b w:val="false"/>
          <w:i w:val="false"/>
          <w:color w:val="000000"/>
          <w:sz w:val="28"/>
        </w:rPr>
        <w:t>
      Подпись 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Типовой конкурсной</w:t>
            </w:r>
            <w:r>
              <w:br/>
            </w:r>
            <w:r>
              <w:rPr>
                <w:rFonts w:ascii="Times New Roman"/>
                <w:b w:val="false"/>
                <w:i w:val="false"/>
                <w:color w:val="000000"/>
                <w:sz w:val="20"/>
              </w:rPr>
              <w:t>документации</w:t>
            </w:r>
          </w:p>
        </w:tc>
      </w:tr>
    </w:tbl>
    <w:bookmarkStart w:name="z373" w:id="46"/>
    <w:p>
      <w:pPr>
        <w:spacing w:after="0"/>
        <w:ind w:left="0"/>
        <w:jc w:val="left"/>
      </w:pPr>
      <w:r>
        <w:rPr>
          <w:rFonts w:ascii="Times New Roman"/>
          <w:b/>
          <w:i w:val="false"/>
          <w:color w:val="000000"/>
        </w:rPr>
        <w:t xml:space="preserve">  Сведения о квалификации</w:t>
      </w:r>
    </w:p>
    <w:bookmarkEnd w:id="46"/>
    <w:p>
      <w:pPr>
        <w:spacing w:after="0"/>
        <w:ind w:left="0"/>
        <w:jc w:val="left"/>
      </w:pPr>
      <w:r>
        <w:rPr>
          <w:rFonts w:ascii="Times New Roman"/>
          <w:b w:val="false"/>
          <w:i w:val="false"/>
          <w:color w:val="000000"/>
          <w:sz w:val="28"/>
        </w:rPr>
        <w:t>      (заполняется потенциальным поставщиком при закупках услуг)</w:t>
      </w:r>
      <w:r>
        <w:br/>
      </w:r>
      <w:r>
        <w:rPr>
          <w:rFonts w:ascii="Times New Roman"/>
          <w:b w:val="false"/>
          <w:i w:val="false"/>
          <w:color w:val="000000"/>
          <w:sz w:val="28"/>
        </w:rPr>
        <w:t xml:space="preserve">
      </w:t>
      </w:r>
      <w:r>
        <w:rPr>
          <w:rFonts w:ascii="Times New Roman"/>
          <w:b w:val="false"/>
          <w:i w:val="false"/>
          <w:color w:val="000000"/>
          <w:sz w:val="28"/>
        </w:rPr>
        <w:t>1. Наименование потенциального поставщика ____________________</w:t>
      </w:r>
      <w:r>
        <w:br/>
      </w:r>
      <w:r>
        <w:rPr>
          <w:rFonts w:ascii="Times New Roman"/>
          <w:b w:val="false"/>
          <w:i w:val="false"/>
          <w:color w:val="000000"/>
          <w:sz w:val="28"/>
        </w:rPr>
        <w:t xml:space="preserve">
      </w:t>
      </w:r>
      <w:r>
        <w:rPr>
          <w:rFonts w:ascii="Times New Roman"/>
          <w:b w:val="false"/>
          <w:i w:val="false"/>
          <w:color w:val="000000"/>
          <w:sz w:val="28"/>
        </w:rPr>
        <w:t>2. Объем аналогичных закупаемым на конкурсе услуг, оказанных</w:t>
      </w:r>
      <w:r>
        <w:br/>
      </w:r>
      <w:r>
        <w:rPr>
          <w:rFonts w:ascii="Times New Roman"/>
          <w:b w:val="false"/>
          <w:i w:val="false"/>
          <w:color w:val="000000"/>
          <w:sz w:val="28"/>
        </w:rPr>
        <w:t>
      потенциальным поставщиком в течение последних десяти лет (при его</w:t>
      </w:r>
      <w:r>
        <w:br/>
      </w:r>
      <w:r>
        <w:rPr>
          <w:rFonts w:ascii="Times New Roman"/>
          <w:b w:val="false"/>
          <w:i w:val="false"/>
          <w:color w:val="000000"/>
          <w:sz w:val="28"/>
        </w:rPr>
        <w:t>
      наличии), в тенге 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3"/>
        <w:gridCol w:w="2869"/>
        <w:gridCol w:w="2374"/>
        <w:gridCol w:w="5674"/>
      </w:tblGrid>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 оказанных услуг</w:t>
            </w:r>
            <w:r>
              <w:br/>
            </w:r>
            <w:r>
              <w:rPr>
                <w:rFonts w:ascii="Times New Roman"/>
                <w:b w:val="false"/>
                <w:i w:val="false"/>
                <w:color w:val="000000"/>
                <w:sz w:val="20"/>
              </w:rPr>
              <w:t>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 заказчиков и номера их телефонов</w:t>
            </w: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Место и год оказания услуг</w:t>
            </w: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Стоимость договора, тенге (указывается по усмотрению потенциального поставщика)</w:t>
            </w:r>
            <w:r>
              <w:br/>
            </w:r>
            <w:r>
              <w:rPr>
                <w:rFonts w:ascii="Times New Roman"/>
                <w:b w:val="false"/>
                <w:i w:val="false"/>
                <w:color w:val="000000"/>
                <w:sz w:val="20"/>
              </w:rPr>
              <w:t>
</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val="false"/>
          <w:color w:val="000000"/>
          <w:sz w:val="28"/>
        </w:rPr>
        <w:t>3. Потенциальный поставщик указывает сведения о наличии</w:t>
      </w:r>
      <w:r>
        <w:br/>
      </w:r>
      <w:r>
        <w:rPr>
          <w:rFonts w:ascii="Times New Roman"/>
          <w:b w:val="false"/>
          <w:i w:val="false"/>
          <w:color w:val="000000"/>
          <w:sz w:val="28"/>
        </w:rPr>
        <w:t>
      оборудования (материалов), предусмотренного конкурсной документацией,</w:t>
      </w:r>
      <w:r>
        <w:br/>
      </w:r>
      <w:r>
        <w:rPr>
          <w:rFonts w:ascii="Times New Roman"/>
          <w:b w:val="false"/>
          <w:i w:val="false"/>
          <w:color w:val="000000"/>
          <w:sz w:val="28"/>
        </w:rPr>
        <w:t>
      либо аналогичного (дополнительного) оборудования (материалов),</w:t>
      </w:r>
      <w:r>
        <w:br/>
      </w:r>
      <w:r>
        <w:rPr>
          <w:rFonts w:ascii="Times New Roman"/>
          <w:b w:val="false"/>
          <w:i w:val="false"/>
          <w:color w:val="000000"/>
          <w:sz w:val="28"/>
        </w:rPr>
        <w:t>
      необходимого для оказания услуг с приложением электронных копий</w:t>
      </w:r>
      <w:r>
        <w:br/>
      </w:r>
      <w:r>
        <w:rPr>
          <w:rFonts w:ascii="Times New Roman"/>
          <w:b w:val="false"/>
          <w:i w:val="false"/>
          <w:color w:val="000000"/>
          <w:sz w:val="28"/>
        </w:rPr>
        <w:t>
      подтверждающих документов.</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0"/>
        <w:gridCol w:w="1016"/>
        <w:gridCol w:w="3075"/>
        <w:gridCol w:w="5499"/>
      </w:tblGrid>
      <w:tr>
        <w:trPr>
          <w:trHeight w:val="30" w:hRule="atLeast"/>
        </w:trPr>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Вид оборудования (механизмов, машин)</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Количество имеющихся единиц</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Состояние (новое, хорошее, плохое)</w:t>
            </w:r>
            <w:r>
              <w:br/>
            </w:r>
            <w:r>
              <w:rPr>
                <w:rFonts w:ascii="Times New Roman"/>
                <w:b w:val="false"/>
                <w:i w:val="false"/>
                <w:color w:val="000000"/>
                <w:sz w:val="20"/>
              </w:rPr>
              <w:t>
</w:t>
            </w:r>
          </w:p>
        </w:tc>
        <w:tc>
          <w:tcPr>
            <w:tcW w:w="5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Собственное, арендованное (у кого), будет приобретено (у кого)</w:t>
            </w:r>
            <w:r>
              <w:br/>
            </w:r>
            <w:r>
              <w:rPr>
                <w:rFonts w:ascii="Times New Roman"/>
                <w:b w:val="false"/>
                <w:i w:val="false"/>
                <w:color w:val="000000"/>
                <w:sz w:val="20"/>
              </w:rPr>
              <w:t>
</w:t>
            </w:r>
          </w:p>
        </w:tc>
      </w:tr>
      <w:tr>
        <w:trPr>
          <w:trHeight w:val="30" w:hRule="atLeast"/>
        </w:trPr>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val="false"/>
          <w:color w:val="000000"/>
          <w:sz w:val="28"/>
        </w:rPr>
        <w:t>4. Сведения о доступе к финансовым ресурсам (деньги:</w:t>
      </w:r>
      <w:r>
        <w:br/>
      </w:r>
      <w:r>
        <w:rPr>
          <w:rFonts w:ascii="Times New Roman"/>
          <w:b w:val="false"/>
          <w:i w:val="false"/>
          <w:color w:val="000000"/>
          <w:sz w:val="28"/>
        </w:rPr>
        <w:t>
      собственные, кредитные и т.д.). Перечислить ниже ___________________</w:t>
      </w:r>
      <w:r>
        <w:br/>
      </w:r>
      <w:r>
        <w:rPr>
          <w:rFonts w:ascii="Times New Roman"/>
          <w:b w:val="false"/>
          <w:i w:val="false"/>
          <w:color w:val="000000"/>
          <w:sz w:val="28"/>
        </w:rPr>
        <w:t xml:space="preserve">
      </w:t>
      </w:r>
      <w:r>
        <w:rPr>
          <w:rFonts w:ascii="Times New Roman"/>
          <w:b w:val="false"/>
          <w:i w:val="false"/>
          <w:color w:val="000000"/>
          <w:sz w:val="28"/>
        </w:rPr>
        <w:t>5. Сведения о рекомендациях, при их наличии. Перечислить и</w:t>
      </w:r>
      <w:r>
        <w:br/>
      </w:r>
      <w:r>
        <w:rPr>
          <w:rFonts w:ascii="Times New Roman"/>
          <w:b w:val="false"/>
          <w:i w:val="false"/>
          <w:color w:val="000000"/>
          <w:sz w:val="28"/>
        </w:rPr>
        <w:t>
      приложить рекомендательные письма, отзывы других юридических и (или)</w:t>
      </w:r>
      <w:r>
        <w:br/>
      </w:r>
      <w:r>
        <w:rPr>
          <w:rFonts w:ascii="Times New Roman"/>
          <w:b w:val="false"/>
          <w:i w:val="false"/>
          <w:color w:val="000000"/>
          <w:sz w:val="28"/>
        </w:rPr>
        <w:t>
      физических лиц ___________________________________________________.</w:t>
      </w:r>
      <w:r>
        <w:br/>
      </w:r>
      <w:r>
        <w:rPr>
          <w:rFonts w:ascii="Times New Roman"/>
          <w:b w:val="false"/>
          <w:i w:val="false"/>
          <w:color w:val="000000"/>
          <w:sz w:val="28"/>
        </w:rPr>
        <w:t>
      Достоверность всех сведений о квалификации подтверждаю.</w:t>
      </w:r>
      <w:r>
        <w:br/>
      </w:r>
      <w:r>
        <w:rPr>
          <w:rFonts w:ascii="Times New Roman"/>
          <w:b w:val="false"/>
          <w:i w:val="false"/>
          <w:color w:val="000000"/>
          <w:sz w:val="28"/>
        </w:rPr>
        <w:t>
      Подпись 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Типовой конкурсной</w:t>
            </w:r>
            <w:r>
              <w:br/>
            </w:r>
            <w:r>
              <w:rPr>
                <w:rFonts w:ascii="Times New Roman"/>
                <w:b w:val="false"/>
                <w:i w:val="false"/>
                <w:color w:val="000000"/>
                <w:sz w:val="20"/>
              </w:rPr>
              <w:t>документации</w:t>
            </w:r>
          </w:p>
        </w:tc>
      </w:tr>
    </w:tbl>
    <w:bookmarkStart w:name="z380" w:id="47"/>
    <w:p>
      <w:pPr>
        <w:spacing w:after="0"/>
        <w:ind w:left="0"/>
        <w:jc w:val="left"/>
      </w:pPr>
      <w:r>
        <w:rPr>
          <w:rFonts w:ascii="Times New Roman"/>
          <w:b/>
          <w:i w:val="false"/>
          <w:color w:val="000000"/>
        </w:rPr>
        <w:t xml:space="preserve">  Сведения о квалификации</w:t>
      </w:r>
    </w:p>
    <w:bookmarkEnd w:id="47"/>
    <w:p>
      <w:pPr>
        <w:spacing w:after="0"/>
        <w:ind w:left="0"/>
        <w:jc w:val="left"/>
      </w:pPr>
      <w:r>
        <w:rPr>
          <w:rFonts w:ascii="Times New Roman"/>
          <w:b w:val="false"/>
          <w:i w:val="false"/>
          <w:color w:val="000000"/>
          <w:sz w:val="28"/>
        </w:rPr>
        <w:t>      (заполняется потенциальным поставщиком при закупках товаров)</w:t>
      </w:r>
      <w:r>
        <w:br/>
      </w:r>
      <w:r>
        <w:rPr>
          <w:rFonts w:ascii="Times New Roman"/>
          <w:b w:val="false"/>
          <w:i w:val="false"/>
          <w:color w:val="000000"/>
          <w:sz w:val="28"/>
        </w:rPr>
        <w:t xml:space="preserve">
      </w:t>
      </w:r>
      <w:r>
        <w:rPr>
          <w:rFonts w:ascii="Times New Roman"/>
          <w:b w:val="false"/>
          <w:i w:val="false"/>
          <w:color w:val="000000"/>
          <w:sz w:val="28"/>
        </w:rPr>
        <w:t>1. Наименование потенциального поставщика ___________________</w:t>
      </w:r>
      <w:r>
        <w:br/>
      </w:r>
      <w:r>
        <w:rPr>
          <w:rFonts w:ascii="Times New Roman"/>
          <w:b w:val="false"/>
          <w:i w:val="false"/>
          <w:color w:val="000000"/>
          <w:sz w:val="28"/>
        </w:rPr>
        <w:t xml:space="preserve">
      </w:t>
      </w:r>
      <w:r>
        <w:rPr>
          <w:rFonts w:ascii="Times New Roman"/>
          <w:b w:val="false"/>
          <w:i w:val="false"/>
          <w:color w:val="000000"/>
          <w:sz w:val="28"/>
        </w:rPr>
        <w:t>2. Объем, аналогичных закупаемым на конкурсе товаров,</w:t>
      </w:r>
      <w:r>
        <w:br/>
      </w:r>
      <w:r>
        <w:rPr>
          <w:rFonts w:ascii="Times New Roman"/>
          <w:b w:val="false"/>
          <w:i w:val="false"/>
          <w:color w:val="000000"/>
          <w:sz w:val="28"/>
        </w:rPr>
        <w:t>
      поставленных (произведенных) потенциальным поставщиком в течение</w:t>
      </w:r>
      <w:r>
        <w:br/>
      </w:r>
      <w:r>
        <w:rPr>
          <w:rFonts w:ascii="Times New Roman"/>
          <w:b w:val="false"/>
          <w:i w:val="false"/>
          <w:color w:val="000000"/>
          <w:sz w:val="28"/>
        </w:rPr>
        <w:t>
      последних десяти лет (при его наличии), в тенге 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4"/>
        <w:gridCol w:w="2990"/>
        <w:gridCol w:w="2474"/>
        <w:gridCol w:w="5912"/>
      </w:tblGrid>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 товара</w:t>
            </w: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 заказчиков и номера их телефонов</w:t>
            </w: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Место и дата поставки товара</w:t>
            </w: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Стоимость договора, тенге (указывается по усмотрению потенциального поставщика)</w:t>
            </w: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val="false"/>
          <w:color w:val="000000"/>
          <w:sz w:val="28"/>
        </w:rPr>
        <w:t>3. Сведения о доступе к финансовым ресурсам (деньги:</w:t>
      </w:r>
      <w:r>
        <w:br/>
      </w:r>
      <w:r>
        <w:rPr>
          <w:rFonts w:ascii="Times New Roman"/>
          <w:b w:val="false"/>
          <w:i w:val="false"/>
          <w:color w:val="000000"/>
          <w:sz w:val="28"/>
        </w:rPr>
        <w:t>
      собственные, кредитные и т.д.). Перечислить ниже ____________________</w:t>
      </w:r>
      <w:r>
        <w:br/>
      </w:r>
      <w:r>
        <w:rPr>
          <w:rFonts w:ascii="Times New Roman"/>
          <w:b w:val="false"/>
          <w:i w:val="false"/>
          <w:color w:val="000000"/>
          <w:sz w:val="28"/>
        </w:rPr>
        <w:t xml:space="preserve">
      </w:t>
      </w:r>
      <w:r>
        <w:rPr>
          <w:rFonts w:ascii="Times New Roman"/>
          <w:b w:val="false"/>
          <w:i w:val="false"/>
          <w:color w:val="000000"/>
          <w:sz w:val="28"/>
        </w:rPr>
        <w:t>4. Сведения о рекомендациях, при их наличии. Перечислить и</w:t>
      </w:r>
      <w:r>
        <w:br/>
      </w:r>
      <w:r>
        <w:rPr>
          <w:rFonts w:ascii="Times New Roman"/>
          <w:b w:val="false"/>
          <w:i w:val="false"/>
          <w:color w:val="000000"/>
          <w:sz w:val="28"/>
        </w:rPr>
        <w:t>
      приложить рекомендательные письма, отзывы других юридических и (или)</w:t>
      </w:r>
      <w:r>
        <w:br/>
      </w:r>
      <w:r>
        <w:rPr>
          <w:rFonts w:ascii="Times New Roman"/>
          <w:b w:val="false"/>
          <w:i w:val="false"/>
          <w:color w:val="000000"/>
          <w:sz w:val="28"/>
        </w:rPr>
        <w:t>
      физических лиц ____________________________________________________.</w:t>
      </w:r>
      <w:r>
        <w:br/>
      </w:r>
      <w:r>
        <w:rPr>
          <w:rFonts w:ascii="Times New Roman"/>
          <w:b w:val="false"/>
          <w:i w:val="false"/>
          <w:color w:val="000000"/>
          <w:sz w:val="28"/>
        </w:rPr>
        <w:t>
      Достоверность всех сведений о квалификации подтверждаю.</w:t>
      </w:r>
      <w:r>
        <w:br/>
      </w:r>
      <w:r>
        <w:rPr>
          <w:rFonts w:ascii="Times New Roman"/>
          <w:b w:val="false"/>
          <w:i w:val="false"/>
          <w:color w:val="000000"/>
          <w:sz w:val="28"/>
        </w:rPr>
        <w:t>
      Подпись 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Типовой конкурсной</w:t>
            </w:r>
            <w:r>
              <w:br/>
            </w:r>
            <w:r>
              <w:rPr>
                <w:rFonts w:ascii="Times New Roman"/>
                <w:b w:val="false"/>
                <w:i w:val="false"/>
                <w:color w:val="000000"/>
                <w:sz w:val="20"/>
              </w:rPr>
              <w:t>документации</w:t>
            </w:r>
          </w:p>
        </w:tc>
      </w:tr>
    </w:tbl>
    <w:bookmarkStart w:name="z386" w:id="48"/>
    <w:p>
      <w:pPr>
        <w:spacing w:after="0"/>
        <w:ind w:left="0"/>
        <w:jc w:val="left"/>
      </w:pPr>
      <w:r>
        <w:rPr>
          <w:rFonts w:ascii="Times New Roman"/>
          <w:b/>
          <w:i w:val="false"/>
          <w:color w:val="000000"/>
        </w:rPr>
        <w:t xml:space="preserve">  Банковская гарантия</w:t>
      </w:r>
    </w:p>
    <w:bookmarkEnd w:id="48"/>
    <w:p>
      <w:pPr>
        <w:spacing w:after="0"/>
        <w:ind w:left="0"/>
        <w:jc w:val="left"/>
      </w:pPr>
      <w:r>
        <w:rPr>
          <w:rFonts w:ascii="Times New Roman"/>
          <w:b w:val="false"/>
          <w:i w:val="false"/>
          <w:color w:val="000000"/>
          <w:sz w:val="28"/>
        </w:rPr>
        <w:t>      Наименование банка ___________________________________________</w:t>
      </w:r>
      <w:r>
        <w:br/>
      </w:r>
      <w:r>
        <w:rPr>
          <w:rFonts w:ascii="Times New Roman"/>
          <w:b w:val="false"/>
          <w:i w:val="false"/>
          <w:color w:val="000000"/>
          <w:sz w:val="28"/>
        </w:rPr>
        <w:t>
      (наименование и реквизиты банка)</w:t>
      </w:r>
      <w:r>
        <w:br/>
      </w:r>
      <w:r>
        <w:rPr>
          <w:rFonts w:ascii="Times New Roman"/>
          <w:b w:val="false"/>
          <w:i w:val="false"/>
          <w:color w:val="000000"/>
          <w:sz w:val="28"/>
        </w:rPr>
        <w:t>
      Кому __________________________________________________________</w:t>
      </w:r>
      <w:r>
        <w:br/>
      </w:r>
      <w:r>
        <w:rPr>
          <w:rFonts w:ascii="Times New Roman"/>
          <w:b w:val="false"/>
          <w:i w:val="false"/>
          <w:color w:val="000000"/>
          <w:sz w:val="28"/>
        </w:rPr>
        <w:t>
      (наименование и реквизиты организатора закупок)</w:t>
      </w:r>
      <w:r>
        <w:br/>
      </w:r>
      <w:r>
        <w:rPr>
          <w:rFonts w:ascii="Times New Roman"/>
          <w:b w:val="false"/>
          <w:i w:val="false"/>
          <w:color w:val="000000"/>
          <w:sz w:val="28"/>
        </w:rPr>
        <w:t>
</w:t>
      </w:r>
    </w:p>
    <w:bookmarkStart w:name="z387" w:id="49"/>
    <w:p>
      <w:pPr>
        <w:spacing w:after="0"/>
        <w:ind w:left="0"/>
        <w:jc w:val="left"/>
      </w:pPr>
      <w:r>
        <w:rPr>
          <w:rFonts w:ascii="Times New Roman"/>
          <w:b/>
          <w:i w:val="false"/>
          <w:color w:val="000000"/>
        </w:rPr>
        <w:t xml:space="preserve">  Гарантийное обязательство № _______</w:t>
      </w:r>
    </w:p>
    <w:bookmarkEnd w:id="49"/>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_________________                      "___" _________ ___ </w:t>
            </w:r>
            <w:r>
              <w:br/>
            </w:r>
            <w:r>
              <w:rPr>
                <w:rFonts w:ascii="Times New Roman"/>
                <w:b w:val="false"/>
                <w:i w:val="false"/>
                <w:color w:val="000000"/>
                <w:sz w:val="20"/>
              </w:rPr>
              <w:t xml:space="preserve">
      (местонахождение) </w:t>
            </w:r>
            <w:r>
              <w:br/>
            </w:r>
            <w:r>
              <w:rPr>
                <w:rFonts w:ascii="Times New Roman"/>
                <w:b w:val="false"/>
                <w:i w:val="false"/>
                <w:color w:val="000000"/>
                <w:sz w:val="20"/>
              </w:rPr>
              <w:t>
</w:t>
            </w:r>
          </w:p>
        </w:tc>
      </w:tr>
    </w:tbl>
    <w:p>
      <w:pPr>
        <w:spacing w:after="0"/>
        <w:ind w:left="0"/>
        <w:jc w:val="left"/>
      </w:pPr>
    </w:p>
    <w:p>
      <w:pPr>
        <w:spacing w:after="0"/>
        <w:ind w:left="0"/>
        <w:jc w:val="left"/>
      </w:pPr>
      <w:r>
        <w:rPr>
          <w:rFonts w:ascii="Times New Roman"/>
          <w:b w:val="false"/>
          <w:i w:val="false"/>
          <w:color w:val="000000"/>
          <w:sz w:val="28"/>
        </w:rPr>
        <w:t>      Мы были проинформированы, что</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(наименование потенциального поставщика)</w:t>
      </w:r>
      <w:r>
        <w:br/>
      </w:r>
      <w:r>
        <w:rPr>
          <w:rFonts w:ascii="Times New Roman"/>
          <w:b w:val="false"/>
          <w:i w:val="false"/>
          <w:color w:val="000000"/>
          <w:sz w:val="28"/>
        </w:rPr>
        <w:t>
      в дальнейшем "Поставщик", принимает участие в конкурсе по закупке 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организованной ______________________________________________________</w:t>
      </w:r>
      <w:r>
        <w:br/>
      </w:r>
      <w:r>
        <w:rPr>
          <w:rFonts w:ascii="Times New Roman"/>
          <w:b w:val="false"/>
          <w:i w:val="false"/>
          <w:color w:val="000000"/>
          <w:sz w:val="28"/>
        </w:rPr>
        <w:t>
      (наименование организатора закупок)</w:t>
      </w:r>
      <w:r>
        <w:br/>
      </w:r>
      <w:r>
        <w:rPr>
          <w:rFonts w:ascii="Times New Roman"/>
          <w:b w:val="false"/>
          <w:i w:val="false"/>
          <w:color w:val="000000"/>
          <w:sz w:val="28"/>
        </w:rPr>
        <w:t>
      и готов осуществить поставку (выполнить работу, оказать услугу) 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наименование товаров, работ, услуг по конкурсу (лоту/-ам)</w:t>
      </w:r>
      <w:r>
        <w:br/>
      </w:r>
      <w:r>
        <w:rPr>
          <w:rFonts w:ascii="Times New Roman"/>
          <w:b w:val="false"/>
          <w:i w:val="false"/>
          <w:color w:val="000000"/>
          <w:sz w:val="28"/>
        </w:rPr>
        <w:t>
      Конкурсной документацией от "___" __________ _____ г. по</w:t>
      </w:r>
      <w:r>
        <w:br/>
      </w:r>
      <w:r>
        <w:rPr>
          <w:rFonts w:ascii="Times New Roman"/>
          <w:b w:val="false"/>
          <w:i w:val="false"/>
          <w:color w:val="000000"/>
          <w:sz w:val="28"/>
        </w:rPr>
        <w:t>
      проведению вышеназванного конкурса предусмотрено внесение</w:t>
      </w:r>
      <w:r>
        <w:br/>
      </w:r>
      <w:r>
        <w:rPr>
          <w:rFonts w:ascii="Times New Roman"/>
          <w:b w:val="false"/>
          <w:i w:val="false"/>
          <w:color w:val="000000"/>
          <w:sz w:val="28"/>
        </w:rPr>
        <w:t>
      потенциальными поставщиками обеспечения конкурсной заявки в виде</w:t>
      </w:r>
      <w:r>
        <w:br/>
      </w:r>
      <w:r>
        <w:rPr>
          <w:rFonts w:ascii="Times New Roman"/>
          <w:b w:val="false"/>
          <w:i w:val="false"/>
          <w:color w:val="000000"/>
          <w:sz w:val="28"/>
        </w:rPr>
        <w:t>
      банковской гарантии.</w:t>
      </w:r>
      <w:r>
        <w:br/>
      </w:r>
      <w:r>
        <w:rPr>
          <w:rFonts w:ascii="Times New Roman"/>
          <w:b w:val="false"/>
          <w:i w:val="false"/>
          <w:color w:val="000000"/>
          <w:sz w:val="28"/>
        </w:rPr>
        <w:t>
      В связи с этим мы ____________________________________________</w:t>
      </w:r>
      <w:r>
        <w:br/>
      </w:r>
      <w:r>
        <w:rPr>
          <w:rFonts w:ascii="Times New Roman"/>
          <w:b w:val="false"/>
          <w:i w:val="false"/>
          <w:color w:val="000000"/>
          <w:sz w:val="28"/>
        </w:rPr>
        <w:t>
      (наименование банка)</w:t>
      </w:r>
      <w:r>
        <w:br/>
      </w:r>
      <w:r>
        <w:rPr>
          <w:rFonts w:ascii="Times New Roman"/>
          <w:b w:val="false"/>
          <w:i w:val="false"/>
          <w:color w:val="000000"/>
          <w:sz w:val="28"/>
        </w:rPr>
        <w:t>
      настоящим берем на себя безотзывное обязательство выплатить Вам по</w:t>
      </w:r>
      <w:r>
        <w:br/>
      </w:r>
      <w:r>
        <w:rPr>
          <w:rFonts w:ascii="Times New Roman"/>
          <w:b w:val="false"/>
          <w:i w:val="false"/>
          <w:color w:val="000000"/>
          <w:sz w:val="28"/>
        </w:rPr>
        <w:t>
      Вашему требованию сумму, равную ______________________ по получении</w:t>
      </w:r>
      <w:r>
        <w:br/>
      </w:r>
      <w:r>
        <w:rPr>
          <w:rFonts w:ascii="Times New Roman"/>
          <w:b w:val="false"/>
          <w:i w:val="false"/>
          <w:color w:val="000000"/>
          <w:sz w:val="28"/>
        </w:rPr>
        <w:t>
      (сумма в цифрах и прописью)</w:t>
      </w:r>
      <w:r>
        <w:br/>
      </w:r>
      <w:r>
        <w:rPr>
          <w:rFonts w:ascii="Times New Roman"/>
          <w:b w:val="false"/>
          <w:i w:val="false"/>
          <w:color w:val="000000"/>
          <w:sz w:val="28"/>
        </w:rPr>
        <w:t>
      Вашего письменного требования на оплату, а также письменного</w:t>
      </w:r>
      <w:r>
        <w:br/>
      </w:r>
      <w:r>
        <w:rPr>
          <w:rFonts w:ascii="Times New Roman"/>
          <w:b w:val="false"/>
          <w:i w:val="false"/>
          <w:color w:val="000000"/>
          <w:sz w:val="28"/>
        </w:rPr>
        <w:t>
      подтверждения того, что Поставщик:</w:t>
      </w:r>
      <w:r>
        <w:br/>
      </w:r>
      <w:r>
        <w:rPr>
          <w:rFonts w:ascii="Times New Roman"/>
          <w:b w:val="false"/>
          <w:i w:val="false"/>
          <w:color w:val="000000"/>
          <w:sz w:val="28"/>
        </w:rPr>
        <w:t>
      отозвал либо изменил и (или) дополнил заявку на участие в</w:t>
      </w:r>
      <w:r>
        <w:br/>
      </w:r>
      <w:r>
        <w:rPr>
          <w:rFonts w:ascii="Times New Roman"/>
          <w:b w:val="false"/>
          <w:i w:val="false"/>
          <w:color w:val="000000"/>
          <w:sz w:val="28"/>
        </w:rPr>
        <w:t>
      конкурсе после истечения окончательного срока представления заявок на</w:t>
      </w:r>
      <w:r>
        <w:br/>
      </w:r>
      <w:r>
        <w:rPr>
          <w:rFonts w:ascii="Times New Roman"/>
          <w:b w:val="false"/>
          <w:i w:val="false"/>
          <w:color w:val="000000"/>
          <w:sz w:val="28"/>
        </w:rPr>
        <w:t>
      участие в конкурсе;</w:t>
      </w:r>
      <w:r>
        <w:br/>
      </w:r>
      <w:r>
        <w:rPr>
          <w:rFonts w:ascii="Times New Roman"/>
          <w:b w:val="false"/>
          <w:i w:val="false"/>
          <w:color w:val="000000"/>
          <w:sz w:val="28"/>
        </w:rPr>
        <w:t>
      признанный участником конкурса, не представил в установленный</w:t>
      </w:r>
      <w:r>
        <w:br/>
      </w:r>
      <w:r>
        <w:rPr>
          <w:rFonts w:ascii="Times New Roman"/>
          <w:b w:val="false"/>
          <w:i w:val="false"/>
          <w:color w:val="000000"/>
          <w:sz w:val="28"/>
        </w:rPr>
        <w:t>
      срок либо отозвал свое конкурсное ценовое предложение;</w:t>
      </w:r>
      <w:r>
        <w:br/>
      </w:r>
      <w:r>
        <w:rPr>
          <w:rFonts w:ascii="Times New Roman"/>
          <w:b w:val="false"/>
          <w:i w:val="false"/>
          <w:color w:val="000000"/>
          <w:sz w:val="28"/>
        </w:rPr>
        <w:t>
      определенный победителем конкурса, уклонился от заключения</w:t>
      </w:r>
      <w:r>
        <w:br/>
      </w:r>
      <w:r>
        <w:rPr>
          <w:rFonts w:ascii="Times New Roman"/>
          <w:b w:val="false"/>
          <w:i w:val="false"/>
          <w:color w:val="000000"/>
          <w:sz w:val="28"/>
        </w:rPr>
        <w:t>
      договора;</w:t>
      </w:r>
      <w:r>
        <w:br/>
      </w:r>
      <w:r>
        <w:rPr>
          <w:rFonts w:ascii="Times New Roman"/>
          <w:b w:val="false"/>
          <w:i w:val="false"/>
          <w:color w:val="000000"/>
          <w:sz w:val="28"/>
        </w:rPr>
        <w:t>
      заключив договор, не исполнил либо несвоевременно исполнил</w:t>
      </w:r>
      <w:r>
        <w:br/>
      </w:r>
      <w:r>
        <w:rPr>
          <w:rFonts w:ascii="Times New Roman"/>
          <w:b w:val="false"/>
          <w:i w:val="false"/>
          <w:color w:val="000000"/>
          <w:sz w:val="28"/>
        </w:rPr>
        <w:t>
      требования, установленные конкурсной документацией, о внесении и</w:t>
      </w:r>
      <w:r>
        <w:br/>
      </w:r>
      <w:r>
        <w:rPr>
          <w:rFonts w:ascii="Times New Roman"/>
          <w:b w:val="false"/>
          <w:i w:val="false"/>
          <w:color w:val="000000"/>
          <w:sz w:val="28"/>
        </w:rPr>
        <w:t>
      (или) сроках внесения обеспечения исполнения договора.</w:t>
      </w:r>
      <w:r>
        <w:br/>
      </w:r>
      <w:r>
        <w:rPr>
          <w:rFonts w:ascii="Times New Roman"/>
          <w:b w:val="false"/>
          <w:i w:val="false"/>
          <w:color w:val="000000"/>
          <w:sz w:val="28"/>
        </w:rPr>
        <w:t>
      Данное гарантийное обязательство вступает в силу со дня</w:t>
      </w:r>
      <w:r>
        <w:br/>
      </w:r>
      <w:r>
        <w:rPr>
          <w:rFonts w:ascii="Times New Roman"/>
          <w:b w:val="false"/>
          <w:i w:val="false"/>
          <w:color w:val="000000"/>
          <w:sz w:val="28"/>
        </w:rPr>
        <w:t>
      вскрытия конвертов с конкурсными заявками.</w:t>
      </w:r>
      <w:r>
        <w:br/>
      </w:r>
      <w:r>
        <w:rPr>
          <w:rFonts w:ascii="Times New Roman"/>
          <w:b w:val="false"/>
          <w:i w:val="false"/>
          <w:color w:val="000000"/>
          <w:sz w:val="28"/>
        </w:rPr>
        <w:t>
      Данное гарантийное обязательство действует до окончательного</w:t>
      </w:r>
      <w:r>
        <w:br/>
      </w:r>
      <w:r>
        <w:rPr>
          <w:rFonts w:ascii="Times New Roman"/>
          <w:b w:val="false"/>
          <w:i w:val="false"/>
          <w:color w:val="000000"/>
          <w:sz w:val="28"/>
        </w:rPr>
        <w:t>
      срока действия конкурсной заявки Поставщика на участие в конкурсе и</w:t>
      </w:r>
      <w:r>
        <w:br/>
      </w:r>
      <w:r>
        <w:rPr>
          <w:rFonts w:ascii="Times New Roman"/>
          <w:b w:val="false"/>
          <w:i w:val="false"/>
          <w:color w:val="000000"/>
          <w:sz w:val="28"/>
        </w:rPr>
        <w:t>
      истекает полностью и автоматически, независимо от того, будет ли нам</w:t>
      </w:r>
      <w:r>
        <w:br/>
      </w:r>
      <w:r>
        <w:rPr>
          <w:rFonts w:ascii="Times New Roman"/>
          <w:b w:val="false"/>
          <w:i w:val="false"/>
          <w:color w:val="000000"/>
          <w:sz w:val="28"/>
        </w:rPr>
        <w:t>
      возвращен этот документ или нет, если Ваше письменное требование не</w:t>
      </w:r>
      <w:r>
        <w:br/>
      </w:r>
      <w:r>
        <w:rPr>
          <w:rFonts w:ascii="Times New Roman"/>
          <w:b w:val="false"/>
          <w:i w:val="false"/>
          <w:color w:val="000000"/>
          <w:sz w:val="28"/>
        </w:rPr>
        <w:t>
      будет получено нами к концу _____________. Если срок действия</w:t>
      </w:r>
      <w:r>
        <w:br/>
      </w:r>
      <w:r>
        <w:rPr>
          <w:rFonts w:ascii="Times New Roman"/>
          <w:b w:val="false"/>
          <w:i w:val="false"/>
          <w:color w:val="000000"/>
          <w:sz w:val="28"/>
        </w:rPr>
        <w:t>
      конкурсной заявки продлен, то данное гарантийное обязательство</w:t>
      </w:r>
      <w:r>
        <w:br/>
      </w:r>
      <w:r>
        <w:rPr>
          <w:rFonts w:ascii="Times New Roman"/>
          <w:b w:val="false"/>
          <w:i w:val="false"/>
          <w:color w:val="000000"/>
          <w:sz w:val="28"/>
        </w:rPr>
        <w:t>
      продлевается на такой же срок.</w:t>
      </w:r>
      <w:r>
        <w:br/>
      </w:r>
      <w:r>
        <w:rPr>
          <w:rFonts w:ascii="Times New Roman"/>
          <w:b w:val="false"/>
          <w:i w:val="false"/>
          <w:color w:val="000000"/>
          <w:sz w:val="28"/>
        </w:rPr>
        <w:t>
      Все права и обязанности, возникающие в связи с настоящим</w:t>
      </w:r>
      <w:r>
        <w:br/>
      </w:r>
      <w:r>
        <w:rPr>
          <w:rFonts w:ascii="Times New Roman"/>
          <w:b w:val="false"/>
          <w:i w:val="false"/>
          <w:color w:val="000000"/>
          <w:sz w:val="28"/>
        </w:rPr>
        <w:t>
      гарантийным обязательством, регулируются законодательством Республики</w:t>
      </w:r>
      <w:r>
        <w:br/>
      </w:r>
      <w:r>
        <w:rPr>
          <w:rFonts w:ascii="Times New Roman"/>
          <w:b w:val="false"/>
          <w:i w:val="false"/>
          <w:color w:val="000000"/>
          <w:sz w:val="28"/>
        </w:rPr>
        <w:t>
      Казахстан.</w:t>
      </w:r>
      <w:r>
        <w:br/>
      </w:r>
      <w:r>
        <w:rPr>
          <w:rFonts w:ascii="Times New Roman"/>
          <w:b w:val="false"/>
          <w:i w:val="false"/>
          <w:color w:val="000000"/>
          <w:sz w:val="28"/>
        </w:rPr>
        <w:t>
            Подпись и печать гаранта                        Дата и адрес</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Типовой конкурсной</w:t>
            </w:r>
            <w:r>
              <w:br/>
            </w:r>
            <w:r>
              <w:rPr>
                <w:rFonts w:ascii="Times New Roman"/>
                <w:b w:val="false"/>
                <w:i w:val="false"/>
                <w:color w:val="000000"/>
                <w:sz w:val="20"/>
              </w:rPr>
              <w:t>документации</w:t>
            </w:r>
          </w:p>
        </w:tc>
      </w:tr>
    </w:tbl>
    <w:bookmarkStart w:name="z389" w:id="50"/>
    <w:p>
      <w:pPr>
        <w:spacing w:after="0"/>
        <w:ind w:left="0"/>
        <w:jc w:val="left"/>
      </w:pPr>
      <w:r>
        <w:rPr>
          <w:rFonts w:ascii="Times New Roman"/>
          <w:b/>
          <w:i w:val="false"/>
          <w:color w:val="000000"/>
        </w:rPr>
        <w:t xml:space="preserve">  Справка (сведения) об отсутствии задолженности</w:t>
      </w:r>
    </w:p>
    <w:bookmarkEnd w:id="50"/>
    <w:p>
      <w:pPr>
        <w:spacing w:after="0"/>
        <w:ind w:left="0"/>
        <w:jc w:val="left"/>
      </w:pPr>
      <w:r>
        <w:rPr>
          <w:rFonts w:ascii="Times New Roman"/>
          <w:b w:val="false"/>
          <w:i w:val="false"/>
          <w:color w:val="000000"/>
          <w:sz w:val="28"/>
        </w:rPr>
        <w:t>      Банк (наименование) по состоянию на ______________ подтверждает</w:t>
      </w:r>
      <w:r>
        <w:br/>
      </w:r>
      <w:r>
        <w:rPr>
          <w:rFonts w:ascii="Times New Roman"/>
          <w:b w:val="false"/>
          <w:i w:val="false"/>
          <w:color w:val="000000"/>
          <w:sz w:val="28"/>
        </w:rPr>
        <w:t>
      отсутствие просроченной задолженности перед банком, длящейся более</w:t>
      </w:r>
      <w:r>
        <w:br/>
      </w:r>
      <w:r>
        <w:rPr>
          <w:rFonts w:ascii="Times New Roman"/>
          <w:b w:val="false"/>
          <w:i w:val="false"/>
          <w:color w:val="000000"/>
          <w:sz w:val="28"/>
        </w:rPr>
        <w:t>
      трех месяцев, предшествующих дате выдачи справки (сведения), в</w:t>
      </w:r>
      <w:r>
        <w:br/>
      </w:r>
      <w:r>
        <w:rPr>
          <w:rFonts w:ascii="Times New Roman"/>
          <w:b w:val="false"/>
          <w:i w:val="false"/>
          <w:color w:val="000000"/>
          <w:sz w:val="28"/>
        </w:rPr>
        <w:t xml:space="preserve">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w:t>
      </w:r>
      <w:r>
        <w:br/>
      </w:r>
      <w:r>
        <w:rPr>
          <w:rFonts w:ascii="Times New Roman"/>
          <w:b w:val="false"/>
          <w:i w:val="false"/>
          <w:color w:val="000000"/>
          <w:sz w:val="28"/>
        </w:rPr>
        <w:t>
      Республики Казахстан от 31 января 2011 года № 3 "Об утверждении</w:t>
      </w:r>
      <w:r>
        <w:br/>
      </w:r>
      <w:r>
        <w:rPr>
          <w:rFonts w:ascii="Times New Roman"/>
          <w:b w:val="false"/>
          <w:i w:val="false"/>
          <w:color w:val="000000"/>
          <w:sz w:val="28"/>
        </w:rPr>
        <w:t>
      Типового плана счетов бухгалтерского учета в банках второго уровня,</w:t>
      </w:r>
      <w:r>
        <w:br/>
      </w:r>
      <w:r>
        <w:rPr>
          <w:rFonts w:ascii="Times New Roman"/>
          <w:b w:val="false"/>
          <w:i w:val="false"/>
          <w:color w:val="000000"/>
          <w:sz w:val="28"/>
        </w:rPr>
        <w:t>
      ипотечных организациях и акционерном обществе "Банк Развития</w:t>
      </w:r>
      <w:r>
        <w:br/>
      </w:r>
      <w:r>
        <w:rPr>
          <w:rFonts w:ascii="Times New Roman"/>
          <w:b w:val="false"/>
          <w:i w:val="false"/>
          <w:color w:val="000000"/>
          <w:sz w:val="28"/>
        </w:rPr>
        <w:t>
      Казахстана", зарегистрированным в Реестре государственной</w:t>
      </w:r>
      <w:r>
        <w:br/>
      </w:r>
      <w:r>
        <w:rPr>
          <w:rFonts w:ascii="Times New Roman"/>
          <w:b w:val="false"/>
          <w:i w:val="false"/>
          <w:color w:val="000000"/>
          <w:sz w:val="28"/>
        </w:rPr>
        <w:t>
      регистрации нормативных правовых актов под № 6793, (указать полное</w:t>
      </w:r>
      <w:r>
        <w:br/>
      </w:r>
      <w:r>
        <w:rPr>
          <w:rFonts w:ascii="Times New Roman"/>
          <w:b w:val="false"/>
          <w:i w:val="false"/>
          <w:color w:val="000000"/>
          <w:sz w:val="28"/>
        </w:rPr>
        <w:t>
      наименование юридического лица, телефон, адрес), обслуживающимся в</w:t>
      </w:r>
      <w:r>
        <w:br/>
      </w:r>
      <w:r>
        <w:rPr>
          <w:rFonts w:ascii="Times New Roman"/>
          <w:b w:val="false"/>
          <w:i w:val="false"/>
          <w:color w:val="000000"/>
          <w:sz w:val="28"/>
        </w:rPr>
        <w:t>
      данном Банке.</w:t>
      </w:r>
      <w:r>
        <w:br/>
      </w:r>
      <w:r>
        <w:rPr>
          <w:rFonts w:ascii="Times New Roman"/>
          <w:b w:val="false"/>
          <w:i w:val="false"/>
          <w:color w:val="000000"/>
          <w:sz w:val="28"/>
        </w:rPr>
        <w:t>
      Дата</w:t>
      </w:r>
      <w:r>
        <w:br/>
      </w:r>
      <w:r>
        <w:rPr>
          <w:rFonts w:ascii="Times New Roman"/>
          <w:b w:val="false"/>
          <w:i w:val="false"/>
          <w:color w:val="000000"/>
          <w:sz w:val="28"/>
        </w:rPr>
        <w:t>
      Подпись</w:t>
      </w:r>
      <w:r>
        <w:br/>
      </w:r>
      <w:r>
        <w:rPr>
          <w:rFonts w:ascii="Times New Roman"/>
          <w:b w:val="false"/>
          <w:i w:val="false"/>
          <w:color w:val="000000"/>
          <w:sz w:val="28"/>
        </w:rPr>
        <w:t>
      М.П.</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Типовой конкурсной</w:t>
            </w:r>
            <w:r>
              <w:br/>
            </w:r>
            <w:r>
              <w:rPr>
                <w:rFonts w:ascii="Times New Roman"/>
                <w:b w:val="false"/>
                <w:i w:val="false"/>
                <w:color w:val="000000"/>
                <w:sz w:val="20"/>
              </w:rPr>
              <w:t>документации</w:t>
            </w:r>
          </w:p>
        </w:tc>
      </w:tr>
    </w:tbl>
    <w:bookmarkStart w:name="z391" w:id="51"/>
    <w:p>
      <w:pPr>
        <w:spacing w:after="0"/>
        <w:ind w:left="0"/>
        <w:jc w:val="left"/>
      </w:pPr>
      <w:r>
        <w:rPr>
          <w:rFonts w:ascii="Times New Roman"/>
          <w:b/>
          <w:i w:val="false"/>
          <w:color w:val="000000"/>
        </w:rPr>
        <w:t xml:space="preserve">  Сведения о субподрядчиках</w:t>
      </w:r>
      <w:r>
        <w:br/>
      </w:r>
      <w:r>
        <w:rPr>
          <w:rFonts w:ascii="Times New Roman"/>
          <w:b/>
          <w:i w:val="false"/>
          <w:color w:val="000000"/>
        </w:rPr>
        <w:t xml:space="preserve">по выполнению работ (соисполнителях при оказании услуг), </w:t>
      </w:r>
      <w:r>
        <w:br/>
      </w:r>
      <w:r>
        <w:rPr>
          <w:rFonts w:ascii="Times New Roman"/>
          <w:b/>
          <w:i w:val="false"/>
          <w:color w:val="000000"/>
        </w:rPr>
        <w:t>являющихся предметом закупок на конкурсе, а также виды работ</w:t>
      </w:r>
      <w:r>
        <w:br/>
      </w:r>
      <w:r>
        <w:rPr>
          <w:rFonts w:ascii="Times New Roman"/>
          <w:b/>
          <w:i w:val="false"/>
          <w:color w:val="000000"/>
        </w:rPr>
        <w:t>и услуг передаваемых потенциальным поставщиком</w:t>
      </w:r>
      <w:r>
        <w:br/>
      </w:r>
      <w:r>
        <w:rPr>
          <w:rFonts w:ascii="Times New Roman"/>
          <w:b/>
          <w:i w:val="false"/>
          <w:color w:val="000000"/>
        </w:rPr>
        <w:t>субподрядчикам (соисполнителям)</w:t>
      </w:r>
    </w:p>
    <w:bookmarkEnd w:id="51"/>
    <w:p>
      <w:pPr>
        <w:spacing w:after="0"/>
        <w:ind w:left="0"/>
        <w:jc w:val="left"/>
      </w:pPr>
      <w:r>
        <w:rPr>
          <w:rFonts w:ascii="Times New Roman"/>
          <w:b w:val="false"/>
          <w:i w:val="false"/>
          <w:color w:val="000000"/>
          <w:sz w:val="28"/>
        </w:rPr>
        <w:t>      (указать полное наименование конкурса)</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
        <w:gridCol w:w="3854"/>
        <w:gridCol w:w="2382"/>
        <w:gridCol w:w="1668"/>
        <w:gridCol w:w="1434"/>
        <w:gridCol w:w="636"/>
        <w:gridCol w:w="536"/>
        <w:gridCol w:w="1534"/>
      </w:tblGrid>
      <w:tr>
        <w:trPr>
          <w:trHeight w:val="30" w:hRule="atLeast"/>
        </w:trPr>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п\п</w:t>
            </w:r>
            <w:r>
              <w:br/>
            </w:r>
            <w:r>
              <w:rPr>
                <w:rFonts w:ascii="Times New Roman"/>
                <w:b w:val="false"/>
                <w:i w:val="false"/>
                <w:color w:val="000000"/>
                <w:sz w:val="20"/>
              </w:rPr>
              <w:t>
</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 субподрядчика (соисполнителя) - юридического лица либо фамилия, имя, при наличии - отчество субподрядчика (соисполнителя), являющегося физическим лицом</w:t>
            </w: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Бизнес-идентификационный номер субподрядчика (соисполнителя), его полный юридический и почтовый адрес, контактный телефон</w:t>
            </w: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 выполняемых работ (оказываемых услуг) в соответствии с Технической спецификацией</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Объем выполняемых работ (оказываемых услуг) в соответствии с Технической спецификацией в денежном выражении</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Объем выполняемых работ (оказываемых услуг) в соответствии с Технической спецификацией в процентном выражении</w:t>
            </w:r>
            <w:r>
              <w:br/>
            </w:r>
            <w:r>
              <w:rPr>
                <w:rFonts w:ascii="Times New Roman"/>
                <w:b w:val="false"/>
                <w:i w:val="false"/>
                <w:color w:val="000000"/>
                <w:sz w:val="20"/>
              </w:rPr>
              <w:t>
</w:t>
            </w:r>
          </w:p>
        </w:tc>
      </w:tr>
      <w:tr>
        <w:trPr>
          <w:trHeight w:val="30" w:hRule="atLeast"/>
        </w:trPr>
        <w:tc>
          <w:tcPr>
            <w:tcW w:w="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Всего по данному субподрядчику (соисполнителю)</w:t>
            </w: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тенге</w:t>
            </w: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объема</w:t>
            </w:r>
            <w:r>
              <w:br/>
            </w:r>
            <w:r>
              <w:rPr>
                <w:rFonts w:ascii="Times New Roman"/>
                <w:b w:val="false"/>
                <w:i w:val="false"/>
                <w:color w:val="000000"/>
                <w:sz w:val="20"/>
              </w:rPr>
              <w:t>
</w:t>
            </w:r>
          </w:p>
        </w:tc>
      </w:tr>
      <w:tr>
        <w:trPr>
          <w:trHeight w:val="30" w:hRule="atLeast"/>
        </w:trPr>
        <w:tc>
          <w:tcPr>
            <w:tcW w:w="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Всего по данному субподрядчику (соисполнителю)</w:t>
            </w: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тенге</w:t>
            </w: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объема</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Итого по всем субподрядчикам</w:t>
            </w:r>
            <w:r>
              <w:br/>
            </w:r>
            <w:r>
              <w:rPr>
                <w:rFonts w:ascii="Times New Roman"/>
                <w:b w:val="false"/>
                <w:i w:val="false"/>
                <w:color w:val="000000"/>
                <w:sz w:val="20"/>
              </w:rPr>
              <w:t>
(соисполнителям)</w:t>
            </w: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тенге</w:t>
            </w: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объема</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Настоящим субподрядчик (и) (соисполнитель (и)) потенциального</w:t>
      </w:r>
      <w:r>
        <w:br/>
      </w:r>
      <w:r>
        <w:rPr>
          <w:rFonts w:ascii="Times New Roman"/>
          <w:b w:val="false"/>
          <w:i w:val="false"/>
          <w:color w:val="000000"/>
          <w:sz w:val="28"/>
        </w:rPr>
        <w:t>
      поставщика, подающего заявку на участие в конкурсе (указать полное</w:t>
      </w:r>
      <w:r>
        <w:br/>
      </w:r>
      <w:r>
        <w:rPr>
          <w:rFonts w:ascii="Times New Roman"/>
          <w:b w:val="false"/>
          <w:i w:val="false"/>
          <w:color w:val="000000"/>
          <w:sz w:val="28"/>
        </w:rPr>
        <w:t>
      наименование конкурса) выражают свою осведомленность об условиях</w:t>
      </w:r>
      <w:r>
        <w:br/>
      </w:r>
      <w:r>
        <w:rPr>
          <w:rFonts w:ascii="Times New Roman"/>
          <w:b w:val="false"/>
          <w:i w:val="false"/>
          <w:color w:val="000000"/>
          <w:sz w:val="28"/>
        </w:rPr>
        <w:t>
      участия в закупках способом конкурса (указать полное наименование</w:t>
      </w:r>
      <w:r>
        <w:br/>
      </w:r>
      <w:r>
        <w:rPr>
          <w:rFonts w:ascii="Times New Roman"/>
          <w:b w:val="false"/>
          <w:i w:val="false"/>
          <w:color w:val="000000"/>
          <w:sz w:val="28"/>
        </w:rPr>
        <w:t>
      конкурса) и принимают на себя ответственность за нарушения требований</w:t>
      </w:r>
      <w:r>
        <w:br/>
      </w:r>
      <w:r>
        <w:rPr>
          <w:rFonts w:ascii="Times New Roman"/>
          <w:b w:val="false"/>
          <w:i w:val="false"/>
          <w:color w:val="000000"/>
          <w:sz w:val="28"/>
        </w:rPr>
        <w:t>
      предусмотренных конкурсной документацией в части касающейся</w:t>
      </w:r>
      <w:r>
        <w:br/>
      </w:r>
      <w:r>
        <w:rPr>
          <w:rFonts w:ascii="Times New Roman"/>
          <w:b w:val="false"/>
          <w:i w:val="false"/>
          <w:color w:val="000000"/>
          <w:sz w:val="28"/>
        </w:rPr>
        <w:t>
      субподрядчиков (соисполнителей) потенциального поставщика.</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74"/>
        <w:gridCol w:w="4360"/>
        <w:gridCol w:w="466"/>
      </w:tblGrid>
      <w:tr>
        <w:trPr>
          <w:trHeight w:val="30" w:hRule="atLeast"/>
        </w:trPr>
        <w:tc>
          <w:tcPr>
            <w:tcW w:w="7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 субподрядчика (соисполнителя) - юридического лица либо фамилия, имя, при наличии - отчество субподрядчика (соисполнителя), являющегося физическим лицом</w:t>
            </w:r>
            <w:r>
              <w:br/>
            </w:r>
            <w:r>
              <w:rPr>
                <w:rFonts w:ascii="Times New Roman"/>
                <w:b w:val="false"/>
                <w:i w:val="false"/>
                <w:color w:val="000000"/>
                <w:sz w:val="20"/>
              </w:rPr>
              <w:t>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фамилия, имя, при наличии - отчество. уполномоченного представителя субподрядчика (соисполнителя)</w:t>
            </w: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Подпись</w:t>
            </w:r>
            <w:r>
              <w:br/>
            </w:r>
            <w:r>
              <w:rPr>
                <w:rFonts w:ascii="Times New Roman"/>
                <w:b w:val="false"/>
                <w:i w:val="false"/>
                <w:color w:val="000000"/>
                <w:sz w:val="20"/>
              </w:rPr>
              <w:t>
</w:t>
            </w:r>
          </w:p>
        </w:tc>
      </w:tr>
      <w:tr>
        <w:trPr>
          <w:trHeight w:val="30" w:hRule="atLeast"/>
        </w:trPr>
        <w:tc>
          <w:tcPr>
            <w:tcW w:w="7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Не допускается передавать потенциальным поставщиком</w:t>
      </w:r>
      <w:r>
        <w:br/>
      </w:r>
      <w:r>
        <w:rPr>
          <w:rFonts w:ascii="Times New Roman"/>
          <w:b w:val="false"/>
          <w:i w:val="false"/>
          <w:color w:val="000000"/>
          <w:sz w:val="28"/>
        </w:rPr>
        <w:t>
      субподрядчикам (соисполнителям) объем работ и услуг, превышающий две</w:t>
      </w:r>
      <w:r>
        <w:br/>
      </w:r>
      <w:r>
        <w:rPr>
          <w:rFonts w:ascii="Times New Roman"/>
          <w:b w:val="false"/>
          <w:i w:val="false"/>
          <w:color w:val="000000"/>
          <w:sz w:val="28"/>
        </w:rPr>
        <w:t>
      трети от общего объема работ и услуг.</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Типовой конкурсной</w:t>
            </w:r>
            <w:r>
              <w:br/>
            </w:r>
            <w:r>
              <w:rPr>
                <w:rFonts w:ascii="Times New Roman"/>
                <w:b w:val="false"/>
                <w:i w:val="false"/>
                <w:color w:val="000000"/>
                <w:sz w:val="20"/>
              </w:rPr>
              <w:t>документации</w:t>
            </w:r>
          </w:p>
        </w:tc>
      </w:tr>
    </w:tbl>
    <w:bookmarkStart w:name="z393" w:id="52"/>
    <w:p>
      <w:pPr>
        <w:spacing w:after="0"/>
        <w:ind w:left="0"/>
        <w:jc w:val="left"/>
      </w:pPr>
      <w:r>
        <w:rPr>
          <w:rFonts w:ascii="Times New Roman"/>
          <w:b/>
          <w:i w:val="false"/>
          <w:color w:val="000000"/>
        </w:rPr>
        <w:t xml:space="preserve">  Таблица цен</w:t>
      </w:r>
      <w:r>
        <w:br/>
      </w:r>
      <w:r>
        <w:rPr>
          <w:rFonts w:ascii="Times New Roman"/>
          <w:b/>
          <w:i w:val="false"/>
          <w:color w:val="000000"/>
        </w:rPr>
        <w:t>потенциального поставщика</w:t>
      </w:r>
    </w:p>
    <w:bookmarkEnd w:id="52"/>
    <w:p>
      <w:pPr>
        <w:spacing w:after="0"/>
        <w:ind w:left="0"/>
        <w:jc w:val="left"/>
      </w:pPr>
      <w:r>
        <w:rPr>
          <w:rFonts w:ascii="Times New Roman"/>
          <w:b w:val="false"/>
          <w:i w:val="false"/>
          <w:color w:val="000000"/>
          <w:sz w:val="28"/>
        </w:rPr>
        <w:t>      _______________________________________</w:t>
      </w:r>
      <w:r>
        <w:br/>
      </w:r>
      <w:r>
        <w:rPr>
          <w:rFonts w:ascii="Times New Roman"/>
          <w:b w:val="false"/>
          <w:i w:val="false"/>
          <w:color w:val="000000"/>
          <w:sz w:val="28"/>
        </w:rPr>
        <w:t>
      (наименование потенциального поставщика)</w:t>
      </w:r>
      <w:r>
        <w:br/>
      </w:r>
      <w:r>
        <w:rPr>
          <w:rFonts w:ascii="Times New Roman"/>
          <w:b w:val="false"/>
          <w:i w:val="false"/>
          <w:color w:val="000000"/>
          <w:sz w:val="28"/>
        </w:rPr>
        <w:t xml:space="preserve">
           (заполняется отдельно на каждый лот, с указанием номера лота)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
        <w:gridCol w:w="11549"/>
        <w:gridCol w:w="565"/>
      </w:tblGrid>
      <w:tr>
        <w:trPr>
          <w:trHeight w:val="30" w:hRule="atLeast"/>
        </w:trPr>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п/п</w:t>
            </w:r>
            <w:r>
              <w:br/>
            </w:r>
            <w:r>
              <w:rPr>
                <w:rFonts w:ascii="Times New Roman"/>
                <w:b w:val="false"/>
                <w:i w:val="false"/>
                <w:color w:val="000000"/>
                <w:sz w:val="20"/>
              </w:rPr>
              <w:t>
</w:t>
            </w:r>
          </w:p>
        </w:tc>
        <w:tc>
          <w:tcPr>
            <w:tcW w:w="1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Содержание</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 товара, работы, услуги</w:t>
            </w:r>
            <w:r>
              <w:br/>
            </w:r>
            <w:r>
              <w:rPr>
                <w:rFonts w:ascii="Times New Roman"/>
                <w:b w:val="false"/>
                <w:i w:val="false"/>
                <w:color w:val="000000"/>
                <w:sz w:val="20"/>
              </w:rPr>
              <w:t>
</w:t>
            </w:r>
          </w:p>
        </w:tc>
      </w:tr>
      <w:tr>
        <w:trPr>
          <w:trHeight w:val="30" w:hRule="atLeast"/>
        </w:trPr>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Краткое описание</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Страна происхождения (при закупках работ и услуг исключить)</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Завод-изготовитель (при закупках работ и услуг исключить)</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Единица измерения</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Цена ___________ за единицу в _________ на условиях _____________ ИНКОТЕРМС 2000 (пункт назначения)</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Количество (объем)</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Всего цена = стр.5 х стр.6, в ________</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Общая цена (с учетом скидки, при ее наличии), в ________ на условиях ______________ ИНКОТЕРМС 2000, пункт назначения, включая все расходы потенциального поставщика на транспортировку, страхование, уплату/таможенных пошлин, НДС и других налогов, платежей и сборов, стоимость комплектующих деталей и обязательных запасных частей, обслуживания в течение начального срока эксплуатации на единицу измерения, другие расходы</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Мы согласны с вашими условиями платежа, оговоренными в</w:t>
      </w:r>
      <w:r>
        <w:br/>
      </w:r>
      <w:r>
        <w:rPr>
          <w:rFonts w:ascii="Times New Roman"/>
          <w:b w:val="false"/>
          <w:i w:val="false"/>
          <w:color w:val="000000"/>
          <w:sz w:val="28"/>
        </w:rPr>
        <w:t>
      конкурсной документации.</w:t>
      </w:r>
      <w:r>
        <w:br/>
      </w:r>
      <w:r>
        <w:rPr>
          <w:rFonts w:ascii="Times New Roman"/>
          <w:b w:val="false"/>
          <w:i w:val="false"/>
          <w:color w:val="000000"/>
          <w:sz w:val="28"/>
        </w:rPr>
        <w:t>
      ___________    ________________________________________________</w:t>
      </w:r>
      <w:r>
        <w:br/>
      </w:r>
      <w:r>
        <w:rPr>
          <w:rFonts w:ascii="Times New Roman"/>
          <w:b w:val="false"/>
          <w:i w:val="false"/>
          <w:color w:val="000000"/>
          <w:sz w:val="28"/>
        </w:rPr>
        <w:t xml:space="preserve">
      (Подпись)      (Должность, фамилия, имя, при наличии - </w:t>
      </w:r>
      <w:r>
        <w:br/>
      </w:r>
      <w:r>
        <w:rPr>
          <w:rFonts w:ascii="Times New Roman"/>
          <w:b w:val="false"/>
          <w:i w:val="false"/>
          <w:color w:val="000000"/>
          <w:sz w:val="28"/>
        </w:rPr>
        <w:t>
      отчество)</w:t>
      </w:r>
      <w:r>
        <w:br/>
      </w:r>
      <w:r>
        <w:rPr>
          <w:rFonts w:ascii="Times New Roman"/>
          <w:b w:val="false"/>
          <w:i w:val="false"/>
          <w:color w:val="000000"/>
          <w:sz w:val="28"/>
        </w:rPr>
        <w:t>
      М.П.</w:t>
      </w:r>
      <w:r>
        <w:br/>
      </w:r>
      <w:r>
        <w:rPr>
          <w:rFonts w:ascii="Times New Roman"/>
          <w:b w:val="false"/>
          <w:i w:val="false"/>
          <w:color w:val="000000"/>
          <w:sz w:val="28"/>
        </w:rPr>
        <w:t xml:space="preserve">
      </w:t>
      </w:r>
      <w:r>
        <w:rPr>
          <w:rFonts w:ascii="Times New Roman"/>
          <w:b w:val="false"/>
          <w:i w:val="false"/>
          <w:color w:val="000000"/>
          <w:sz w:val="28"/>
        </w:rPr>
        <w:t>Примечание: потенциальный поставщик может не указывать</w:t>
      </w:r>
      <w:r>
        <w:br/>
      </w:r>
      <w:r>
        <w:rPr>
          <w:rFonts w:ascii="Times New Roman"/>
          <w:b w:val="false"/>
          <w:i w:val="false"/>
          <w:color w:val="000000"/>
          <w:sz w:val="28"/>
        </w:rPr>
        <w:t>
      составляющие общей цены, при этом указанная в данной строке цена</w:t>
      </w:r>
      <w:r>
        <w:br/>
      </w:r>
      <w:r>
        <w:rPr>
          <w:rFonts w:ascii="Times New Roman"/>
          <w:b w:val="false"/>
          <w:i w:val="false"/>
          <w:color w:val="000000"/>
          <w:sz w:val="28"/>
        </w:rPr>
        <w:t>
      рассматривается конкурсной комиссией как определенная с учетом всех</w:t>
      </w:r>
      <w:r>
        <w:br/>
      </w:r>
      <w:r>
        <w:rPr>
          <w:rFonts w:ascii="Times New Roman"/>
          <w:b w:val="false"/>
          <w:i w:val="false"/>
          <w:color w:val="000000"/>
          <w:sz w:val="28"/>
        </w:rPr>
        <w:t>
      затрат потенциального поставщика, скидки при ее наличии, и не</w:t>
      </w:r>
      <w:r>
        <w:br/>
      </w:r>
      <w:r>
        <w:rPr>
          <w:rFonts w:ascii="Times New Roman"/>
          <w:b w:val="false"/>
          <w:i w:val="false"/>
          <w:color w:val="000000"/>
          <w:sz w:val="28"/>
        </w:rPr>
        <w:t>
      подлежит пересмотру.</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приобретения товаров,</w:t>
            </w:r>
            <w:r>
              <w:br/>
            </w:r>
            <w:r>
              <w:rPr>
                <w:rFonts w:ascii="Times New Roman"/>
                <w:b w:val="false"/>
                <w:i w:val="false"/>
                <w:color w:val="000000"/>
                <w:sz w:val="20"/>
              </w:rPr>
              <w:t>работ и услуг Национальным Банком</w:t>
            </w:r>
            <w:r>
              <w:br/>
            </w:r>
            <w:r>
              <w:rPr>
                <w:rFonts w:ascii="Times New Roman"/>
                <w:b w:val="false"/>
                <w:i w:val="false"/>
                <w:color w:val="000000"/>
                <w:sz w:val="20"/>
              </w:rPr>
              <w:t>Республики Казахстан и юридическими</w:t>
            </w:r>
            <w:r>
              <w:br/>
            </w:r>
            <w:r>
              <w:rPr>
                <w:rFonts w:ascii="Times New Roman"/>
                <w:b w:val="false"/>
                <w:i w:val="false"/>
                <w:color w:val="000000"/>
                <w:sz w:val="20"/>
              </w:rPr>
              <w:t>лицами, в отношении которых</w:t>
            </w:r>
            <w:r>
              <w:br/>
            </w:r>
            <w:r>
              <w:rPr>
                <w:rFonts w:ascii="Times New Roman"/>
                <w:b w:val="false"/>
                <w:i w:val="false"/>
                <w:color w:val="000000"/>
                <w:sz w:val="20"/>
              </w:rPr>
              <w:t>Национальный Банк Республики</w:t>
            </w:r>
            <w:r>
              <w:br/>
            </w:r>
            <w:r>
              <w:rPr>
                <w:rFonts w:ascii="Times New Roman"/>
                <w:b w:val="false"/>
                <w:i w:val="false"/>
                <w:color w:val="000000"/>
                <w:sz w:val="20"/>
              </w:rPr>
              <w:t>Казахстан является учредителем</w:t>
            </w:r>
            <w:r>
              <w:br/>
            </w:r>
            <w:r>
              <w:rPr>
                <w:rFonts w:ascii="Times New Roman"/>
                <w:b w:val="false"/>
                <w:i w:val="false"/>
                <w:color w:val="000000"/>
                <w:sz w:val="20"/>
              </w:rPr>
              <w:t>(уполномоченным органом) либо акционером</w:t>
            </w:r>
          </w:p>
        </w:tc>
      </w:tr>
    </w:tbl>
    <w:bookmarkStart w:name="z395" w:id="53"/>
    <w:p>
      <w:pPr>
        <w:spacing w:after="0"/>
        <w:ind w:left="0"/>
        <w:jc w:val="left"/>
      </w:pPr>
      <w:r>
        <w:rPr>
          <w:rFonts w:ascii="Times New Roman"/>
          <w:b/>
          <w:i w:val="false"/>
          <w:color w:val="000000"/>
        </w:rPr>
        <w:t xml:space="preserve"> Требования к содержанию договора</w:t>
      </w:r>
    </w:p>
    <w:bookmarkEnd w:id="53"/>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 Заголовок договора содержит наименование закупки, номер договора, присваиваемый Заказчиком и Поставщиком, дату и место подписания договора.</w:t>
      </w:r>
      <w:r>
        <w:br/>
      </w:r>
      <w:r>
        <w:rPr>
          <w:rFonts w:ascii="Times New Roman"/>
          <w:b w:val="false"/>
          <w:i w:val="false"/>
          <w:color w:val="000000"/>
          <w:sz w:val="28"/>
        </w:rPr>
        <w:t xml:space="preserve">
      </w:t>
      </w:r>
      <w:r>
        <w:rPr>
          <w:rFonts w:ascii="Times New Roman"/>
          <w:b w:val="false"/>
          <w:i w:val="false"/>
          <w:color w:val="000000"/>
          <w:sz w:val="28"/>
        </w:rPr>
        <w:t>2. Преамбула договора содержит сведения о Заказчике и Поставщике, подписывающих договор, включающие:</w:t>
      </w:r>
      <w:r>
        <w:br/>
      </w:r>
      <w:r>
        <w:rPr>
          <w:rFonts w:ascii="Times New Roman"/>
          <w:b w:val="false"/>
          <w:i w:val="false"/>
          <w:color w:val="000000"/>
          <w:sz w:val="28"/>
        </w:rPr>
        <w:t>
      1) наименование юридического лица, включающую в себя его название и указание на организационно-правовую форму;</w:t>
      </w:r>
      <w:r>
        <w:br/>
      </w:r>
      <w:r>
        <w:rPr>
          <w:rFonts w:ascii="Times New Roman"/>
          <w:b w:val="false"/>
          <w:i w:val="false"/>
          <w:color w:val="000000"/>
          <w:sz w:val="28"/>
        </w:rPr>
        <w:t>
      2) должность, фамилия, имя, отчество уполномоченного лица;</w:t>
      </w:r>
      <w:r>
        <w:br/>
      </w:r>
      <w:r>
        <w:rPr>
          <w:rFonts w:ascii="Times New Roman"/>
          <w:b w:val="false"/>
          <w:i w:val="false"/>
          <w:color w:val="000000"/>
          <w:sz w:val="28"/>
        </w:rPr>
        <w:t>
      3) документ, подтверждающий право подписи уполномоченным лицом договора;</w:t>
      </w:r>
      <w:r>
        <w:br/>
      </w:r>
      <w:r>
        <w:rPr>
          <w:rFonts w:ascii="Times New Roman"/>
          <w:b w:val="false"/>
          <w:i w:val="false"/>
          <w:color w:val="000000"/>
          <w:sz w:val="28"/>
        </w:rPr>
        <w:t>
      4) указание резидентства Поставщика;</w:t>
      </w:r>
      <w:r>
        <w:br/>
      </w:r>
      <w:r>
        <w:rPr>
          <w:rFonts w:ascii="Times New Roman"/>
          <w:b w:val="false"/>
          <w:i w:val="false"/>
          <w:color w:val="000000"/>
          <w:sz w:val="28"/>
        </w:rPr>
        <w:t>
      5) основание заключения договора (протокол, решение), за исключением закупок, осуществляемых способом прямого заключения договора.</w:t>
      </w:r>
      <w:r>
        <w:br/>
      </w:r>
      <w:r>
        <w:rPr>
          <w:rFonts w:ascii="Times New Roman"/>
          <w:b w:val="false"/>
          <w:i w:val="false"/>
          <w:color w:val="000000"/>
          <w:sz w:val="28"/>
        </w:rPr>
        <w:t>
      Если Поставщиком выступает физическое лицо, осуществляющее предпринимательскую деятельность, указывается его фамилия, имя, отчество, данные удостоверения личности либо паспорта (номер, дата выдачи и кем выдано), документа, представляющего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w:t>
      </w:r>
      <w:r>
        <w:br/>
      </w:r>
      <w:r>
        <w:rPr>
          <w:rFonts w:ascii="Times New Roman"/>
          <w:b w:val="false"/>
          <w:i w:val="false"/>
          <w:color w:val="000000"/>
          <w:sz w:val="28"/>
        </w:rPr>
        <w:t xml:space="preserve">
      </w:t>
      </w:r>
      <w:r>
        <w:rPr>
          <w:rFonts w:ascii="Times New Roman"/>
          <w:b w:val="false"/>
          <w:i w:val="false"/>
          <w:color w:val="000000"/>
          <w:sz w:val="28"/>
        </w:rPr>
        <w:t>3. Договор содержит следующие разделы:</w:t>
      </w:r>
      <w:r>
        <w:br/>
      </w:r>
      <w:r>
        <w:rPr>
          <w:rFonts w:ascii="Times New Roman"/>
          <w:b w:val="false"/>
          <w:i w:val="false"/>
          <w:color w:val="000000"/>
          <w:sz w:val="28"/>
        </w:rPr>
        <w:t>
      1) Предмет и общие условия договора. В разделе оговаривается предмет договора (обязательство Поставщика продать и поставить товар, оказать услугу, выполнить работы и обязательство Заказчика принять и оплатить товар, услугу, работы с указанием характеристик товара, услуг, работ или со ссылкой на приложение, детализирующее их. Приведенные характеристики должны идентифицировать закупаемые товары, услуги, работы (техническая спецификация, технические характеристики, размеры, количество, объем и т.п.) и соответствовать условиям, предусмотренным договором (конкурсной заявкой Поставщика и конкурсной документацией Заказчика).</w:t>
      </w:r>
      <w:r>
        <w:br/>
      </w:r>
      <w:r>
        <w:rPr>
          <w:rFonts w:ascii="Times New Roman"/>
          <w:b w:val="false"/>
          <w:i w:val="false"/>
          <w:color w:val="000000"/>
          <w:sz w:val="28"/>
        </w:rPr>
        <w:t>
      При поставке товара, допускается оказание сопутствующих услуг. Стоимость сопутствующих услуг включается в общую сумму договора.</w:t>
      </w:r>
      <w:r>
        <w:br/>
      </w:r>
      <w:r>
        <w:rPr>
          <w:rFonts w:ascii="Times New Roman"/>
          <w:b w:val="false"/>
          <w:i w:val="false"/>
          <w:color w:val="000000"/>
          <w:sz w:val="28"/>
        </w:rPr>
        <w:t>
      При оказании услуг, выполнении работ допускается привлечение субподрядчиков (соисполнителей). Предельные объемы работ и услуг, передаваемые субподрядчикам (соисполнителям) для выполнения работ либо оказания услуг не превышают более двух третей от общего объема закупаемых работ или услуг.</w:t>
      </w:r>
      <w:r>
        <w:br/>
      </w:r>
      <w:r>
        <w:rPr>
          <w:rFonts w:ascii="Times New Roman"/>
          <w:b w:val="false"/>
          <w:i w:val="false"/>
          <w:color w:val="000000"/>
          <w:sz w:val="28"/>
        </w:rPr>
        <w:t>
      Для однозначного толкования понятий и терминов, используемых при составлении текстов договоров, приводить словарь терминов.</w:t>
      </w:r>
      <w:r>
        <w:br/>
      </w:r>
      <w:r>
        <w:rPr>
          <w:rFonts w:ascii="Times New Roman"/>
          <w:b w:val="false"/>
          <w:i w:val="false"/>
          <w:color w:val="000000"/>
          <w:sz w:val="28"/>
        </w:rPr>
        <w:t xml:space="preserve">
      В случае заключения договора с нерезидентом Республики Казахстан допускается оформление договора в предлагаемой им форме с учетом требований, предусмотренных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(Общая часть) от 27 декабря 1994 года,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(Особенная часть) от 1 июля 1999 года;</w:t>
      </w:r>
      <w:r>
        <w:br/>
      </w:r>
      <w:r>
        <w:rPr>
          <w:rFonts w:ascii="Times New Roman"/>
          <w:b w:val="false"/>
          <w:i w:val="false"/>
          <w:color w:val="000000"/>
          <w:sz w:val="28"/>
        </w:rPr>
        <w:t>
      2) Цена договора и порядок оплаты. В разделе оговаривается общая сумма (включая цену за единицу, объем) договора за товар, услуги, работы, порядок изменения или неизменности стоимости, валюта.</w:t>
      </w:r>
      <w:r>
        <w:br/>
      </w:r>
      <w:r>
        <w:rPr>
          <w:rFonts w:ascii="Times New Roman"/>
          <w:b w:val="false"/>
          <w:i w:val="false"/>
          <w:color w:val="000000"/>
          <w:sz w:val="28"/>
        </w:rPr>
        <w:t xml:space="preserve">
      Содержание договора включает условия уплаты налога и другие обязательные платежи в бюджет на добавленную стоимость, акцизов в соответствии с требованиями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от 30 июня 2010 года "О таможенном деле в Республике Казахстан".</w:t>
      </w:r>
      <w:r>
        <w:br/>
      </w:r>
      <w:r>
        <w:rPr>
          <w:rFonts w:ascii="Times New Roman"/>
          <w:b w:val="false"/>
          <w:i w:val="false"/>
          <w:color w:val="000000"/>
          <w:sz w:val="28"/>
        </w:rPr>
        <w:t>
      Рекомендуется включение в цену договора всех рисков и расходов, связанных с поставкой товара, выполнение услуг, работ, включая страхование, оплату налогов, пошлин и иных платежей.</w:t>
      </w:r>
      <w:r>
        <w:br/>
      </w:r>
      <w:r>
        <w:rPr>
          <w:rFonts w:ascii="Times New Roman"/>
          <w:b w:val="false"/>
          <w:i w:val="false"/>
          <w:color w:val="000000"/>
          <w:sz w:val="28"/>
        </w:rPr>
        <w:t>
      К договору должны быть приложены расчеты, обоснования цены договора: сметы на строительно-монтажные работы, расчеты стоимости услуг, перечень товаров по видам, техническим характеристикам и стоимости за единицу.</w:t>
      </w:r>
      <w:r>
        <w:br/>
      </w:r>
      <w:r>
        <w:rPr>
          <w:rFonts w:ascii="Times New Roman"/>
          <w:b w:val="false"/>
          <w:i w:val="false"/>
          <w:color w:val="000000"/>
          <w:sz w:val="28"/>
        </w:rPr>
        <w:t>
      В обязательном порядке указывается, в какой срок и на основании каких документов производится оплата по договору (счет-фактура, акт приема-передачи или иной документ).</w:t>
      </w:r>
      <w:r>
        <w:br/>
      </w:r>
      <w:r>
        <w:rPr>
          <w:rFonts w:ascii="Times New Roman"/>
          <w:b w:val="false"/>
          <w:i w:val="false"/>
          <w:color w:val="000000"/>
          <w:sz w:val="28"/>
        </w:rPr>
        <w:t>
      Допускается включение в договор условия о предварительной оплате и (или) полной оплате за поставку товаров, оказание услуг, выполнение работ, со сроком полной оплаты, не превышающим тридцати календарных дней со дня полного и надлежащего исполнения обязательств по договору.</w:t>
      </w:r>
      <w:r>
        <w:br/>
      </w:r>
      <w:r>
        <w:rPr>
          <w:rFonts w:ascii="Times New Roman"/>
          <w:b w:val="false"/>
          <w:i w:val="false"/>
          <w:color w:val="000000"/>
          <w:sz w:val="28"/>
        </w:rPr>
        <w:t>
      Сумма и предмет договора должны соответствовать плану закупок товаров, работ и услуг;</w:t>
      </w:r>
      <w:r>
        <w:br/>
      </w:r>
      <w:r>
        <w:rPr>
          <w:rFonts w:ascii="Times New Roman"/>
          <w:b w:val="false"/>
          <w:i w:val="false"/>
          <w:color w:val="000000"/>
          <w:sz w:val="28"/>
        </w:rPr>
        <w:t>
      3) Права и обязанности сторон. В разделе предусматриваются обязательство Поставщика продать и поставить товар, оказать услугу, выполнить работы и обязательство Заказчика принять и оплатить товар, услугу, работы. Также должно быть предусмотрено право Заказчика расторгнуть договор в одностороннем порядке, в случае неисполнения и (или) ненадлежащего исполнения Поставщиком своих обязательств по договору, при этом Поставщик возвращает сумму, полученную по договору и оплатить неустойку (в размере, согласованном сторонами договора).</w:t>
      </w:r>
      <w:r>
        <w:br/>
      </w:r>
      <w:r>
        <w:rPr>
          <w:rFonts w:ascii="Times New Roman"/>
          <w:b w:val="false"/>
          <w:i w:val="false"/>
          <w:color w:val="000000"/>
          <w:sz w:val="28"/>
        </w:rPr>
        <w:t>
      Если в период выполнения договора Поставщик или его субподрядчик (и) или соисполнитель (ли) в любой момент столкнутся с условиями, мешающими своевременному выполнению договора, Поставщик незамедлительно направляет Заказчику письменное уведомление о факте задержки, ее предположительной длительности и причине (ах). После получения уведомления от Поставщика Заказчик оценивает ситуацию и, по своему усмотрению, продлевает срок выполнения договора путем внесения изменений в договор.</w:t>
      </w:r>
      <w:r>
        <w:br/>
      </w:r>
      <w:r>
        <w:rPr>
          <w:rFonts w:ascii="Times New Roman"/>
          <w:b w:val="false"/>
          <w:i w:val="false"/>
          <w:color w:val="000000"/>
          <w:sz w:val="28"/>
        </w:rPr>
        <w:t>
      Поставщик ни полностью, ни частично не передает кому-либо свои обязательства по договору без предварительного письменного согласия Заказчика.</w:t>
      </w:r>
      <w:r>
        <w:br/>
      </w:r>
      <w:r>
        <w:rPr>
          <w:rFonts w:ascii="Times New Roman"/>
          <w:b w:val="false"/>
          <w:i w:val="false"/>
          <w:color w:val="000000"/>
          <w:sz w:val="28"/>
        </w:rPr>
        <w:t>
      Рекомендуется предусматривать обязательство Поставщика по представлению:</w:t>
      </w:r>
      <w:r>
        <w:br/>
      </w:r>
      <w:r>
        <w:rPr>
          <w:rFonts w:ascii="Times New Roman"/>
          <w:b w:val="false"/>
          <w:i w:val="false"/>
          <w:color w:val="000000"/>
          <w:sz w:val="28"/>
        </w:rPr>
        <w:t>
      техдокументации и указание маркировки на  русском и (или) английском языке (языке производителя). Предпочтительно оговорить язык техдокументации (русский, английский, язык производителя);</w:t>
      </w:r>
      <w:r>
        <w:br/>
      </w:r>
      <w:r>
        <w:rPr>
          <w:rFonts w:ascii="Times New Roman"/>
          <w:b w:val="false"/>
          <w:i w:val="false"/>
          <w:color w:val="000000"/>
          <w:sz w:val="28"/>
        </w:rPr>
        <w:t>
      копии всех субподрядных договоров, заключенных в рамках договора, если это оговорено в документах конкурсной заявки либо в договоре. Наличие субподрядчиков (соисполнителей) не освобождает Поставщика от материальной или другой ответственности по договору;</w:t>
      </w:r>
      <w:r>
        <w:br/>
      </w:r>
      <w:r>
        <w:rPr>
          <w:rFonts w:ascii="Times New Roman"/>
          <w:b w:val="false"/>
          <w:i w:val="false"/>
          <w:color w:val="000000"/>
          <w:sz w:val="28"/>
        </w:rPr>
        <w:t>
      4) Условия поставки товара, оказания услуг, выполнения работ. В разделе предусматриваются условия, место и сроки поставки товара, оказания услуг, выполнения работ.</w:t>
      </w:r>
      <w:r>
        <w:br/>
      </w:r>
      <w:r>
        <w:rPr>
          <w:rFonts w:ascii="Times New Roman"/>
          <w:b w:val="false"/>
          <w:i w:val="false"/>
          <w:color w:val="000000"/>
          <w:sz w:val="28"/>
        </w:rPr>
        <w:t>
      Рекомендуется применять условия поставки товара в соответствии с правилами Incoterms, в данном случае указывается редакция правил (например, Incoterms 2010 и т.д.) и место доставки или отгрузки (в соответствии с требованиями базиса поставки), например: на условиях DDP (Incoterms 2010).</w:t>
      </w:r>
      <w:r>
        <w:br/>
      </w:r>
      <w:r>
        <w:rPr>
          <w:rFonts w:ascii="Times New Roman"/>
          <w:b w:val="false"/>
          <w:i w:val="false"/>
          <w:color w:val="000000"/>
          <w:sz w:val="28"/>
        </w:rPr>
        <w:t>
      В разделе должны быть определены все условия, не оговоренные базисом поставки, в том числе:</w:t>
      </w:r>
      <w:r>
        <w:br/>
      </w:r>
      <w:r>
        <w:rPr>
          <w:rFonts w:ascii="Times New Roman"/>
          <w:b w:val="false"/>
          <w:i w:val="false"/>
          <w:color w:val="000000"/>
          <w:sz w:val="28"/>
        </w:rPr>
        <w:t>
      условия перехода права собственности, рисков, ответственности;</w:t>
      </w:r>
      <w:r>
        <w:br/>
      </w:r>
      <w:r>
        <w:rPr>
          <w:rFonts w:ascii="Times New Roman"/>
          <w:b w:val="false"/>
          <w:i w:val="false"/>
          <w:color w:val="000000"/>
          <w:sz w:val="28"/>
        </w:rPr>
        <w:t>
      бенефициар по страхованию;</w:t>
      </w:r>
      <w:r>
        <w:br/>
      </w:r>
      <w:r>
        <w:rPr>
          <w:rFonts w:ascii="Times New Roman"/>
          <w:b w:val="false"/>
          <w:i w:val="false"/>
          <w:color w:val="000000"/>
          <w:sz w:val="28"/>
        </w:rPr>
        <w:t>
      условия определения даты отгрузки, поставки товара, условия отправки сопроводительной документации;</w:t>
      </w:r>
      <w:r>
        <w:br/>
      </w:r>
      <w:r>
        <w:rPr>
          <w:rFonts w:ascii="Times New Roman"/>
          <w:b w:val="false"/>
          <w:i w:val="false"/>
          <w:color w:val="000000"/>
          <w:sz w:val="28"/>
        </w:rPr>
        <w:t>
      перечень документов, передаваемых вместе с поставляемым товаром (например: паспорта, спецификации, техническая документация, сертификаты качества, соответствия, происхождения, акты приема-передачи, накладные, гарантийные талоны, акты выполненных работ, оказанных услуг, экспортная декларация, грузовая-таможенная декларация и другое);</w:t>
      </w:r>
      <w:r>
        <w:br/>
      </w:r>
      <w:r>
        <w:rPr>
          <w:rFonts w:ascii="Times New Roman"/>
          <w:b w:val="false"/>
          <w:i w:val="false"/>
          <w:color w:val="000000"/>
          <w:sz w:val="28"/>
        </w:rPr>
        <w:t>
      способ отправки сопроводительной информации - почтой, факсом, электронной почтой и другое.</w:t>
      </w:r>
      <w:r>
        <w:br/>
      </w:r>
      <w:r>
        <w:rPr>
          <w:rFonts w:ascii="Times New Roman"/>
          <w:b w:val="false"/>
          <w:i w:val="false"/>
          <w:color w:val="000000"/>
          <w:sz w:val="28"/>
        </w:rPr>
        <w:t>
      В договоре должны быть указаны начальные и конечные сроки поставки товара, оказания услуг, выполнения работ. В графике производства работ должны быть сроки завершения отдельных этапов работы (промежуточные сроки) и ответственность за нарушение промежуточных сроков.</w:t>
      </w:r>
      <w:r>
        <w:br/>
      </w:r>
      <w:r>
        <w:rPr>
          <w:rFonts w:ascii="Times New Roman"/>
          <w:b w:val="false"/>
          <w:i w:val="false"/>
          <w:color w:val="000000"/>
          <w:sz w:val="28"/>
        </w:rPr>
        <w:t>
      В договоре указывается период строительства объекта и (или) предельный срок строительства;</w:t>
      </w:r>
      <w:r>
        <w:br/>
      </w:r>
      <w:r>
        <w:rPr>
          <w:rFonts w:ascii="Times New Roman"/>
          <w:b w:val="false"/>
          <w:i w:val="false"/>
          <w:color w:val="000000"/>
          <w:sz w:val="28"/>
        </w:rPr>
        <w:t>
      5) Гарантия поставщика на товар, оказанные услуги, выполненные работы.</w:t>
      </w:r>
      <w:r>
        <w:br/>
      </w:r>
      <w:r>
        <w:rPr>
          <w:rFonts w:ascii="Times New Roman"/>
          <w:b w:val="false"/>
          <w:i w:val="false"/>
          <w:color w:val="000000"/>
          <w:sz w:val="28"/>
        </w:rPr>
        <w:t>
      Договор содержит условия представления Поставщиком гарантии, срок действия гарантии.</w:t>
      </w:r>
      <w:r>
        <w:br/>
      </w:r>
      <w:r>
        <w:rPr>
          <w:rFonts w:ascii="Times New Roman"/>
          <w:b w:val="false"/>
          <w:i w:val="false"/>
          <w:color w:val="000000"/>
          <w:sz w:val="28"/>
        </w:rPr>
        <w:t>
      Рекомендуется предусматривать срок гарантии – не менее 1 года.</w:t>
      </w:r>
      <w:r>
        <w:br/>
      </w:r>
      <w:r>
        <w:rPr>
          <w:rFonts w:ascii="Times New Roman"/>
          <w:b w:val="false"/>
          <w:i w:val="false"/>
          <w:color w:val="000000"/>
          <w:sz w:val="28"/>
        </w:rPr>
        <w:t>
      В случае замены или исправления недостатков, несоответствий, недоработок, ошибок (далее - дефекты) в товаре, услугах, работах, гарантийный срок на замененный (восстановленный) товар, услуга, работа или его части отсчитывается со дня такой замены (восстановления).</w:t>
      </w:r>
      <w:r>
        <w:br/>
      </w:r>
      <w:r>
        <w:rPr>
          <w:rFonts w:ascii="Times New Roman"/>
          <w:b w:val="false"/>
          <w:i w:val="false"/>
          <w:color w:val="000000"/>
          <w:sz w:val="28"/>
        </w:rPr>
        <w:t>
      Если в течение гарантийного срока выявляется дефект в товаре, оказанных услугах, выполненных работах, Заказчик отказывается от  такого товара, услуг, работ, а Поставщик либо заменяет (восстанавливает), приводит в соответствие товар, услуги, работы за свой счет и (или) возмещает стоимость его замены (восстановления) (с учетом работ, услуг).</w:t>
      </w:r>
      <w:r>
        <w:br/>
      </w:r>
      <w:r>
        <w:rPr>
          <w:rFonts w:ascii="Times New Roman"/>
          <w:b w:val="false"/>
          <w:i w:val="false"/>
          <w:color w:val="000000"/>
          <w:sz w:val="28"/>
        </w:rPr>
        <w:t>
      В случае невозможности устранения дефекта, Поставщик возмещает Заказчику все убытки (расходы);</w:t>
      </w:r>
      <w:r>
        <w:br/>
      </w:r>
      <w:r>
        <w:rPr>
          <w:rFonts w:ascii="Times New Roman"/>
          <w:b w:val="false"/>
          <w:i w:val="false"/>
          <w:color w:val="000000"/>
          <w:sz w:val="28"/>
        </w:rPr>
        <w:t xml:space="preserve">
      6)  Ответственность сторон. В разделе предусматривается в общем порядке, что Стороны несут ответственность за неисполнение либо ненадлежащее исполнение обязательств по Договору в соответствии с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(Общая часть) от 27 декабря 1994 года,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(Особенная часть) от 1 июля 1999 года либо иным применимым правом по соглашению сторон.</w:t>
      </w:r>
      <w:r>
        <w:br/>
      </w:r>
      <w:r>
        <w:rPr>
          <w:rFonts w:ascii="Times New Roman"/>
          <w:b w:val="false"/>
          <w:i w:val="false"/>
          <w:color w:val="000000"/>
          <w:sz w:val="28"/>
        </w:rPr>
        <w:t>
      За неисполнение и (или) ненадлежащее исполнение сторонами своих обязательств по договору, за исключением непреодолимой силы (форс-мажора), должны быть предусмотрены размеры неустоек (пени, штраф), порядок и сроки их выплаты, а также возврат обеспечения исполнения договора и (или) расторжение договора.</w:t>
      </w:r>
      <w:r>
        <w:br/>
      </w:r>
      <w:r>
        <w:rPr>
          <w:rFonts w:ascii="Times New Roman"/>
          <w:b w:val="false"/>
          <w:i w:val="false"/>
          <w:color w:val="000000"/>
          <w:sz w:val="28"/>
        </w:rPr>
        <w:t>
      Рекомендуется ограничить размер неустойки за просрочку оплаты по договору, например, "за просрочку оплаты по договору, Заказчик оплачивает неустойку в размере 0,1% от суммы, неоплаченной в срок, но не более 5% от цены договора".</w:t>
      </w:r>
      <w:r>
        <w:br/>
      </w:r>
      <w:r>
        <w:rPr>
          <w:rFonts w:ascii="Times New Roman"/>
          <w:b w:val="false"/>
          <w:i w:val="false"/>
          <w:color w:val="000000"/>
          <w:sz w:val="28"/>
        </w:rPr>
        <w:t>
      Если Заказчик выступает инициатором расторжения Договора, не по вине Поставщика (невыполнения либо ненадлежащего выполнения Поставщиком своих обязательств по договору).При этом, Поставщик имеет право требовать оплату только за фактические затраты, связанные с расторжением по договору, на день расторжения;</w:t>
      </w:r>
      <w:r>
        <w:br/>
      </w:r>
      <w:r>
        <w:rPr>
          <w:rFonts w:ascii="Times New Roman"/>
          <w:b w:val="false"/>
          <w:i w:val="false"/>
          <w:color w:val="000000"/>
          <w:sz w:val="28"/>
        </w:rPr>
        <w:t>
      7) Конфиденциальность. Поставщик без предварительного письменного согласия Заказчика не раскрывает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r>
        <w:br/>
      </w:r>
      <w:r>
        <w:rPr>
          <w:rFonts w:ascii="Times New Roman"/>
          <w:b w:val="false"/>
          <w:i w:val="false"/>
          <w:color w:val="000000"/>
          <w:sz w:val="28"/>
        </w:rPr>
        <w:t>
      Поставщик без предварительного письменного согласия Заказчика не использует какие-либо вышеперечисленные документы или информацию, кроме как в целях реализации договора;</w:t>
      </w:r>
      <w:r>
        <w:br/>
      </w:r>
      <w:r>
        <w:rPr>
          <w:rFonts w:ascii="Times New Roman"/>
          <w:b w:val="false"/>
          <w:i w:val="false"/>
          <w:color w:val="000000"/>
          <w:sz w:val="28"/>
        </w:rPr>
        <w:t>
      8) Непреодолимая сила (форс-мажор). При возникновении непреодолимой силы (форс-мажора) Поставщик незамедлительно направляет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указанных обстоятельств.</w:t>
      </w:r>
      <w:r>
        <w:br/>
      </w:r>
      <w:r>
        <w:rPr>
          <w:rFonts w:ascii="Times New Roman"/>
          <w:b w:val="false"/>
          <w:i w:val="false"/>
          <w:color w:val="000000"/>
          <w:sz w:val="28"/>
        </w:rPr>
        <w:t>
      9) Обеспечение исполнения договора. Размер обеспечения исполнения договора устанавливается в размере не менее трех процентов от общей суммы договора, за исключением случаев, когда договором предусмотрена выплата аванса.</w:t>
      </w:r>
      <w:r>
        <w:br/>
      </w:r>
      <w:r>
        <w:rPr>
          <w:rFonts w:ascii="Times New Roman"/>
          <w:b w:val="false"/>
          <w:i w:val="false"/>
          <w:color w:val="000000"/>
          <w:sz w:val="28"/>
        </w:rPr>
        <w:t>
      Если договором предусмотрено условие о предварительной оплате (аванс), обеспечение исполнения договора устанавливается в размере равном сумме предварительной оплаты (авансу), которая должна быть не менее трех процентов от общей суммы договора.</w:t>
      </w:r>
      <w:r>
        <w:br/>
      </w:r>
      <w:r>
        <w:rPr>
          <w:rFonts w:ascii="Times New Roman"/>
          <w:b w:val="false"/>
          <w:i w:val="false"/>
          <w:color w:val="000000"/>
          <w:sz w:val="28"/>
        </w:rPr>
        <w:t>
      Обеспечение исполнения договора вносится Поставщиком в течение десяти рабочих дней со дня заключения договора.</w:t>
      </w:r>
      <w:r>
        <w:br/>
      </w:r>
      <w:r>
        <w:rPr>
          <w:rFonts w:ascii="Times New Roman"/>
          <w:b w:val="false"/>
          <w:i w:val="false"/>
          <w:color w:val="000000"/>
          <w:sz w:val="28"/>
        </w:rPr>
        <w:t>
      Поставщик выбирает один из следующих видов обеспечения исполнения договора:</w:t>
      </w:r>
      <w:r>
        <w:br/>
      </w:r>
      <w:r>
        <w:rPr>
          <w:rFonts w:ascii="Times New Roman"/>
          <w:b w:val="false"/>
          <w:i w:val="false"/>
          <w:color w:val="000000"/>
          <w:sz w:val="28"/>
        </w:rPr>
        <w:t>
      гарантийный денежный взнос, который вносится на банковский счет Заказчика;</w:t>
      </w:r>
      <w:r>
        <w:br/>
      </w:r>
      <w:r>
        <w:rPr>
          <w:rFonts w:ascii="Times New Roman"/>
          <w:b w:val="false"/>
          <w:i w:val="false"/>
          <w:color w:val="000000"/>
          <w:sz w:val="28"/>
        </w:rPr>
        <w:t>
      банковскую гарантию;</w:t>
      </w:r>
      <w:r>
        <w:br/>
      </w:r>
      <w:r>
        <w:rPr>
          <w:rFonts w:ascii="Times New Roman"/>
          <w:b w:val="false"/>
          <w:i w:val="false"/>
          <w:color w:val="000000"/>
          <w:sz w:val="28"/>
        </w:rPr>
        <w:t>
      10) Условия разрешения споров.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r>
        <w:br/>
      </w:r>
      <w:r>
        <w:rPr>
          <w:rFonts w:ascii="Times New Roman"/>
          <w:b w:val="false"/>
          <w:i w:val="false"/>
          <w:color w:val="000000"/>
          <w:sz w:val="28"/>
        </w:rPr>
        <w:t xml:space="preserve">
      В случае невозможности урегулирования спора между Заказчиком и Поставщиком по договору, то спор по требованию любой из сторон разрешается в соответствии с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(Общая часть) от 27 декабря 1994 года,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(Особенная часть) от 1 июля 1999 года либо иным применимым правом по соглашению сторон.</w:t>
      </w:r>
      <w:r>
        <w:br/>
      </w:r>
      <w:r>
        <w:rPr>
          <w:rFonts w:ascii="Times New Roman"/>
          <w:b w:val="false"/>
          <w:i w:val="false"/>
          <w:color w:val="000000"/>
          <w:sz w:val="28"/>
        </w:rPr>
        <w:t>
      Рекомендуется в случае заключения договора с нерезидентом(-ами),  указывать, что договор регулируется законодательством Республики Казахстан (применимым правом является право Республики Казахстан) и в случае возникновения споров, они будут рассматриваться в судах Республики Казахстан по месту нахождения Заказчика или в арбитражном суде на территории Республики Казахстан по месту нахождения Заказчика;</w:t>
      </w:r>
      <w:r>
        <w:br/>
      </w:r>
      <w:r>
        <w:rPr>
          <w:rFonts w:ascii="Times New Roman"/>
          <w:b w:val="false"/>
          <w:i w:val="false"/>
          <w:color w:val="000000"/>
          <w:sz w:val="28"/>
        </w:rPr>
        <w:t>
      11) Условия внесений изменений в договор и его расторжения. В разделе указываются обстоятельства и основания, при которых допускается вносить изменения в договор, расторгать договор и порядок их согласования сторонами.</w:t>
      </w:r>
      <w:r>
        <w:br/>
      </w:r>
      <w:r>
        <w:rPr>
          <w:rFonts w:ascii="Times New Roman"/>
          <w:b w:val="false"/>
          <w:i w:val="false"/>
          <w:color w:val="000000"/>
          <w:sz w:val="28"/>
        </w:rPr>
        <w:t>
      Все изменения к договору  действительны лишь в том случае, если они составлены в письменном виде и подписаны обеими сторонами.</w:t>
      </w:r>
      <w:r>
        <w:br/>
      </w:r>
      <w:r>
        <w:rPr>
          <w:rFonts w:ascii="Times New Roman"/>
          <w:b w:val="false"/>
          <w:i w:val="false"/>
          <w:color w:val="000000"/>
          <w:sz w:val="28"/>
        </w:rPr>
        <w:t>
      12) Условия вступления в силу договора. Договор вступает в силу после его подписания Заказчиком и Поставщиком либо полного внесения последним обеспечения исполнения договора.</w:t>
      </w:r>
      <w:r>
        <w:br/>
      </w:r>
      <w:r>
        <w:rPr>
          <w:rFonts w:ascii="Times New Roman"/>
          <w:b w:val="false"/>
          <w:i w:val="false"/>
          <w:color w:val="000000"/>
          <w:sz w:val="28"/>
        </w:rPr>
        <w:t>
      Договоры, подлежащие обязательной государственной или иной регистрации, считаются совершенными с момента регистрации.</w:t>
      </w:r>
      <w:r>
        <w:br/>
      </w:r>
      <w:r>
        <w:rPr>
          <w:rFonts w:ascii="Times New Roman"/>
          <w:b w:val="false"/>
          <w:i w:val="false"/>
          <w:color w:val="000000"/>
          <w:sz w:val="28"/>
        </w:rPr>
        <w:t xml:space="preserve">
      13) Язык договора. Договор составляется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11 июля 1997 года "О языках в Республике Казахстан";</w:t>
      </w:r>
      <w:r>
        <w:br/>
      </w:r>
      <w:r>
        <w:rPr>
          <w:rFonts w:ascii="Times New Roman"/>
          <w:b w:val="false"/>
          <w:i w:val="false"/>
          <w:color w:val="000000"/>
          <w:sz w:val="28"/>
        </w:rPr>
        <w:t>
      14) Договор содержит юридические адреса и реквизиты сторон.</w:t>
      </w:r>
      <w:r>
        <w:br/>
      </w:r>
      <w:r>
        <w:rPr>
          <w:rFonts w:ascii="Times New Roman"/>
          <w:b w:val="false"/>
          <w:i w:val="false"/>
          <w:color w:val="000000"/>
          <w:sz w:val="28"/>
        </w:rPr>
        <w:t xml:space="preserve">
      </w:t>
      </w:r>
      <w:r>
        <w:rPr>
          <w:rFonts w:ascii="Times New Roman"/>
          <w:b w:val="false"/>
          <w:i w:val="false"/>
          <w:color w:val="000000"/>
          <w:sz w:val="28"/>
        </w:rPr>
        <w:t>4. В случае поставки товара, допускается включение в договор следующих условий, но не ограничиваясь перечисленным:</w:t>
      </w:r>
      <w:r>
        <w:br/>
      </w:r>
      <w:r>
        <w:rPr>
          <w:rFonts w:ascii="Times New Roman"/>
          <w:b w:val="false"/>
          <w:i w:val="false"/>
          <w:color w:val="000000"/>
          <w:sz w:val="28"/>
        </w:rPr>
        <w:t>
      1) для товаров, поставляемых из-за границы:</w:t>
      </w:r>
      <w:r>
        <w:br/>
      </w:r>
      <w:r>
        <w:rPr>
          <w:rFonts w:ascii="Times New Roman"/>
          <w:b w:val="false"/>
          <w:i w:val="false"/>
          <w:color w:val="000000"/>
          <w:sz w:val="28"/>
        </w:rPr>
        <w:t>
      после отгрузки товара Поставщик уведомляет Заказчика и страховую компанию по телексу или факсу обо всех деталях транспортировки, включая номер Договора, описание товара, количество, судно, номер коносамента и его дату, порт и дату отгрузки, порт разгрузки и т.д. Поставщик направляет Заказчику следующую документацию:</w:t>
      </w:r>
      <w:r>
        <w:br/>
      </w:r>
      <w:r>
        <w:rPr>
          <w:rFonts w:ascii="Times New Roman"/>
          <w:b w:val="false"/>
          <w:i w:val="false"/>
          <w:color w:val="000000"/>
          <w:sz w:val="28"/>
        </w:rPr>
        <w:t>
      копии счета-фактуры Поставщика с описанием товаров, указанием количества, цены единицы товара и общей суммы;</w:t>
      </w:r>
      <w:r>
        <w:br/>
      </w:r>
      <w:r>
        <w:rPr>
          <w:rFonts w:ascii="Times New Roman"/>
          <w:b w:val="false"/>
          <w:i w:val="false"/>
          <w:color w:val="000000"/>
          <w:sz w:val="28"/>
        </w:rPr>
        <w:t>
      оригинал и три копии транспортных накладных;</w:t>
      </w:r>
      <w:r>
        <w:br/>
      </w:r>
      <w:r>
        <w:rPr>
          <w:rFonts w:ascii="Times New Roman"/>
          <w:b w:val="false"/>
          <w:i w:val="false"/>
          <w:color w:val="000000"/>
          <w:sz w:val="28"/>
        </w:rPr>
        <w:t>
      копии упаковочного листа с указанием содержимого каждой упаковки;</w:t>
      </w:r>
      <w:r>
        <w:br/>
      </w:r>
      <w:r>
        <w:rPr>
          <w:rFonts w:ascii="Times New Roman"/>
          <w:b w:val="false"/>
          <w:i w:val="false"/>
          <w:color w:val="000000"/>
          <w:sz w:val="28"/>
        </w:rPr>
        <w:t>
      страховой сертификат;</w:t>
      </w:r>
      <w:r>
        <w:br/>
      </w:r>
      <w:r>
        <w:rPr>
          <w:rFonts w:ascii="Times New Roman"/>
          <w:b w:val="false"/>
          <w:i w:val="false"/>
          <w:color w:val="000000"/>
          <w:sz w:val="28"/>
        </w:rPr>
        <w:t>
      гарантийный сертификат изготовителя или Поставщика;</w:t>
      </w:r>
      <w:r>
        <w:br/>
      </w:r>
      <w:r>
        <w:rPr>
          <w:rFonts w:ascii="Times New Roman"/>
          <w:b w:val="false"/>
          <w:i w:val="false"/>
          <w:color w:val="000000"/>
          <w:sz w:val="28"/>
        </w:rPr>
        <w:t>
      свидетельство о проведении технического контроля, выданное уполномоченной инспекционной службой, а также отчет о проведении технического контроля на заводе Поставщика (если такое имело место);</w:t>
      </w:r>
      <w:r>
        <w:br/>
      </w:r>
      <w:r>
        <w:rPr>
          <w:rFonts w:ascii="Times New Roman"/>
          <w:b w:val="false"/>
          <w:i w:val="false"/>
          <w:color w:val="000000"/>
          <w:sz w:val="28"/>
        </w:rPr>
        <w:t>
      сертификат о происхождении товара.</w:t>
      </w:r>
      <w:r>
        <w:br/>
      </w:r>
      <w:r>
        <w:rPr>
          <w:rFonts w:ascii="Times New Roman"/>
          <w:b w:val="false"/>
          <w:i w:val="false"/>
          <w:color w:val="000000"/>
          <w:sz w:val="28"/>
        </w:rPr>
        <w:t>
      Вышеуказанные документы должны быть получены Заказчиком, по крайней мере, за одну неделю до прибытия товара в порт или пункт доставки, и в случае их неполучения, Поставщик будет нести ответственность за все связанные с этим расходы;</w:t>
      </w:r>
      <w:r>
        <w:br/>
      </w:r>
      <w:r>
        <w:rPr>
          <w:rFonts w:ascii="Times New Roman"/>
          <w:b w:val="false"/>
          <w:i w:val="false"/>
          <w:color w:val="000000"/>
          <w:sz w:val="28"/>
        </w:rPr>
        <w:t>
      для местных товаров:</w:t>
      </w:r>
      <w:r>
        <w:br/>
      </w:r>
      <w:r>
        <w:rPr>
          <w:rFonts w:ascii="Times New Roman"/>
          <w:b w:val="false"/>
          <w:i w:val="false"/>
          <w:color w:val="000000"/>
          <w:sz w:val="28"/>
        </w:rPr>
        <w:t>
      копии счета-фактуры Поставщика с описанием товара, указанием количества товара, цены единицы товара и общей суммы;</w:t>
      </w:r>
      <w:r>
        <w:br/>
      </w:r>
      <w:r>
        <w:rPr>
          <w:rFonts w:ascii="Times New Roman"/>
          <w:b w:val="false"/>
          <w:i w:val="false"/>
          <w:color w:val="000000"/>
          <w:sz w:val="28"/>
        </w:rPr>
        <w:t>
      транспортная накладная, железнодорожная квитанция или автогрузовая квитанция;</w:t>
      </w:r>
      <w:r>
        <w:br/>
      </w:r>
      <w:r>
        <w:rPr>
          <w:rFonts w:ascii="Times New Roman"/>
          <w:b w:val="false"/>
          <w:i w:val="false"/>
          <w:color w:val="000000"/>
          <w:sz w:val="28"/>
        </w:rPr>
        <w:t>
      гарантийный сертификат изготовителя или Поставщика;</w:t>
      </w:r>
      <w:r>
        <w:br/>
      </w:r>
      <w:r>
        <w:rPr>
          <w:rFonts w:ascii="Times New Roman"/>
          <w:b w:val="false"/>
          <w:i w:val="false"/>
          <w:color w:val="000000"/>
          <w:sz w:val="28"/>
        </w:rPr>
        <w:t>
      свидетельство о проведении технического контроля, выданное уполномоченной инспекционной службой, а также отчет о проведении технического контроля на заводе Поставщика;</w:t>
      </w:r>
      <w:r>
        <w:br/>
      </w:r>
      <w:r>
        <w:rPr>
          <w:rFonts w:ascii="Times New Roman"/>
          <w:b w:val="false"/>
          <w:i w:val="false"/>
          <w:color w:val="000000"/>
          <w:sz w:val="28"/>
        </w:rPr>
        <w:t>
      сертификат о происхождении товара;</w:t>
      </w:r>
      <w:r>
        <w:br/>
      </w:r>
      <w:r>
        <w:rPr>
          <w:rFonts w:ascii="Times New Roman"/>
          <w:b w:val="false"/>
          <w:i w:val="false"/>
          <w:color w:val="000000"/>
          <w:sz w:val="28"/>
        </w:rPr>
        <w:t>
      2) поставщик обеспечивает упаковку товаров, способную предотвратить их от повреждения или порчу во время перевозки к конечному пункту назначения.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r>
        <w:br/>
      </w:r>
      <w:r>
        <w:rPr>
          <w:rFonts w:ascii="Times New Roman"/>
          <w:b w:val="false"/>
          <w:i w:val="false"/>
          <w:color w:val="000000"/>
          <w:sz w:val="28"/>
        </w:rPr>
        <w:t>
      Упаковка и маркировка ящиков, а также документация внутри и вне должны строго соответствовать специальным требованиям, определенным Заказчиком;</w:t>
      </w:r>
      <w:r>
        <w:br/>
      </w:r>
      <w:r>
        <w:rPr>
          <w:rFonts w:ascii="Times New Roman"/>
          <w:b w:val="false"/>
          <w:i w:val="false"/>
          <w:color w:val="000000"/>
          <w:sz w:val="28"/>
        </w:rPr>
        <w:t>
      3) товары должны быть полностью застрахованы в тенге (или в свободно конвертируемой валюте) от порчи или повреждений, связанных с их изготовлением, приобретением, транспортировкой, хранением и доставкой (указать необходимый вид страхования). В страховом полисе Заказчик указывается вместе с Поставщиком как сторона, получающая компенсацию от страховой компании.</w:t>
      </w:r>
      <w:r>
        <w:br/>
      </w:r>
      <w:r>
        <w:rPr>
          <w:rFonts w:ascii="Times New Roman"/>
          <w:b w:val="false"/>
          <w:i w:val="false"/>
          <w:color w:val="000000"/>
          <w:sz w:val="28"/>
        </w:rPr>
        <w:t>
      Страхование должно быть в размере 110 % от суммы договора "от склада до склада" при страховании от "всех рисков", включая риски, связанные с военными действиями и забастовками;</w:t>
      </w:r>
      <w:r>
        <w:br/>
      </w:r>
      <w:r>
        <w:rPr>
          <w:rFonts w:ascii="Times New Roman"/>
          <w:b w:val="false"/>
          <w:i w:val="false"/>
          <w:color w:val="000000"/>
          <w:sz w:val="28"/>
        </w:rPr>
        <w:t>
      4) поставщик осуществляет поставку товара до пункта назначения. Транспортировка этих товаров до пункта назначения осуществляется и оплачивается Поставщиком, а связанные с этим расходы включаются в общую сумму договора;</w:t>
      </w:r>
      <w:r>
        <w:br/>
      </w:r>
      <w:r>
        <w:rPr>
          <w:rFonts w:ascii="Times New Roman"/>
          <w:b w:val="false"/>
          <w:i w:val="false"/>
          <w:color w:val="000000"/>
          <w:sz w:val="28"/>
        </w:rPr>
        <w:t>
      5) 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r>
        <w:br/>
      </w:r>
      <w:r>
        <w:rPr>
          <w:rFonts w:ascii="Times New Roman"/>
          <w:b w:val="false"/>
          <w:i w:val="false"/>
          <w:color w:val="000000"/>
          <w:sz w:val="28"/>
        </w:rPr>
        <w:t>
      6) заказчик или его представители могут проводить технический контроль и (или) испытания товаров для подтверждения их соответствия технической спецификации, если это оговорено договором и (или) в технической спецификации. В договоре и (или) технической спецификации указывается, какого рода проверки и испытания требуются Заказчику, а также где они должны проводиться. Заказчик в письменном виде и своевременно уведомляет Поставщика о своих представителях, предназначенных для этих целей. Все расходы на эти испытания несет Поставщик.</w:t>
      </w:r>
      <w:r>
        <w:br/>
      </w:r>
      <w:r>
        <w:rPr>
          <w:rFonts w:ascii="Times New Roman"/>
          <w:b w:val="false"/>
          <w:i w:val="false"/>
          <w:color w:val="000000"/>
          <w:sz w:val="28"/>
        </w:rPr>
        <w:t>
      Технический контроль и испытания могут проводиться на территории Поставщика или его соисполнителя), в месте доставки и (или) в конечном пункте назначения товаров. Если они проводятся на территории Поставщика или его субподрядчика, представителям Заказчика будут представлены все необходимые средства и оказано содействие, включая доступ к чертежам и производственной информации, без каких-либо дополнительных затрат со стороны Заказчика.</w:t>
      </w:r>
      <w:r>
        <w:br/>
      </w:r>
      <w:r>
        <w:rPr>
          <w:rFonts w:ascii="Times New Roman"/>
          <w:b w:val="false"/>
          <w:i w:val="false"/>
          <w:color w:val="000000"/>
          <w:sz w:val="28"/>
        </w:rPr>
        <w:t>
      Если товары, прошедшие технический контроль или испытания не отвечают технической спецификации, Заказчик отказывается от принятия товара. При этом Поставщик исправляет дефекты, заменяет забракованный товар  либо внесет необходимые изменения в соответствии с требованиями технической спецификации, без каких-либо дополнительных затрат со стороны Заказчика.</w:t>
      </w:r>
      <w:r>
        <w:br/>
      </w:r>
      <w:r>
        <w:rPr>
          <w:rFonts w:ascii="Times New Roman"/>
          <w:b w:val="false"/>
          <w:i w:val="false"/>
          <w:color w:val="000000"/>
          <w:sz w:val="28"/>
        </w:rPr>
        <w:t>
      Вышеуказанное не освобождает Поставщика от гарантий или других обязательств по договору;</w:t>
      </w:r>
      <w:r>
        <w:br/>
      </w:r>
      <w:r>
        <w:rPr>
          <w:rFonts w:ascii="Times New Roman"/>
          <w:b w:val="false"/>
          <w:i w:val="false"/>
          <w:color w:val="000000"/>
          <w:sz w:val="28"/>
        </w:rPr>
        <w:t>
      7) допускается в договоре предусматривать требование о представлении Поставщиком информации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r>
        <w:br/>
      </w:r>
      <w:r>
        <w:rPr>
          <w:rFonts w:ascii="Times New Roman"/>
          <w:b w:val="false"/>
          <w:i w:val="false"/>
          <w:color w:val="000000"/>
          <w:sz w:val="28"/>
        </w:rPr>
        <w:t>
      В случае прекращения производства запасных частей, Поставщик:</w:t>
      </w:r>
      <w:r>
        <w:br/>
      </w:r>
      <w:r>
        <w:rPr>
          <w:rFonts w:ascii="Times New Roman"/>
          <w:b w:val="false"/>
          <w:i w:val="false"/>
          <w:color w:val="000000"/>
          <w:sz w:val="28"/>
        </w:rPr>
        <w:t>
      заблаговременно уведомляет Заказчика о предстоящем свертывании производства, с тем, чтобы позволить ему произвести необходимые закупки в необходимых количествах;</w:t>
      </w:r>
      <w:r>
        <w:br/>
      </w:r>
      <w:r>
        <w:rPr>
          <w:rFonts w:ascii="Times New Roman"/>
          <w:b w:val="false"/>
          <w:i w:val="false"/>
          <w:color w:val="000000"/>
          <w:sz w:val="28"/>
        </w:rPr>
        <w:t>
      в случае необходимости, вслед за прекращением производства бесплатно представляет Заказчику планы, чертежи и техническую документацию на запасные части.</w:t>
      </w:r>
      <w:r>
        <w:br/>
      </w:r>
      <w:r>
        <w:rPr>
          <w:rFonts w:ascii="Times New Roman"/>
          <w:b w:val="false"/>
          <w:i w:val="false"/>
          <w:color w:val="000000"/>
          <w:sz w:val="28"/>
        </w:rPr>
        <w:t xml:space="preserve">
      </w:t>
      </w:r>
      <w:r>
        <w:rPr>
          <w:rFonts w:ascii="Times New Roman"/>
          <w:b w:val="false"/>
          <w:i w:val="false"/>
          <w:color w:val="000000"/>
          <w:sz w:val="28"/>
        </w:rPr>
        <w:t>5. В случае оказания услуг, допускается включение в договор следующих условий, но не ограничиваясь перечисленным:</w:t>
      </w:r>
      <w:r>
        <w:br/>
      </w:r>
      <w:r>
        <w:rPr>
          <w:rFonts w:ascii="Times New Roman"/>
          <w:b w:val="false"/>
          <w:i w:val="false"/>
          <w:color w:val="000000"/>
          <w:sz w:val="28"/>
        </w:rPr>
        <w:t>
      1)  Поставщик представляет Заказчику сертификаты качества, лицензию на право оказания услуг, а также иные документы, доказывающие его правоспособность, по первому требованию Заказчика;</w:t>
      </w:r>
      <w:r>
        <w:br/>
      </w:r>
      <w:r>
        <w:rPr>
          <w:rFonts w:ascii="Times New Roman"/>
          <w:b w:val="false"/>
          <w:i w:val="false"/>
          <w:color w:val="000000"/>
          <w:sz w:val="28"/>
        </w:rPr>
        <w:t>
      2) Поставщик обеспечивает сохранность оборудования, материалов, документов Заказчика, переданного Поставщику для оказания услуг. В случае невозможности восстановления их работоспособности компенсировать все затраты на ремонт (восстановление) и вынужденный простой во время ремонта (восстановления) в течение срока ремонта (в том числе за упущенную выгоду);</w:t>
      </w:r>
      <w:r>
        <w:br/>
      </w:r>
      <w:r>
        <w:rPr>
          <w:rFonts w:ascii="Times New Roman"/>
          <w:b w:val="false"/>
          <w:i w:val="false"/>
          <w:color w:val="000000"/>
          <w:sz w:val="28"/>
        </w:rPr>
        <w:t>
      3) на период оказания Услуг Поставщик определяет контактное лицо для координации деятельности по оказанию услуг;</w:t>
      </w:r>
      <w:r>
        <w:br/>
      </w:r>
      <w:r>
        <w:rPr>
          <w:rFonts w:ascii="Times New Roman"/>
          <w:b w:val="false"/>
          <w:i w:val="false"/>
          <w:color w:val="000000"/>
          <w:sz w:val="28"/>
        </w:rPr>
        <w:t>
      4) Поставщик по желанию Заказчика консультирует его персонал в отношении порядка пользования услугами, их свойств и особенностей;</w:t>
      </w:r>
      <w:r>
        <w:br/>
      </w:r>
      <w:r>
        <w:rPr>
          <w:rFonts w:ascii="Times New Roman"/>
          <w:b w:val="false"/>
          <w:i w:val="false"/>
          <w:color w:val="000000"/>
          <w:sz w:val="28"/>
        </w:rPr>
        <w:t>
      5) Поставщик оказывает практическую помощь по решению технических вопросов, связанных с оказанием услуг;</w:t>
      </w:r>
      <w:r>
        <w:br/>
      </w:r>
      <w:r>
        <w:rPr>
          <w:rFonts w:ascii="Times New Roman"/>
          <w:b w:val="false"/>
          <w:i w:val="false"/>
          <w:color w:val="000000"/>
          <w:sz w:val="28"/>
        </w:rPr>
        <w:t>
      6) Поставщик незамедлительно письменно или посредством телефонной, факсимильной связи уведомляет Заказчика о факте задержки в оказании  услуг, ее предположительной длительности и причинах в том случае,  если в период выполнения договора, Поставщик столкнется с условиями, препятствующими своевременному представлению услуг;</w:t>
      </w:r>
      <w:r>
        <w:br/>
      </w:r>
      <w:r>
        <w:rPr>
          <w:rFonts w:ascii="Times New Roman"/>
          <w:b w:val="false"/>
          <w:i w:val="false"/>
          <w:color w:val="000000"/>
          <w:sz w:val="28"/>
        </w:rPr>
        <w:t>
      7) наличие соисполнителя (ей) не меняет условия договора между Заказчиком и Поставщиком;</w:t>
      </w:r>
      <w:r>
        <w:br/>
      </w:r>
      <w:r>
        <w:rPr>
          <w:rFonts w:ascii="Times New Roman"/>
          <w:b w:val="false"/>
          <w:i w:val="false"/>
          <w:color w:val="000000"/>
          <w:sz w:val="28"/>
        </w:rPr>
        <w:t>
      8) прием оказанных услуг по договору при отсутствии претензий к их качеству производится путем оформления соответствующего акта об оказании услуг;</w:t>
      </w:r>
      <w:r>
        <w:br/>
      </w:r>
      <w:r>
        <w:rPr>
          <w:rFonts w:ascii="Times New Roman"/>
          <w:b w:val="false"/>
          <w:i w:val="false"/>
          <w:color w:val="000000"/>
          <w:sz w:val="28"/>
        </w:rPr>
        <w:t>
      9) в случае обнаружения дефектов после приема оказанных услуг в период действия гарантии качества, Поставщик устраняет дефекты в установленный договором срок с момента такого уведомления Заказчиком.</w:t>
      </w:r>
      <w:r>
        <w:br/>
      </w:r>
      <w:r>
        <w:rPr>
          <w:rFonts w:ascii="Times New Roman"/>
          <w:b w:val="false"/>
          <w:i w:val="false"/>
          <w:color w:val="000000"/>
          <w:sz w:val="28"/>
        </w:rPr>
        <w:t xml:space="preserve">
      </w:t>
      </w:r>
      <w:r>
        <w:rPr>
          <w:rFonts w:ascii="Times New Roman"/>
          <w:b w:val="false"/>
          <w:i w:val="false"/>
          <w:color w:val="000000"/>
          <w:sz w:val="28"/>
        </w:rPr>
        <w:t>6. В случае выполнения работ, допускается включение в договор следующих условий, но не ограничиваясь перечисленным:</w:t>
      </w:r>
      <w:r>
        <w:br/>
      </w:r>
      <w:r>
        <w:rPr>
          <w:rFonts w:ascii="Times New Roman"/>
          <w:b w:val="false"/>
          <w:i w:val="false"/>
          <w:color w:val="000000"/>
          <w:sz w:val="28"/>
        </w:rPr>
        <w:t>
      1) Заказчик передает Подрядчику проектно-сметную документацию на строительство (ремонт, реконструкцию) объекта. При проведении строительства "под ключ", данное условие должно быть оговорено в договоре;</w:t>
      </w:r>
      <w:r>
        <w:br/>
      </w:r>
      <w:r>
        <w:rPr>
          <w:rFonts w:ascii="Times New Roman"/>
          <w:b w:val="false"/>
          <w:i w:val="false"/>
          <w:color w:val="000000"/>
          <w:sz w:val="28"/>
        </w:rPr>
        <w:t>
      2) официальное общение между Заказчиком и Подрядчиком, которое касается вопросов строительства здания, сооружения, определенное организатором закупок как подлежащее строительству, реконструкции и передаваемое Подрядчиком Заказчику в виде, предусмотренном Договором (далее – Объект), имеет силу только в письменном виде;</w:t>
      </w:r>
      <w:r>
        <w:br/>
      </w:r>
      <w:r>
        <w:rPr>
          <w:rFonts w:ascii="Times New Roman"/>
          <w:b w:val="false"/>
          <w:i w:val="false"/>
          <w:color w:val="000000"/>
          <w:sz w:val="28"/>
        </w:rPr>
        <w:t>
      3) наличие субподрядчика не меняет условия договора между Заказчиком и Подрядчиком;</w:t>
      </w:r>
      <w:r>
        <w:br/>
      </w:r>
      <w:r>
        <w:rPr>
          <w:rFonts w:ascii="Times New Roman"/>
          <w:b w:val="false"/>
          <w:i w:val="false"/>
          <w:color w:val="000000"/>
          <w:sz w:val="28"/>
        </w:rPr>
        <w:t>
      4) при наличии на территории, отведенной для строительства Объекта или выполнения работ (далее – Участок) субподрядчиков Подрядчик координирует свои работы с ними;</w:t>
      </w:r>
      <w:r>
        <w:br/>
      </w:r>
      <w:r>
        <w:rPr>
          <w:rFonts w:ascii="Times New Roman"/>
          <w:b w:val="false"/>
          <w:i w:val="false"/>
          <w:color w:val="000000"/>
          <w:sz w:val="28"/>
        </w:rPr>
        <w:t>
      5) если Заказчик просит Подрядчика отстранить от выполнения работ на Объекте лицо, являющееся работником Подрядчика или субподрядчика, указывая при этом причины, Подрядчик удаляет это лицо со строительного объекта в течение 72 часов, после чего данное лицо не должно иметь никаких связей с выполнением работ по договору;</w:t>
      </w:r>
      <w:r>
        <w:br/>
      </w:r>
      <w:r>
        <w:rPr>
          <w:rFonts w:ascii="Times New Roman"/>
          <w:b w:val="false"/>
          <w:i w:val="false"/>
          <w:color w:val="000000"/>
          <w:sz w:val="28"/>
        </w:rPr>
        <w:t>
      6) Подрядчик несет ответственность за весь риск, который связан с убытками или нанесением ущерба имуществу Заказчика, собственности и здоровью своих работников, а также гибелью своих работников, и возникающий в течение и вследствие выполнения договора;</w:t>
      </w:r>
      <w:r>
        <w:br/>
      </w:r>
      <w:r>
        <w:rPr>
          <w:rFonts w:ascii="Times New Roman"/>
          <w:b w:val="false"/>
          <w:i w:val="false"/>
          <w:color w:val="000000"/>
          <w:sz w:val="28"/>
        </w:rPr>
        <w:t>
      7) Заказчик несет ответственность за исключительные виды риска, а именно: риск войны, восстаний, революции, гражданской войны, бунтов, беспорядков (если в них участвуют работники Заказчика). Риском Заказчика также являются обнаруженные Подрядчиком и не указанные Заказчиком заражения почвы токсичными и взрывчатыми веществами и если эти обнаружения непосредственно влияют на выполнение работ;</w:t>
      </w:r>
      <w:r>
        <w:br/>
      </w:r>
      <w:r>
        <w:rPr>
          <w:rFonts w:ascii="Times New Roman"/>
          <w:b w:val="false"/>
          <w:i w:val="false"/>
          <w:color w:val="000000"/>
          <w:sz w:val="28"/>
        </w:rPr>
        <w:t>
      8) Подрядчик обеспечивает страховое покрытие на имя Заказчика на период от даты начала работ до полного окончания работ, включая период устранения дефектов.</w:t>
      </w:r>
      <w:r>
        <w:br/>
      </w:r>
      <w:r>
        <w:rPr>
          <w:rFonts w:ascii="Times New Roman"/>
          <w:b w:val="false"/>
          <w:i w:val="false"/>
          <w:color w:val="000000"/>
          <w:sz w:val="28"/>
        </w:rPr>
        <w:t>
      Объекты страхования и суммы (страхование поставки оборудования, страхования людей и т.д.).</w:t>
      </w:r>
      <w:r>
        <w:br/>
      </w:r>
      <w:r>
        <w:rPr>
          <w:rFonts w:ascii="Times New Roman"/>
          <w:b w:val="false"/>
          <w:i w:val="false"/>
          <w:color w:val="000000"/>
          <w:sz w:val="28"/>
        </w:rPr>
        <w:t>
      Страховые полисы и сертификаты представляются Подрядчиком Заказчику для утверждения до даты начала работ.</w:t>
      </w:r>
      <w:r>
        <w:br/>
      </w:r>
      <w:r>
        <w:rPr>
          <w:rFonts w:ascii="Times New Roman"/>
          <w:b w:val="false"/>
          <w:i w:val="false"/>
          <w:color w:val="000000"/>
          <w:sz w:val="28"/>
        </w:rPr>
        <w:t>
      Если Подрядчик не представляет требуемые сертификаты, Заказчик самостоятельно осуществляет страхование и удерживает эти расходы из стоимости договора.</w:t>
      </w:r>
      <w:r>
        <w:br/>
      </w:r>
      <w:r>
        <w:rPr>
          <w:rFonts w:ascii="Times New Roman"/>
          <w:b w:val="false"/>
          <w:i w:val="false"/>
          <w:color w:val="000000"/>
          <w:sz w:val="28"/>
        </w:rPr>
        <w:t>
      Никакие изменения условий страхования Подрядчиком без согласия Заказчика не осуществляются.</w:t>
      </w:r>
      <w:r>
        <w:br/>
      </w:r>
      <w:r>
        <w:rPr>
          <w:rFonts w:ascii="Times New Roman"/>
          <w:b w:val="false"/>
          <w:i w:val="false"/>
          <w:color w:val="000000"/>
          <w:sz w:val="28"/>
        </w:rPr>
        <w:t>
      Стороны должны соблюдать все условия страховых полисов;</w:t>
      </w:r>
      <w:r>
        <w:br/>
      </w:r>
      <w:r>
        <w:rPr>
          <w:rFonts w:ascii="Times New Roman"/>
          <w:b w:val="false"/>
          <w:i w:val="false"/>
          <w:color w:val="000000"/>
          <w:sz w:val="28"/>
        </w:rPr>
        <w:t>
      9) каждая из сторон несет ответственность за убытки, расходы и иски по убыткам, нанесение ущерба здоровью и гибели людей, которые явились результатом их совместных действий или упущений, и возмещает их другой стороне.</w:t>
      </w:r>
      <w:r>
        <w:br/>
      </w:r>
      <w:r>
        <w:rPr>
          <w:rFonts w:ascii="Times New Roman"/>
          <w:b w:val="false"/>
          <w:i w:val="false"/>
          <w:color w:val="000000"/>
          <w:sz w:val="28"/>
        </w:rPr>
        <w:t>
      10) Подрядчик полностью отвечает за технику безопасности выполнения работ на Объекте;</w:t>
      </w:r>
      <w:r>
        <w:br/>
      </w:r>
      <w:r>
        <w:rPr>
          <w:rFonts w:ascii="Times New Roman"/>
          <w:b w:val="false"/>
          <w:i w:val="false"/>
          <w:color w:val="000000"/>
          <w:sz w:val="28"/>
        </w:rPr>
        <w:t>
      11) Заказчик разрешает Подрядчику пользоваться всем Участком, отведенным под строительство Объекта. Если часть Участка под строительство не передана к дате передачи Участка, и по этой причине задерживается выполнение работ, то в этом случае Заказчик продлевает срок окончания работ на срок задержки передачи этого Участка;</w:t>
      </w:r>
      <w:r>
        <w:br/>
      </w:r>
      <w:r>
        <w:rPr>
          <w:rFonts w:ascii="Times New Roman"/>
          <w:b w:val="false"/>
          <w:i w:val="false"/>
          <w:color w:val="000000"/>
          <w:sz w:val="28"/>
        </w:rPr>
        <w:t>
      12) Заказчик или его уполномоченное лицо, а также разработчики проектно-сметной документации всегда имеют доступ к Участку или любому другому месту, где выполняются или будут выполняться работы по договору;</w:t>
      </w:r>
      <w:r>
        <w:br/>
      </w:r>
      <w:r>
        <w:rPr>
          <w:rFonts w:ascii="Times New Roman"/>
          <w:b w:val="false"/>
          <w:i w:val="false"/>
          <w:color w:val="000000"/>
          <w:sz w:val="28"/>
        </w:rPr>
        <w:t>
      13) если Подрядчик не выполняет свои обязательства по исправлению работ, выполненных с нарушением требований договорных документов, а также, если Подрядчик оказывается неспособным выполнить работу до конца в соответствии с проектно-сметной документацией, Заказчик письменным предписанием отдает распоряжение Подрядчику об остановке работ в целом или ее части до устранения причин остановки;</w:t>
      </w:r>
      <w:r>
        <w:br/>
      </w:r>
      <w:r>
        <w:rPr>
          <w:rFonts w:ascii="Times New Roman"/>
          <w:b w:val="false"/>
          <w:i w:val="false"/>
          <w:color w:val="000000"/>
          <w:sz w:val="28"/>
        </w:rPr>
        <w:t>
      14) если Подрядчик не исправляет работу (привести ее в соответствие с проектно-сметной документацией) и не отвечает письменно или действиями в течение установленного Заказчиком срока, Заказчик по истечении указанного срока повторяет свое требование. Если Подрядчик в течение следующего установленного срока оказывается не в состоянии исправить указанные дефекты, Заказчик, не отказываясь от своего права на применение других методов воздействия, выполняет эту работу своими силами. В таких случаях издается соответствующий приказ об изменениях, на основании которого из суммы уже подлежащей к выплате Подрядчику, вычитается стоимость корректировки указанных дефектов, включая компенсации вынужденных затрат Заказчика за дополнительные услуги. Если суммы, подлежащие выплате Подрядчику, недостаточны для покрытия указанных расходов, Подрядчик выплачивает Заказчику разницу из своих средств;</w:t>
      </w:r>
      <w:r>
        <w:br/>
      </w:r>
      <w:r>
        <w:rPr>
          <w:rFonts w:ascii="Times New Roman"/>
          <w:b w:val="false"/>
          <w:i w:val="false"/>
          <w:color w:val="000000"/>
          <w:sz w:val="28"/>
        </w:rPr>
        <w:t>
      15) Подрядчик представляет Заказчику на утверждение график производства работ, где излагаются порядок и сроки выполнения работ по строительству Объекта, а также график производства выплат со стороны Заказчика;</w:t>
      </w:r>
      <w:r>
        <w:br/>
      </w:r>
      <w:r>
        <w:rPr>
          <w:rFonts w:ascii="Times New Roman"/>
          <w:b w:val="false"/>
          <w:i w:val="false"/>
          <w:color w:val="000000"/>
          <w:sz w:val="28"/>
        </w:rPr>
        <w:t>
      16) Заказчик продлевает срок выполнения работ, если имеет место непреодолимая сила (форс-мажор) или отклонения, предложенные им, требуют дополнительных сроков для выполнения работ, а также, если в процессе выполнения работ выявлены скрытые дефекты, требующие дополнительных трудовых затрат.</w:t>
      </w:r>
      <w:r>
        <w:br/>
      </w:r>
      <w:r>
        <w:rPr>
          <w:rFonts w:ascii="Times New Roman"/>
          <w:b w:val="false"/>
          <w:i w:val="false"/>
          <w:color w:val="000000"/>
          <w:sz w:val="28"/>
        </w:rPr>
        <w:t>
      Если непреодолимая сила (форс-мажор), не подконтрольная Заказчику или Подрядчику, срывает выполнение договора, Заказчик удостоверяет приостановку действия договора. Подрядчик в кратчайшие сроки после получения уведомления о приостановке обеспечивает консервацию Объекта и останавливает работы. Заказчик производит оплату Подрядчику за весь объем работ, выполненных до даты остановки Объекта и за работы, связанные с консервацией Объекта;</w:t>
      </w:r>
      <w:r>
        <w:br/>
      </w:r>
      <w:r>
        <w:rPr>
          <w:rFonts w:ascii="Times New Roman"/>
          <w:b w:val="false"/>
          <w:i w:val="false"/>
          <w:color w:val="000000"/>
          <w:sz w:val="28"/>
        </w:rPr>
        <w:t>
      17) Подрядчик контролирует и направляет работу, используя знания и все имеющиеся возможности. Подрядчик несет полную ответственность и осуществляет контроль за средствами, методами, техникой, последовательностью и качеством выполнения работ, а также координацией всех работ по договору;</w:t>
      </w:r>
      <w:r>
        <w:br/>
      </w:r>
      <w:r>
        <w:rPr>
          <w:rFonts w:ascii="Times New Roman"/>
          <w:b w:val="false"/>
          <w:i w:val="false"/>
          <w:color w:val="000000"/>
          <w:sz w:val="28"/>
        </w:rPr>
        <w:t>
      18) Подрядчик несет ответственность перед Заказчиком за действия и упущения своих работников, субподрядчика, работников и доверенных лиц субподрядчика, а также других лиц, выполняющих часть работ в рамках договора, на основании договора с Подрядчиком;</w:t>
      </w:r>
      <w:r>
        <w:br/>
      </w:r>
      <w:r>
        <w:rPr>
          <w:rFonts w:ascii="Times New Roman"/>
          <w:b w:val="false"/>
          <w:i w:val="false"/>
          <w:color w:val="000000"/>
          <w:sz w:val="28"/>
        </w:rPr>
        <w:t>
      19) Заказчик проводит испытание, чтобы проверить работу или конструкцию. Если после проверки окажется, что проверенная работа или конструкция имеет дефекты, Подрядчик исправляет дефект работ и (или) заменяет конструкцию;</w:t>
      </w:r>
      <w:r>
        <w:br/>
      </w:r>
      <w:r>
        <w:rPr>
          <w:rFonts w:ascii="Times New Roman"/>
          <w:b w:val="false"/>
          <w:i w:val="false"/>
          <w:color w:val="000000"/>
          <w:sz w:val="28"/>
        </w:rPr>
        <w:t>
      20) Подрядчик гарантирует Заказчику, что материалы и оборудование, поставляемые по договору, будут соответствовать техническим спецификациям и проектно-сметной документации, что работа будет выполнена без дефектов, снижающих ее качество до уровня, не соответствующего требованиям проектно-сметной документации. Работа, не соответствующая этим требованиям, в том числе содержащая недостаточно обоснованные и несанкционированные изменения признается дефектной. В гарантии, представляемой Подрядчиком, не входят возмещение ущерба или исправление дефекта по причине нарушения правил эксплуатации, модификаций, осуществленных не Подрядчиком (Субподрядчиком), неправильного содержания или недостаточного технического обслуживания, а также по причине допустимого износа или порчи оборудования при его нормальной эксплуатации. По требованию Заказчика Подрядчик представляет документы, удостоверяющие соответствие качества материалов и оборудования техническим спецификациям и (или) проектно-сметной документации;</w:t>
      </w:r>
      <w:r>
        <w:br/>
      </w:r>
      <w:r>
        <w:rPr>
          <w:rFonts w:ascii="Times New Roman"/>
          <w:b w:val="false"/>
          <w:i w:val="false"/>
          <w:color w:val="000000"/>
          <w:sz w:val="28"/>
        </w:rPr>
        <w:t>
      21) все материалы и оборудование, находящиеся на Объекте, а также временные сооружения и выполненные строительные работы считаются собственностью Заказчика и находятся в его распоряжении до разрешения финансовых разбирательств, связанных с расторжением договора, если договор расторгается по причине существенного нарушения условий договора Подрядчиком;</w:t>
      </w:r>
      <w:r>
        <w:br/>
      </w:r>
      <w:r>
        <w:rPr>
          <w:rFonts w:ascii="Times New Roman"/>
          <w:b w:val="false"/>
          <w:i w:val="false"/>
          <w:color w:val="000000"/>
          <w:sz w:val="28"/>
        </w:rPr>
        <w:t>
      22) Подрядчик обеспечивает защиту выполненных работ и всех материалов, оборудования, ресурсов и прочих позиций, связанных с работами, от всех видов ущерба, повреждения, уничтожения, связанных с климатическими осадками, наводнением, морозом, пожаром, кражами и прочими причинами. Подрядчик при производстве своих работ  обеспечивает защиту других работ по проекту, а также собственность, принадлежащую Заказчику, и принадлежащие ему сооружения от каких-либо видов повреждения или других причин, включая (но, не ограничиваясь этим) дороги, здания, склады материалов и прочие виды движимого и недвижимого имущества. Все затраты, понесенные Подрядчиком в связи с вышеизложенным, не подлежат дополнительному возмещению со стороны Заказчика.</w:t>
      </w:r>
      <w:r>
        <w:br/>
      </w:r>
      <w:r>
        <w:rPr>
          <w:rFonts w:ascii="Times New Roman"/>
          <w:b w:val="false"/>
          <w:i w:val="false"/>
          <w:color w:val="000000"/>
          <w:sz w:val="28"/>
        </w:rPr>
        <w:t>
      Заказчик не несет ответственности за какой-либо ущерб или какие-либо повреждения работ Подрядчика по причинам вышеизложенным до их полного завершения и приемки, и Подрядчик без дополнительного возмещения осуществляет все исправления какого-либо ущерба, каких-либо повреждений и прочих дефектов в результате вышеизложенного;</w:t>
      </w:r>
      <w:r>
        <w:br/>
      </w:r>
      <w:r>
        <w:rPr>
          <w:rFonts w:ascii="Times New Roman"/>
          <w:b w:val="false"/>
          <w:i w:val="false"/>
          <w:color w:val="000000"/>
          <w:sz w:val="28"/>
        </w:rPr>
        <w:t>
      23) Подрядчик несет ответственность за организацию поставок, транспортирования, разгрузки и хранения всех поставляемых Подрядчиком на Объект материалов и оборудования. Поставки осуществляются исключительно на имя Подрядчика. Ни при каких обстоятельствах Заказчик не несет ответственность за расходы, связанные с поставкой, обработкой, хранением и оплатой простоя транспортных средств. Никакие поставки не должны быть адресованы Заказчику;</w:t>
      </w:r>
      <w:r>
        <w:br/>
      </w:r>
      <w:r>
        <w:rPr>
          <w:rFonts w:ascii="Times New Roman"/>
          <w:b w:val="false"/>
          <w:i w:val="false"/>
          <w:color w:val="000000"/>
          <w:sz w:val="28"/>
        </w:rPr>
        <w:t>
      24) если договор расторгается, Подрядчик немедленно прекращает работы, обеспечивает консервацию Объекта и передачу его Заказчику в установленном порядке.</w:t>
      </w:r>
      <w:r>
        <w:br/>
      </w:r>
      <w:r>
        <w:rPr>
          <w:rFonts w:ascii="Times New Roman"/>
          <w:b w:val="false"/>
          <w:i w:val="false"/>
          <w:color w:val="000000"/>
          <w:sz w:val="28"/>
        </w:rPr>
        <w:t>
      25) если договором предусмотрена поставка материалов или оборудования Заказчика, Подрядчик заблаговременно уведомляет Заказчика о сроках, которые могут оказаться необходимыми для их поставки. Эти сроки предусматриваются графиком работ Подрядчика.</w:t>
      </w:r>
      <w:r>
        <w:br/>
      </w:r>
      <w:r>
        <w:rPr>
          <w:rFonts w:ascii="Times New Roman"/>
          <w:b w:val="false"/>
          <w:i w:val="false"/>
          <w:color w:val="000000"/>
          <w:sz w:val="28"/>
        </w:rPr>
        <w:t>
      Подрядчик представляет Заказчику график получения материалов и оборудования на Участке. Для хранения, укладки или штабелирования используются только участки, выделенные Заказчиком. Если Подрядчик задерживает разгрузку и хранение своих материалов и оборудования, и если такая задержка нанесет ущерб осуществлению работ в целом, допускается разгрузка и хранение материалов и оборудование Подрядчика Заказчиком за счет Подрядчика. В этом случае Заказчик уведомляет Подрядчика не менее чем за один рабочий день об осуществлении таких работ, с указанием даты начала и места работ. Если такую разгрузку или хранение осуществляет Заказчик, весь риск, связанный с ущербом или повреждением вышеупомянутого, несет Подрядчик.</w:t>
      </w:r>
      <w:r>
        <w:br/>
      </w:r>
      <w:r>
        <w:rPr>
          <w:rFonts w:ascii="Times New Roman"/>
          <w:b w:val="false"/>
          <w:i w:val="false"/>
          <w:color w:val="000000"/>
          <w:sz w:val="28"/>
        </w:rPr>
        <w:t>
      26) Материалы и оборудование, поставляемые Заказчиком, принимаются и проверяются совместно Заказчиком и Подрядчиком. Разгрузку на стройплощадке осуществляет Подрядчик. Такая приемка должна быть засвидетельствована письменным документом о приемке, который подготавливается Подрядчиком. Любая недостача или повреждение применительно к таким материалам и оборудованию должны быть четко зафиксированы в письменном документе о приемке. После приемки таких материалов и оборудования Подрядчик несет полную ответственность за обработку и хранение таких материалов и оборудования, и несет полную ответственность в случае утраты или повреждения вышеуказанного. Любые излишки материалов или оборудования, остающиеся после завершения Подрядчиком своих работ, должны быть возвращены Заказчику;</w:t>
      </w:r>
      <w:r>
        <w:br/>
      </w:r>
      <w:r>
        <w:rPr>
          <w:rFonts w:ascii="Times New Roman"/>
          <w:b w:val="false"/>
          <w:i w:val="false"/>
          <w:color w:val="000000"/>
          <w:sz w:val="28"/>
        </w:rPr>
        <w:t>
      27) если в соответствии с договором Заказчик обеспечивает электричество и воду в обоснованных количествах для выполнения работ, предусмотренных договором, Подрядчик несет ответственность за выполнение подключения и за распределение воды и электроэнергии от точек подключения, определяемых Заказчиком. Перерывы в обеспечении этими услугами являются основанием для изменения срока продолжительности работ;</w:t>
      </w:r>
      <w:r>
        <w:br/>
      </w:r>
      <w:r>
        <w:rPr>
          <w:rFonts w:ascii="Times New Roman"/>
          <w:b w:val="false"/>
          <w:i w:val="false"/>
          <w:color w:val="000000"/>
          <w:sz w:val="28"/>
        </w:rPr>
        <w:t>
      28) Подрядчик содержит территорию Участка в чистоте. Подрядчик удаляет с Участка весь строительный мусор и оперативно приводит Участок в порядок.</w:t>
      </w:r>
      <w:r>
        <w:br/>
      </w:r>
      <w:r>
        <w:rPr>
          <w:rFonts w:ascii="Times New Roman"/>
          <w:b w:val="false"/>
          <w:i w:val="false"/>
          <w:color w:val="000000"/>
          <w:sz w:val="28"/>
        </w:rPr>
        <w:t>
      Если Подрядчик окажется не в состоянии содержать Участок в чистоте, как того требует договор, Заказчик выполняет эту работу, отнеся расходы за счет Подрядчика;</w:t>
      </w:r>
      <w:r>
        <w:br/>
      </w:r>
      <w:r>
        <w:rPr>
          <w:rFonts w:ascii="Times New Roman"/>
          <w:b w:val="false"/>
          <w:i w:val="false"/>
          <w:color w:val="000000"/>
          <w:sz w:val="28"/>
        </w:rPr>
        <w:t>
      29) Подрядчик после окончания всех работ, оговоренных договором, направляет уведомление Заказчику об окончании работ. Заказчик в установленный Договором срок назначает комиссию по оценке завершенности работ согласно договору (Рабочая комиссия).</w:t>
      </w:r>
      <w:r>
        <w:br/>
      </w:r>
      <w:r>
        <w:rPr>
          <w:rFonts w:ascii="Times New Roman"/>
          <w:b w:val="false"/>
          <w:i w:val="false"/>
          <w:color w:val="000000"/>
          <w:sz w:val="28"/>
        </w:rPr>
        <w:t>
      Рабочая комиссия проводится с участием Подрядчика.</w:t>
      </w:r>
      <w:r>
        <w:br/>
      </w:r>
      <w:r>
        <w:rPr>
          <w:rFonts w:ascii="Times New Roman"/>
          <w:b w:val="false"/>
          <w:i w:val="false"/>
          <w:color w:val="000000"/>
          <w:sz w:val="28"/>
        </w:rPr>
        <w:t>
      Дата акта Рабочей комиссии считается датой завершения работ.</w:t>
      </w:r>
      <w:r>
        <w:br/>
      </w:r>
      <w:r>
        <w:rPr>
          <w:rFonts w:ascii="Times New Roman"/>
          <w:b w:val="false"/>
          <w:i w:val="false"/>
          <w:color w:val="000000"/>
          <w:sz w:val="28"/>
        </w:rPr>
        <w:t>
      Рабочая комиссия составляет перечень недоделок и указывает срок их устранения. Дата устранения недоделок является датой завершения договора. Факт устранения всех недоделок определяется актом окончательной приемки Объекта в эксплуатацию (Актом Государственной комиссии).</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приобретения товаров,</w:t>
            </w:r>
            <w:r>
              <w:br/>
            </w:r>
            <w:r>
              <w:rPr>
                <w:rFonts w:ascii="Times New Roman"/>
                <w:b w:val="false"/>
                <w:i w:val="false"/>
                <w:color w:val="000000"/>
                <w:sz w:val="20"/>
              </w:rPr>
              <w:t>работ и услуг Национальным Банком</w:t>
            </w:r>
            <w:r>
              <w:br/>
            </w:r>
            <w:r>
              <w:rPr>
                <w:rFonts w:ascii="Times New Roman"/>
                <w:b w:val="false"/>
                <w:i w:val="false"/>
                <w:color w:val="000000"/>
                <w:sz w:val="20"/>
              </w:rPr>
              <w:t>Республики Казахстан и юридическими</w:t>
            </w:r>
            <w:r>
              <w:br/>
            </w:r>
            <w:r>
              <w:rPr>
                <w:rFonts w:ascii="Times New Roman"/>
                <w:b w:val="false"/>
                <w:i w:val="false"/>
                <w:color w:val="000000"/>
                <w:sz w:val="20"/>
              </w:rPr>
              <w:t>лицами, в отношении которых</w:t>
            </w:r>
            <w:r>
              <w:br/>
            </w:r>
            <w:r>
              <w:rPr>
                <w:rFonts w:ascii="Times New Roman"/>
                <w:b w:val="false"/>
                <w:i w:val="false"/>
                <w:color w:val="000000"/>
                <w:sz w:val="20"/>
              </w:rPr>
              <w:t>Национальный Банк Республики</w:t>
            </w:r>
            <w:r>
              <w:br/>
            </w:r>
            <w:r>
              <w:rPr>
                <w:rFonts w:ascii="Times New Roman"/>
                <w:b w:val="false"/>
                <w:i w:val="false"/>
                <w:color w:val="000000"/>
                <w:sz w:val="20"/>
              </w:rPr>
              <w:t>Казахстан является учредителем</w:t>
            </w:r>
            <w:r>
              <w:br/>
            </w:r>
            <w:r>
              <w:rPr>
                <w:rFonts w:ascii="Times New Roman"/>
                <w:b w:val="false"/>
                <w:i w:val="false"/>
                <w:color w:val="000000"/>
                <w:sz w:val="20"/>
              </w:rPr>
              <w:t>(уполномоченным органом) либо акционером</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Форма            </w:t>
      </w:r>
      <w:r>
        <w:br/>
      </w:r>
      <w:r>
        <w:rPr>
          <w:rFonts w:ascii="Times New Roman"/>
          <w:b w:val="false"/>
          <w:i w:val="false"/>
          <w:color w:val="000000"/>
          <w:sz w:val="28"/>
        </w:rPr>
        <w:t>
</w:t>
      </w:r>
    </w:p>
    <w:bookmarkStart w:name="z404" w:id="54"/>
    <w:p>
      <w:pPr>
        <w:spacing w:after="0"/>
        <w:ind w:left="0"/>
        <w:jc w:val="left"/>
      </w:pPr>
      <w:r>
        <w:rPr>
          <w:rFonts w:ascii="Times New Roman"/>
          <w:b/>
          <w:i w:val="false"/>
          <w:color w:val="000000"/>
        </w:rPr>
        <w:t xml:space="preserve">  Объявление</w:t>
      </w:r>
      <w:r>
        <w:br/>
      </w:r>
      <w:r>
        <w:rPr>
          <w:rFonts w:ascii="Times New Roman"/>
          <w:b/>
          <w:i w:val="false"/>
          <w:color w:val="000000"/>
        </w:rPr>
        <w:t>об осуществлении закупок способом конкурса</w:t>
      </w:r>
    </w:p>
    <w:bookmarkEnd w:id="54"/>
    <w:p>
      <w:pPr>
        <w:spacing w:after="0"/>
        <w:ind w:left="0"/>
        <w:jc w:val="left"/>
      </w:pP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(наименование, почтовый и электронный адреса организатора</w:t>
      </w:r>
      <w:r>
        <w:br/>
      </w:r>
      <w:r>
        <w:rPr>
          <w:rFonts w:ascii="Times New Roman"/>
          <w:b w:val="false"/>
          <w:i w:val="false"/>
          <w:color w:val="000000"/>
          <w:sz w:val="28"/>
        </w:rPr>
        <w:t>
      закупок)</w:t>
      </w:r>
      <w:r>
        <w:br/>
      </w:r>
      <w:r>
        <w:rPr>
          <w:rFonts w:ascii="Times New Roman"/>
          <w:b w:val="false"/>
          <w:i w:val="false"/>
          <w:color w:val="000000"/>
          <w:sz w:val="28"/>
        </w:rPr>
        <w:t>
      объявляет о проведении конкурса по закупкам следующих товаров (работ,</w:t>
      </w:r>
      <w:r>
        <w:br/>
      </w:r>
      <w:r>
        <w:rPr>
          <w:rFonts w:ascii="Times New Roman"/>
          <w:b w:val="false"/>
          <w:i w:val="false"/>
          <w:color w:val="000000"/>
          <w:sz w:val="28"/>
        </w:rPr>
        <w:t>
      услуг):</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(наименование осуществляемых закупок товаров, работ, услуг)</w:t>
      </w:r>
      <w:r>
        <w:br/>
      </w:r>
      <w:r>
        <w:rPr>
          <w:rFonts w:ascii="Times New Roman"/>
          <w:b w:val="false"/>
          <w:i w:val="false"/>
          <w:color w:val="000000"/>
          <w:sz w:val="28"/>
        </w:rPr>
        <w:t>
      Товар доставляется (работы выполняются, услуги оказываются):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(указывается место поставки товаров, работ, услуг и их объемы)</w:t>
      </w:r>
      <w:r>
        <w:br/>
      </w:r>
      <w:r>
        <w:rPr>
          <w:rFonts w:ascii="Times New Roman"/>
          <w:b w:val="false"/>
          <w:i w:val="false"/>
          <w:color w:val="000000"/>
          <w:sz w:val="28"/>
        </w:rPr>
        <w:t>
      (допускается указание организатором закупок ссылки о том, что полный</w:t>
      </w:r>
      <w:r>
        <w:br/>
      </w:r>
      <w:r>
        <w:rPr>
          <w:rFonts w:ascii="Times New Roman"/>
          <w:b w:val="false"/>
          <w:i w:val="false"/>
          <w:color w:val="000000"/>
          <w:sz w:val="28"/>
        </w:rPr>
        <w:t>
      перечень закупаемых товаров, работ, услуг, их количество и подробная</w:t>
      </w:r>
      <w:r>
        <w:br/>
      </w:r>
      <w:r>
        <w:rPr>
          <w:rFonts w:ascii="Times New Roman"/>
          <w:b w:val="false"/>
          <w:i w:val="false"/>
          <w:color w:val="000000"/>
          <w:sz w:val="28"/>
        </w:rPr>
        <w:t>
      спецификация указаны в конкурсной документации).</w:t>
      </w:r>
      <w:r>
        <w:br/>
      </w:r>
      <w:r>
        <w:rPr>
          <w:rFonts w:ascii="Times New Roman"/>
          <w:b w:val="false"/>
          <w:i w:val="false"/>
          <w:color w:val="000000"/>
          <w:sz w:val="28"/>
        </w:rPr>
        <w:t>
      Требуемый срок поставки товаров (выполнения работ, оказания</w:t>
      </w:r>
      <w:r>
        <w:br/>
      </w:r>
      <w:r>
        <w:rPr>
          <w:rFonts w:ascii="Times New Roman"/>
          <w:b w:val="false"/>
          <w:i w:val="false"/>
          <w:color w:val="000000"/>
          <w:sz w:val="28"/>
        </w:rPr>
        <w:t>
      услуг)_______________________________________________________________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 конкурсу допускаются все потенциальные поставщики, отвечающие</w:t>
      </w:r>
      <w:r>
        <w:br/>
      </w:r>
      <w:r>
        <w:rPr>
          <w:rFonts w:ascii="Times New Roman"/>
          <w:b w:val="false"/>
          <w:i w:val="false"/>
          <w:color w:val="000000"/>
          <w:sz w:val="28"/>
        </w:rPr>
        <w:t>
      квалификационным требованиям и требованиям конкурсной документации,</w:t>
      </w:r>
      <w:r>
        <w:br/>
      </w:r>
      <w:r>
        <w:rPr>
          <w:rFonts w:ascii="Times New Roman"/>
          <w:b w:val="false"/>
          <w:i w:val="false"/>
          <w:color w:val="000000"/>
          <w:sz w:val="28"/>
        </w:rPr>
        <w:t>
      указанным в конкурсной документации.</w:t>
      </w:r>
      <w:r>
        <w:br/>
      </w:r>
      <w:r>
        <w:rPr>
          <w:rFonts w:ascii="Times New Roman"/>
          <w:b w:val="false"/>
          <w:i w:val="false"/>
          <w:color w:val="000000"/>
          <w:sz w:val="28"/>
        </w:rPr>
        <w:t>
      Пакет копии конкурсной документации можно получить в срок до</w:t>
      </w:r>
      <w:r>
        <w:br/>
      </w:r>
      <w:r>
        <w:rPr>
          <w:rFonts w:ascii="Times New Roman"/>
          <w:b w:val="false"/>
          <w:i w:val="false"/>
          <w:color w:val="000000"/>
          <w:sz w:val="28"/>
        </w:rPr>
        <w:t>
      "___" _________ ___ года включительно _______________________________</w:t>
      </w:r>
      <w:r>
        <w:br/>
      </w:r>
      <w:r>
        <w:rPr>
          <w:rFonts w:ascii="Times New Roman"/>
          <w:b w:val="false"/>
          <w:i w:val="false"/>
          <w:color w:val="000000"/>
          <w:sz w:val="28"/>
        </w:rPr>
        <w:t>
                                      (указать время и дату за 24 часа до</w:t>
      </w:r>
      <w:r>
        <w:br/>
      </w:r>
      <w:r>
        <w:rPr>
          <w:rFonts w:ascii="Times New Roman"/>
          <w:b w:val="false"/>
          <w:i w:val="false"/>
          <w:color w:val="000000"/>
          <w:sz w:val="28"/>
        </w:rPr>
        <w:t>
                                  вскрытия конвертов с конкурсными заявками)</w:t>
      </w:r>
      <w:r>
        <w:br/>
      </w:r>
      <w:r>
        <w:rPr>
          <w:rFonts w:ascii="Times New Roman"/>
          <w:b w:val="false"/>
          <w:i w:val="false"/>
          <w:color w:val="000000"/>
          <w:sz w:val="28"/>
        </w:rPr>
        <w:t>
      по адресу: _______________________________________________, комната</w:t>
      </w:r>
      <w:r>
        <w:br/>
      </w:r>
      <w:r>
        <w:rPr>
          <w:rFonts w:ascii="Times New Roman"/>
          <w:b w:val="false"/>
          <w:i w:val="false"/>
          <w:color w:val="000000"/>
          <w:sz w:val="28"/>
        </w:rPr>
        <w:t>
      № _____ с ____ до _____ часов после представления потенциальным</w:t>
      </w:r>
      <w:r>
        <w:br/>
      </w:r>
      <w:r>
        <w:rPr>
          <w:rFonts w:ascii="Times New Roman"/>
          <w:b w:val="false"/>
          <w:i w:val="false"/>
          <w:color w:val="000000"/>
          <w:sz w:val="28"/>
        </w:rPr>
        <w:t>
      поставщиком документа об оплате конкурсной документации (если оплата</w:t>
      </w:r>
      <w:r>
        <w:br/>
      </w:r>
      <w:r>
        <w:rPr>
          <w:rFonts w:ascii="Times New Roman"/>
          <w:b w:val="false"/>
          <w:i w:val="false"/>
          <w:color w:val="000000"/>
          <w:sz w:val="28"/>
        </w:rPr>
        <w:t>
      предусмотрена конкурсной документацией) и (или) по электронной почте</w:t>
      </w:r>
      <w:r>
        <w:br/>
      </w:r>
      <w:r>
        <w:rPr>
          <w:rFonts w:ascii="Times New Roman"/>
          <w:b w:val="false"/>
          <w:i w:val="false"/>
          <w:color w:val="000000"/>
          <w:sz w:val="28"/>
        </w:rPr>
        <w:t>
      по адресу ________________________.</w:t>
      </w:r>
      <w:r>
        <w:br/>
      </w:r>
      <w:r>
        <w:rPr>
          <w:rFonts w:ascii="Times New Roman"/>
          <w:b w:val="false"/>
          <w:i w:val="false"/>
          <w:color w:val="000000"/>
          <w:sz w:val="28"/>
        </w:rPr>
        <w:t>
      Стоимость пакета копии конкурсной документации составляет _____</w:t>
      </w:r>
      <w:r>
        <w:br/>
      </w:r>
      <w:r>
        <w:rPr>
          <w:rFonts w:ascii="Times New Roman"/>
          <w:b w:val="false"/>
          <w:i w:val="false"/>
          <w:color w:val="000000"/>
          <w:sz w:val="28"/>
        </w:rPr>
        <w:t>
      тенге и вносится на счет ____________________________________________</w:t>
      </w:r>
      <w:r>
        <w:br/>
      </w:r>
      <w:r>
        <w:rPr>
          <w:rFonts w:ascii="Times New Roman"/>
          <w:b w:val="false"/>
          <w:i w:val="false"/>
          <w:color w:val="000000"/>
          <w:sz w:val="28"/>
        </w:rPr>
        <w:t xml:space="preserve">
                                (данный абзац исключается, если оплата </w:t>
      </w:r>
      <w:r>
        <w:br/>
      </w:r>
      <w:r>
        <w:rPr>
          <w:rFonts w:ascii="Times New Roman"/>
          <w:b w:val="false"/>
          <w:i w:val="false"/>
          <w:color w:val="000000"/>
          <w:sz w:val="28"/>
        </w:rPr>
        <w:t>
                      (указать соответствующий счет организатора закупок)</w:t>
      </w:r>
      <w:r>
        <w:br/>
      </w:r>
      <w:r>
        <w:rPr>
          <w:rFonts w:ascii="Times New Roman"/>
          <w:b w:val="false"/>
          <w:i w:val="false"/>
          <w:color w:val="000000"/>
          <w:sz w:val="28"/>
        </w:rPr>
        <w:t>
      не предусмотрена).</w:t>
      </w:r>
      <w:r>
        <w:br/>
      </w:r>
      <w:r>
        <w:rPr>
          <w:rFonts w:ascii="Times New Roman"/>
          <w:b w:val="false"/>
          <w:i w:val="false"/>
          <w:color w:val="000000"/>
          <w:sz w:val="28"/>
        </w:rPr>
        <w:t>
      Конкурсные заявки на участие в конкурсе, запечатанные в</w:t>
      </w:r>
      <w:r>
        <w:br/>
      </w:r>
      <w:r>
        <w:rPr>
          <w:rFonts w:ascii="Times New Roman"/>
          <w:b w:val="false"/>
          <w:i w:val="false"/>
          <w:color w:val="000000"/>
          <w:sz w:val="28"/>
        </w:rPr>
        <w:t>
      конверты, представляются (направляются) потенциальными поставщиками в</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указать наименование организатора закупок)</w:t>
      </w:r>
      <w:r>
        <w:br/>
      </w:r>
      <w:r>
        <w:rPr>
          <w:rFonts w:ascii="Times New Roman"/>
          <w:b w:val="false"/>
          <w:i w:val="false"/>
          <w:color w:val="000000"/>
          <w:sz w:val="28"/>
        </w:rPr>
        <w:t>
      по адресу: __________________________________________________________</w:t>
      </w:r>
      <w:r>
        <w:br/>
      </w:r>
      <w:r>
        <w:rPr>
          <w:rFonts w:ascii="Times New Roman"/>
          <w:b w:val="false"/>
          <w:i w:val="false"/>
          <w:color w:val="000000"/>
          <w:sz w:val="28"/>
        </w:rPr>
        <w:t>
      (указать полный адрес, № ком.)</w:t>
      </w:r>
      <w:r>
        <w:br/>
      </w:r>
      <w:r>
        <w:rPr>
          <w:rFonts w:ascii="Times New Roman"/>
          <w:b w:val="false"/>
          <w:i w:val="false"/>
          <w:color w:val="000000"/>
          <w:sz w:val="28"/>
        </w:rPr>
        <w:t>
      Окончательный срок представления заявок на участие в конкурсе</w:t>
      </w:r>
      <w:r>
        <w:br/>
      </w:r>
      <w:r>
        <w:rPr>
          <w:rFonts w:ascii="Times New Roman"/>
          <w:b w:val="false"/>
          <w:i w:val="false"/>
          <w:color w:val="000000"/>
          <w:sz w:val="28"/>
        </w:rPr>
        <w:t>
      до _________________________________________________________________.</w:t>
      </w:r>
      <w:r>
        <w:br/>
      </w:r>
      <w:r>
        <w:rPr>
          <w:rFonts w:ascii="Times New Roman"/>
          <w:b w:val="false"/>
          <w:i w:val="false"/>
          <w:color w:val="000000"/>
          <w:sz w:val="28"/>
        </w:rPr>
        <w:t>
      (указать время и дату)</w:t>
      </w:r>
      <w:r>
        <w:br/>
      </w:r>
      <w:r>
        <w:rPr>
          <w:rFonts w:ascii="Times New Roman"/>
          <w:b w:val="false"/>
          <w:i w:val="false"/>
          <w:color w:val="000000"/>
          <w:sz w:val="28"/>
        </w:rPr>
        <w:t>
      Конверты с заявками на участие в конкурсе будут вскрываться в</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(указать время и дату)</w:t>
      </w:r>
      <w:r>
        <w:br/>
      </w:r>
      <w:r>
        <w:rPr>
          <w:rFonts w:ascii="Times New Roman"/>
          <w:b w:val="false"/>
          <w:i w:val="false"/>
          <w:color w:val="000000"/>
          <w:sz w:val="28"/>
        </w:rPr>
        <w:t>
      по следующему адресу: _______________________________________________</w:t>
      </w:r>
      <w:r>
        <w:br/>
      </w:r>
      <w:r>
        <w:rPr>
          <w:rFonts w:ascii="Times New Roman"/>
          <w:b w:val="false"/>
          <w:i w:val="false"/>
          <w:color w:val="000000"/>
          <w:sz w:val="28"/>
        </w:rPr>
        <w:t>
      (указать полный адрес, № ком.)</w:t>
      </w:r>
      <w:r>
        <w:br/>
      </w:r>
      <w:r>
        <w:rPr>
          <w:rFonts w:ascii="Times New Roman"/>
          <w:b w:val="false"/>
          <w:i w:val="false"/>
          <w:color w:val="000000"/>
          <w:sz w:val="28"/>
        </w:rPr>
        <w:t>
      Дополнительную информацию и справку можно получить по</w:t>
      </w:r>
      <w:r>
        <w:br/>
      </w:r>
      <w:r>
        <w:rPr>
          <w:rFonts w:ascii="Times New Roman"/>
          <w:b w:val="false"/>
          <w:i w:val="false"/>
          <w:color w:val="000000"/>
          <w:sz w:val="28"/>
        </w:rPr>
        <w:t>
      телефону:____________________________________________________________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(указать код города и номер телефона)</w:t>
      </w:r>
      <w:r>
        <w:br/>
      </w:r>
      <w:r>
        <w:rPr>
          <w:rFonts w:ascii="Times New Roman"/>
          <w:b w:val="false"/>
          <w:i w:val="false"/>
          <w:color w:val="000000"/>
          <w:sz w:val="28"/>
        </w:rPr>
        <w:t>
      Уполномоченный представитель организатора закупок товаров,</w:t>
      </w:r>
      <w:r>
        <w:br/>
      </w:r>
      <w:r>
        <w:rPr>
          <w:rFonts w:ascii="Times New Roman"/>
          <w:b w:val="false"/>
          <w:i w:val="false"/>
          <w:color w:val="000000"/>
          <w:sz w:val="28"/>
        </w:rPr>
        <w:t>
      работ, услуг ________________________________________________________</w:t>
      </w:r>
      <w:r>
        <w:br/>
      </w:r>
      <w:r>
        <w:rPr>
          <w:rFonts w:ascii="Times New Roman"/>
          <w:b w:val="false"/>
          <w:i w:val="false"/>
          <w:color w:val="000000"/>
          <w:sz w:val="28"/>
        </w:rPr>
        <w:t>
      (указывается фамилия, имя, при наличии - отчество, должность и</w:t>
      </w:r>
      <w:r>
        <w:br/>
      </w:r>
      <w:r>
        <w:rPr>
          <w:rFonts w:ascii="Times New Roman"/>
          <w:b w:val="false"/>
          <w:i w:val="false"/>
          <w:color w:val="000000"/>
          <w:sz w:val="28"/>
        </w:rPr>
        <w:t>
      контактный телефон)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приобретения товаров,</w:t>
            </w:r>
            <w:r>
              <w:br/>
            </w:r>
            <w:r>
              <w:rPr>
                <w:rFonts w:ascii="Times New Roman"/>
                <w:b w:val="false"/>
                <w:i w:val="false"/>
                <w:color w:val="000000"/>
                <w:sz w:val="20"/>
              </w:rPr>
              <w:t>работ и услуг Национальным Банком</w:t>
            </w:r>
            <w:r>
              <w:br/>
            </w:r>
            <w:r>
              <w:rPr>
                <w:rFonts w:ascii="Times New Roman"/>
                <w:b w:val="false"/>
                <w:i w:val="false"/>
                <w:color w:val="000000"/>
                <w:sz w:val="20"/>
              </w:rPr>
              <w:t>Республики Казахстан и юридическими</w:t>
            </w:r>
            <w:r>
              <w:br/>
            </w:r>
            <w:r>
              <w:rPr>
                <w:rFonts w:ascii="Times New Roman"/>
                <w:b w:val="false"/>
                <w:i w:val="false"/>
                <w:color w:val="000000"/>
                <w:sz w:val="20"/>
              </w:rPr>
              <w:t>лицами, в отношении которых</w:t>
            </w:r>
            <w:r>
              <w:br/>
            </w:r>
            <w:r>
              <w:rPr>
                <w:rFonts w:ascii="Times New Roman"/>
                <w:b w:val="false"/>
                <w:i w:val="false"/>
                <w:color w:val="000000"/>
                <w:sz w:val="20"/>
              </w:rPr>
              <w:t>Национальный Банк Республики</w:t>
            </w:r>
            <w:r>
              <w:br/>
            </w:r>
            <w:r>
              <w:rPr>
                <w:rFonts w:ascii="Times New Roman"/>
                <w:b w:val="false"/>
                <w:i w:val="false"/>
                <w:color w:val="000000"/>
                <w:sz w:val="20"/>
              </w:rPr>
              <w:t>Казахстан является учредителем</w:t>
            </w:r>
            <w:r>
              <w:br/>
            </w:r>
            <w:r>
              <w:rPr>
                <w:rFonts w:ascii="Times New Roman"/>
                <w:b w:val="false"/>
                <w:i w:val="false"/>
                <w:color w:val="000000"/>
                <w:sz w:val="20"/>
              </w:rPr>
              <w:t>(уполномоченным органом) либо акционером</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Форма</w:t>
      </w:r>
      <w:r>
        <w:br/>
      </w:r>
      <w:r>
        <w:rPr>
          <w:rFonts w:ascii="Times New Roman"/>
          <w:b w:val="false"/>
          <w:i w:val="false"/>
          <w:color w:val="000000"/>
          <w:sz w:val="28"/>
        </w:rPr>
        <w:t>
</w:t>
      </w:r>
    </w:p>
    <w:bookmarkStart w:name="z407" w:id="55"/>
    <w:p>
      <w:pPr>
        <w:spacing w:after="0"/>
        <w:ind w:left="0"/>
        <w:jc w:val="left"/>
      </w:pPr>
      <w:r>
        <w:rPr>
          <w:rFonts w:ascii="Times New Roman"/>
          <w:b/>
          <w:i w:val="false"/>
          <w:color w:val="000000"/>
        </w:rPr>
        <w:t xml:space="preserve">  Протокол</w:t>
      </w:r>
      <w:r>
        <w:br/>
      </w:r>
      <w:r>
        <w:rPr>
          <w:rFonts w:ascii="Times New Roman"/>
          <w:b/>
          <w:i w:val="false"/>
          <w:color w:val="000000"/>
        </w:rPr>
        <w:t>вскрытия конвертов с заявками на участие в конкурсе</w:t>
      </w:r>
    </w:p>
    <w:bookmarkEnd w:id="55"/>
    <w:p>
      <w:pPr>
        <w:spacing w:after="0"/>
        <w:ind w:left="0"/>
        <w:jc w:val="left"/>
      </w:pPr>
      <w:r>
        <w:rPr>
          <w:rFonts w:ascii="Times New Roman"/>
          <w:b w:val="false"/>
          <w:i w:val="false"/>
          <w:color w:val="000000"/>
          <w:sz w:val="28"/>
        </w:rPr>
        <w:t>      ___________________________________</w:t>
      </w:r>
      <w:r>
        <w:br/>
      </w:r>
      <w:r>
        <w:rPr>
          <w:rFonts w:ascii="Times New Roman"/>
          <w:b w:val="false"/>
          <w:i w:val="false"/>
          <w:color w:val="000000"/>
          <w:sz w:val="28"/>
        </w:rPr>
        <w:t>
      (название конкурса)</w:t>
      </w:r>
      <w:r>
        <w:br/>
      </w:r>
      <w:r>
        <w:rPr>
          <w:rFonts w:ascii="Times New Roman"/>
          <w:b w:val="false"/>
          <w:i w:val="false"/>
          <w:color w:val="000000"/>
          <w:sz w:val="28"/>
        </w:rPr>
        <w:t>
      __________________________              _________________</w:t>
      </w:r>
      <w:r>
        <w:br/>
      </w:r>
      <w:r>
        <w:rPr>
          <w:rFonts w:ascii="Times New Roman"/>
          <w:b w:val="false"/>
          <w:i w:val="false"/>
          <w:color w:val="000000"/>
          <w:sz w:val="28"/>
        </w:rPr>
        <w:t>
                (Место вскрытия)                     (Время и дата)</w:t>
      </w:r>
      <w:r>
        <w:br/>
      </w:r>
      <w:r>
        <w:rPr>
          <w:rFonts w:ascii="Times New Roman"/>
          <w:b w:val="false"/>
          <w:i w:val="false"/>
          <w:color w:val="000000"/>
          <w:sz w:val="28"/>
        </w:rPr>
        <w:t xml:space="preserve">
      </w:t>
      </w:r>
      <w:r>
        <w:rPr>
          <w:rFonts w:ascii="Times New Roman"/>
          <w:b w:val="false"/>
          <w:i w:val="false"/>
          <w:color w:val="000000"/>
          <w:sz w:val="28"/>
        </w:rPr>
        <w:t>1. Конкурсная комиссия в составе: _____________________________</w:t>
      </w:r>
      <w:r>
        <w:br/>
      </w:r>
      <w:r>
        <w:rPr>
          <w:rFonts w:ascii="Times New Roman"/>
          <w:b w:val="false"/>
          <w:i w:val="false"/>
          <w:color w:val="000000"/>
          <w:sz w:val="28"/>
        </w:rPr>
        <w:t>
      (указывается фамилия, имя, при наличии - отчество, должность</w:t>
      </w:r>
      <w:r>
        <w:br/>
      </w:r>
      <w:r>
        <w:rPr>
          <w:rFonts w:ascii="Times New Roman"/>
          <w:b w:val="false"/>
          <w:i w:val="false"/>
          <w:color w:val="000000"/>
          <w:sz w:val="28"/>
        </w:rPr>
        <w:t>
      председателя, его заместителя,  членов конкурсной комиссии)</w:t>
      </w:r>
      <w:r>
        <w:br/>
      </w:r>
      <w:r>
        <w:rPr>
          <w:rFonts w:ascii="Times New Roman"/>
          <w:b w:val="false"/>
          <w:i w:val="false"/>
          <w:color w:val="000000"/>
          <w:sz w:val="28"/>
        </w:rPr>
        <w:t>
      произвела процедуру вскрытия конвертов с заявками на участие в конкурсе.</w:t>
      </w:r>
      <w:r>
        <w:br/>
      </w:r>
      <w:r>
        <w:rPr>
          <w:rFonts w:ascii="Times New Roman"/>
          <w:b w:val="false"/>
          <w:i w:val="false"/>
          <w:color w:val="000000"/>
          <w:sz w:val="28"/>
        </w:rPr>
        <w:t xml:space="preserve">
      </w:t>
      </w:r>
      <w:r>
        <w:rPr>
          <w:rFonts w:ascii="Times New Roman"/>
          <w:b w:val="false"/>
          <w:i w:val="false"/>
          <w:color w:val="000000"/>
          <w:sz w:val="28"/>
        </w:rPr>
        <w:t>2. Копия конкурсной документации представлена следующим</w:t>
      </w:r>
      <w:r>
        <w:br/>
      </w:r>
      <w:r>
        <w:rPr>
          <w:rFonts w:ascii="Times New Roman"/>
          <w:b w:val="false"/>
          <w:i w:val="false"/>
          <w:color w:val="000000"/>
          <w:sz w:val="28"/>
        </w:rPr>
        <w:t>
      потенциальным поставщикам:</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(наименование, адрес всех потенциальных поставщиков, которым</w:t>
      </w:r>
      <w:r>
        <w:br/>
      </w:r>
      <w:r>
        <w:rPr>
          <w:rFonts w:ascii="Times New Roman"/>
          <w:b w:val="false"/>
          <w:i w:val="false"/>
          <w:color w:val="000000"/>
          <w:sz w:val="28"/>
        </w:rPr>
        <w:t>
      представлена копия конкурсной документации)</w:t>
      </w:r>
      <w:r>
        <w:br/>
      </w:r>
      <w:r>
        <w:rPr>
          <w:rFonts w:ascii="Times New Roman"/>
          <w:b w:val="false"/>
          <w:i w:val="false"/>
          <w:color w:val="000000"/>
          <w:sz w:val="28"/>
        </w:rPr>
        <w:t xml:space="preserve">
      </w:t>
      </w:r>
      <w:r>
        <w:rPr>
          <w:rFonts w:ascii="Times New Roman"/>
          <w:b w:val="false"/>
          <w:i w:val="false"/>
          <w:color w:val="000000"/>
          <w:sz w:val="28"/>
        </w:rPr>
        <w:t>3. Заявки на участие в конкурсе следующих потенциальных</w:t>
      </w:r>
      <w:r>
        <w:br/>
      </w:r>
      <w:r>
        <w:rPr>
          <w:rFonts w:ascii="Times New Roman"/>
          <w:b w:val="false"/>
          <w:i w:val="false"/>
          <w:color w:val="000000"/>
          <w:sz w:val="28"/>
        </w:rPr>
        <w:t>
      поставщиков 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(указывается наименование, адрес всех потенциальных поставщиков,</w:t>
      </w:r>
      <w:r>
        <w:br/>
      </w:r>
      <w:r>
        <w:rPr>
          <w:rFonts w:ascii="Times New Roman"/>
          <w:b w:val="false"/>
          <w:i w:val="false"/>
          <w:color w:val="000000"/>
          <w:sz w:val="28"/>
        </w:rPr>
        <w:t>
      представивших заявки на участие в конкурсе после истечения</w:t>
      </w:r>
      <w:r>
        <w:br/>
      </w:r>
      <w:r>
        <w:rPr>
          <w:rFonts w:ascii="Times New Roman"/>
          <w:b w:val="false"/>
          <w:i w:val="false"/>
          <w:color w:val="000000"/>
          <w:sz w:val="28"/>
        </w:rPr>
        <w:t>
      окончательного срока представления заявок на участие в конкурсе)</w:t>
      </w:r>
      <w:r>
        <w:br/>
      </w:r>
      <w:r>
        <w:rPr>
          <w:rFonts w:ascii="Times New Roman"/>
          <w:b w:val="false"/>
          <w:i w:val="false"/>
          <w:color w:val="000000"/>
          <w:sz w:val="28"/>
        </w:rPr>
        <w:t>
      возвращены невскрытыми на основании __________________________.</w:t>
      </w:r>
      <w:r>
        <w:br/>
      </w:r>
      <w:r>
        <w:rPr>
          <w:rFonts w:ascii="Times New Roman"/>
          <w:b w:val="false"/>
          <w:i w:val="false"/>
          <w:color w:val="000000"/>
          <w:sz w:val="28"/>
        </w:rPr>
        <w:t xml:space="preserve">
      </w:t>
      </w:r>
      <w:r>
        <w:rPr>
          <w:rFonts w:ascii="Times New Roman"/>
          <w:b w:val="false"/>
          <w:i w:val="false"/>
          <w:color w:val="000000"/>
          <w:sz w:val="28"/>
        </w:rPr>
        <w:t xml:space="preserve">4. Заявки на участие в конкурсе следующих потенциальных </w:t>
      </w:r>
      <w:r>
        <w:br/>
      </w:r>
      <w:r>
        <w:rPr>
          <w:rFonts w:ascii="Times New Roman"/>
          <w:b w:val="false"/>
          <w:i w:val="false"/>
          <w:color w:val="000000"/>
          <w:sz w:val="28"/>
        </w:rPr>
        <w:t>
      поставщиков, представивших их в установленные сроки, до истечения</w:t>
      </w:r>
      <w:r>
        <w:br/>
      </w:r>
      <w:r>
        <w:rPr>
          <w:rFonts w:ascii="Times New Roman"/>
          <w:b w:val="false"/>
          <w:i w:val="false"/>
          <w:color w:val="000000"/>
          <w:sz w:val="28"/>
        </w:rPr>
        <w:t>
      окончательного срока представления заявок на участие в конкурсе: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(наименование, адрес всех потенциальных поставщиков, представивших</w:t>
      </w:r>
      <w:r>
        <w:br/>
      </w:r>
      <w:r>
        <w:rPr>
          <w:rFonts w:ascii="Times New Roman"/>
          <w:b w:val="false"/>
          <w:i w:val="false"/>
          <w:color w:val="000000"/>
          <w:sz w:val="28"/>
        </w:rPr>
        <w:t>
      конкурсные заявки до истечения окончательного срока представления</w:t>
      </w:r>
      <w:r>
        <w:br/>
      </w:r>
      <w:r>
        <w:rPr>
          <w:rFonts w:ascii="Times New Roman"/>
          <w:b w:val="false"/>
          <w:i w:val="false"/>
          <w:color w:val="000000"/>
          <w:sz w:val="28"/>
        </w:rPr>
        <w:t>
      конкурсных заявок, время представления заявки на участие в конкурсе в</w:t>
      </w:r>
      <w:r>
        <w:br/>
      </w:r>
      <w:r>
        <w:rPr>
          <w:rFonts w:ascii="Times New Roman"/>
          <w:b w:val="false"/>
          <w:i w:val="false"/>
          <w:color w:val="000000"/>
          <w:sz w:val="28"/>
        </w:rPr>
        <w:t>
      хронологическом порядке в соответствии с журналом регистрации заявок</w:t>
      </w:r>
      <w:r>
        <w:br/>
      </w:r>
      <w:r>
        <w:rPr>
          <w:rFonts w:ascii="Times New Roman"/>
          <w:b w:val="false"/>
          <w:i w:val="false"/>
          <w:color w:val="000000"/>
          <w:sz w:val="28"/>
        </w:rPr>
        <w:t>
      на участие в конкурсе)</w:t>
      </w:r>
      <w:r>
        <w:br/>
      </w:r>
      <w:r>
        <w:rPr>
          <w:rFonts w:ascii="Times New Roman"/>
          <w:b w:val="false"/>
          <w:i w:val="false"/>
          <w:color w:val="000000"/>
          <w:sz w:val="28"/>
        </w:rPr>
        <w:t>
      вскрыты и они содержат: _____________________________________________</w:t>
      </w:r>
      <w:r>
        <w:br/>
      </w:r>
      <w:r>
        <w:rPr>
          <w:rFonts w:ascii="Times New Roman"/>
          <w:b w:val="false"/>
          <w:i w:val="false"/>
          <w:color w:val="000000"/>
          <w:sz w:val="28"/>
        </w:rPr>
        <w:t>
      (указывается перечень документов, содержащихся в заявке, информация</w:t>
      </w:r>
      <w:r>
        <w:br/>
      </w:r>
      <w:r>
        <w:rPr>
          <w:rFonts w:ascii="Times New Roman"/>
          <w:b w:val="false"/>
          <w:i w:val="false"/>
          <w:color w:val="000000"/>
          <w:sz w:val="28"/>
        </w:rPr>
        <w:t>
      об отзыве и изменении заявок на участие в конкурсе, количество листов</w:t>
      </w:r>
      <w:r>
        <w:br/>
      </w:r>
      <w:r>
        <w:rPr>
          <w:rFonts w:ascii="Times New Roman"/>
          <w:b w:val="false"/>
          <w:i w:val="false"/>
          <w:color w:val="000000"/>
          <w:sz w:val="28"/>
        </w:rPr>
        <w:t>
      документов конкурсной заявки), которые оглашены всем присутствующим</w:t>
      </w:r>
      <w:r>
        <w:br/>
      </w:r>
      <w:r>
        <w:rPr>
          <w:rFonts w:ascii="Times New Roman"/>
          <w:b w:val="false"/>
          <w:i w:val="false"/>
          <w:color w:val="000000"/>
          <w:sz w:val="28"/>
        </w:rPr>
        <w:t>
      при вскрытии заявок на участие в конкурсе.</w:t>
      </w:r>
      <w:r>
        <w:br/>
      </w:r>
      <w:r>
        <w:rPr>
          <w:rFonts w:ascii="Times New Roman"/>
          <w:b w:val="false"/>
          <w:i w:val="false"/>
          <w:color w:val="000000"/>
          <w:sz w:val="28"/>
        </w:rPr>
        <w:t xml:space="preserve">
      </w:t>
      </w:r>
      <w:r>
        <w:rPr>
          <w:rFonts w:ascii="Times New Roman"/>
          <w:b w:val="false"/>
          <w:i w:val="false"/>
          <w:color w:val="000000"/>
          <w:sz w:val="28"/>
        </w:rPr>
        <w:t>5. При вскрытии конкурсных заявок присутствовали следующие</w:t>
      </w:r>
      <w:r>
        <w:br/>
      </w:r>
      <w:r>
        <w:rPr>
          <w:rFonts w:ascii="Times New Roman"/>
          <w:b w:val="false"/>
          <w:i w:val="false"/>
          <w:color w:val="000000"/>
          <w:sz w:val="28"/>
        </w:rPr>
        <w:t>
      потенциальные поставщики: ___________________________________________</w:t>
      </w:r>
      <w:r>
        <w:br/>
      </w:r>
      <w:r>
        <w:rPr>
          <w:rFonts w:ascii="Times New Roman"/>
          <w:b w:val="false"/>
          <w:i w:val="false"/>
          <w:color w:val="000000"/>
          <w:sz w:val="28"/>
        </w:rPr>
        <w:t>
      (наименование, адрес всех потенциальных поставщиков, присутствовавших</w:t>
      </w:r>
      <w:r>
        <w:br/>
      </w:r>
      <w:r>
        <w:rPr>
          <w:rFonts w:ascii="Times New Roman"/>
          <w:b w:val="false"/>
          <w:i w:val="false"/>
          <w:color w:val="000000"/>
          <w:sz w:val="28"/>
        </w:rPr>
        <w:t>
      при вскрытии заявок на участие в конкурсе, фамилия, имя, при наличии</w:t>
      </w:r>
      <w:r>
        <w:br/>
      </w:r>
      <w:r>
        <w:rPr>
          <w:rFonts w:ascii="Times New Roman"/>
          <w:b w:val="false"/>
          <w:i w:val="false"/>
          <w:color w:val="000000"/>
          <w:sz w:val="28"/>
        </w:rPr>
        <w:t>
      - отчество их уполномоченных представителей).</w:t>
      </w:r>
      <w:r>
        <w:br/>
      </w:r>
      <w:r>
        <w:rPr>
          <w:rFonts w:ascii="Times New Roman"/>
          <w:b w:val="false"/>
          <w:i w:val="false"/>
          <w:color w:val="000000"/>
          <w:sz w:val="28"/>
        </w:rPr>
        <w:t>
      Фамилия, имя, при наличии - отчество, подписи председателя,</w:t>
      </w:r>
      <w:r>
        <w:br/>
      </w:r>
      <w:r>
        <w:rPr>
          <w:rFonts w:ascii="Times New Roman"/>
          <w:b w:val="false"/>
          <w:i w:val="false"/>
          <w:color w:val="000000"/>
          <w:sz w:val="28"/>
        </w:rPr>
        <w:t>
      членов и секретаря конкурсной комиссии.</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приобретения товаров,</w:t>
            </w:r>
            <w:r>
              <w:br/>
            </w:r>
            <w:r>
              <w:rPr>
                <w:rFonts w:ascii="Times New Roman"/>
                <w:b w:val="false"/>
                <w:i w:val="false"/>
                <w:color w:val="000000"/>
                <w:sz w:val="20"/>
              </w:rPr>
              <w:t>работ и услуг Национальным Банком</w:t>
            </w:r>
            <w:r>
              <w:br/>
            </w:r>
            <w:r>
              <w:rPr>
                <w:rFonts w:ascii="Times New Roman"/>
                <w:b w:val="false"/>
                <w:i w:val="false"/>
                <w:color w:val="000000"/>
                <w:sz w:val="20"/>
              </w:rPr>
              <w:t>Республики Казахстан и юридическими</w:t>
            </w:r>
            <w:r>
              <w:br/>
            </w:r>
            <w:r>
              <w:rPr>
                <w:rFonts w:ascii="Times New Roman"/>
                <w:b w:val="false"/>
                <w:i w:val="false"/>
                <w:color w:val="000000"/>
                <w:sz w:val="20"/>
              </w:rPr>
              <w:t>лицами, в отношении которых</w:t>
            </w:r>
            <w:r>
              <w:br/>
            </w:r>
            <w:r>
              <w:rPr>
                <w:rFonts w:ascii="Times New Roman"/>
                <w:b w:val="false"/>
                <w:i w:val="false"/>
                <w:color w:val="000000"/>
                <w:sz w:val="20"/>
              </w:rPr>
              <w:t>Национальный Банк Республики</w:t>
            </w:r>
            <w:r>
              <w:br/>
            </w:r>
            <w:r>
              <w:rPr>
                <w:rFonts w:ascii="Times New Roman"/>
                <w:b w:val="false"/>
                <w:i w:val="false"/>
                <w:color w:val="000000"/>
                <w:sz w:val="20"/>
              </w:rPr>
              <w:t>Казахстан является учредителем</w:t>
            </w:r>
            <w:r>
              <w:br/>
            </w:r>
            <w:r>
              <w:rPr>
                <w:rFonts w:ascii="Times New Roman"/>
                <w:b w:val="false"/>
                <w:i w:val="false"/>
                <w:color w:val="000000"/>
                <w:sz w:val="20"/>
              </w:rPr>
              <w:t>(уполномоченным органом) либо акционером</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Форма</w:t>
      </w:r>
      <w:r>
        <w:br/>
      </w:r>
      <w:r>
        <w:rPr>
          <w:rFonts w:ascii="Times New Roman"/>
          <w:b w:val="false"/>
          <w:i w:val="false"/>
          <w:color w:val="000000"/>
          <w:sz w:val="28"/>
        </w:rPr>
        <w:t>
</w:t>
      </w:r>
    </w:p>
    <w:bookmarkStart w:name="z415" w:id="56"/>
    <w:p>
      <w:pPr>
        <w:spacing w:after="0"/>
        <w:ind w:left="0"/>
        <w:jc w:val="left"/>
      </w:pPr>
      <w:r>
        <w:rPr>
          <w:rFonts w:ascii="Times New Roman"/>
          <w:b/>
          <w:i w:val="false"/>
          <w:color w:val="000000"/>
        </w:rPr>
        <w:t xml:space="preserve">  Журнал</w:t>
      </w:r>
      <w:r>
        <w:br/>
      </w:r>
      <w:r>
        <w:rPr>
          <w:rFonts w:ascii="Times New Roman"/>
          <w:b/>
          <w:i w:val="false"/>
          <w:color w:val="000000"/>
        </w:rPr>
        <w:t>временной передачи заявок потенциальных поставщиков</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
        <w:gridCol w:w="3203"/>
        <w:gridCol w:w="648"/>
        <w:gridCol w:w="3203"/>
        <w:gridCol w:w="4598"/>
      </w:tblGrid>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п/п</w:t>
            </w:r>
            <w:r>
              <w:br/>
            </w:r>
            <w:r>
              <w:rPr>
                <w:rFonts w:ascii="Times New Roman"/>
                <w:b w:val="false"/>
                <w:i w:val="false"/>
                <w:color w:val="000000"/>
                <w:sz w:val="20"/>
              </w:rPr>
              <w:t>
</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 документа, входящего в пакет документов, составляющих заявку на участие в конкурсе</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Количество листов</w:t>
            </w:r>
            <w:r>
              <w:br/>
            </w:r>
            <w:r>
              <w:rPr>
                <w:rFonts w:ascii="Times New Roman"/>
                <w:b w:val="false"/>
                <w:i w:val="false"/>
                <w:color w:val="000000"/>
                <w:sz w:val="20"/>
              </w:rPr>
              <w:t>
</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Фамилия, инициалы и подпись лица получившего документы конкурсной заявки, дата их получения</w:t>
            </w:r>
            <w:r>
              <w:br/>
            </w:r>
            <w:r>
              <w:rPr>
                <w:rFonts w:ascii="Times New Roman"/>
                <w:b w:val="false"/>
                <w:i w:val="false"/>
                <w:color w:val="000000"/>
                <w:sz w:val="20"/>
              </w:rPr>
              <w:t>
</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Фамилия, инициалы и подпись секретаря конкурсной комиссии, свидетельствующая об обратном получении документов конкурсной заявки, дата их получения</w:t>
            </w: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приобретения товаров,</w:t>
            </w:r>
            <w:r>
              <w:br/>
            </w:r>
            <w:r>
              <w:rPr>
                <w:rFonts w:ascii="Times New Roman"/>
                <w:b w:val="false"/>
                <w:i w:val="false"/>
                <w:color w:val="000000"/>
                <w:sz w:val="20"/>
              </w:rPr>
              <w:t>работ и услуг Национальным Банком</w:t>
            </w:r>
            <w:r>
              <w:br/>
            </w:r>
            <w:r>
              <w:rPr>
                <w:rFonts w:ascii="Times New Roman"/>
                <w:b w:val="false"/>
                <w:i w:val="false"/>
                <w:color w:val="000000"/>
                <w:sz w:val="20"/>
              </w:rPr>
              <w:t>Республики Казахстан и юридическими</w:t>
            </w:r>
            <w:r>
              <w:br/>
            </w:r>
            <w:r>
              <w:rPr>
                <w:rFonts w:ascii="Times New Roman"/>
                <w:b w:val="false"/>
                <w:i w:val="false"/>
                <w:color w:val="000000"/>
                <w:sz w:val="20"/>
              </w:rPr>
              <w:t>лицами, в отношении которых</w:t>
            </w:r>
            <w:r>
              <w:br/>
            </w:r>
            <w:r>
              <w:rPr>
                <w:rFonts w:ascii="Times New Roman"/>
                <w:b w:val="false"/>
                <w:i w:val="false"/>
                <w:color w:val="000000"/>
                <w:sz w:val="20"/>
              </w:rPr>
              <w:t>Национальный Банк Республики</w:t>
            </w:r>
            <w:r>
              <w:br/>
            </w:r>
            <w:r>
              <w:rPr>
                <w:rFonts w:ascii="Times New Roman"/>
                <w:b w:val="false"/>
                <w:i w:val="false"/>
                <w:color w:val="000000"/>
                <w:sz w:val="20"/>
              </w:rPr>
              <w:t>Казахстан является учредителем</w:t>
            </w:r>
            <w:r>
              <w:br/>
            </w:r>
            <w:r>
              <w:rPr>
                <w:rFonts w:ascii="Times New Roman"/>
                <w:b w:val="false"/>
                <w:i w:val="false"/>
                <w:color w:val="000000"/>
                <w:sz w:val="20"/>
              </w:rPr>
              <w:t>(уполномоченным органом) либо акционером</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Форма</w:t>
      </w:r>
      <w:r>
        <w:br/>
      </w:r>
      <w:r>
        <w:rPr>
          <w:rFonts w:ascii="Times New Roman"/>
          <w:b w:val="false"/>
          <w:i w:val="false"/>
          <w:color w:val="000000"/>
          <w:sz w:val="28"/>
        </w:rPr>
        <w:t>
</w:t>
      </w:r>
    </w:p>
    <w:bookmarkStart w:name="z418" w:id="57"/>
    <w:p>
      <w:pPr>
        <w:spacing w:after="0"/>
        <w:ind w:left="0"/>
        <w:jc w:val="left"/>
      </w:pPr>
      <w:r>
        <w:rPr>
          <w:rFonts w:ascii="Times New Roman"/>
          <w:b/>
          <w:i w:val="false"/>
          <w:color w:val="000000"/>
        </w:rPr>
        <w:t xml:space="preserve">  Протокол предварительного допуска</w:t>
      </w:r>
      <w:r>
        <w:br/>
      </w:r>
      <w:r>
        <w:rPr>
          <w:rFonts w:ascii="Times New Roman"/>
          <w:b/>
          <w:i w:val="false"/>
          <w:color w:val="000000"/>
        </w:rPr>
        <w:t>к участию в конкурсе</w:t>
      </w:r>
    </w:p>
    <w:bookmarkEnd w:id="57"/>
    <w:p>
      <w:pPr>
        <w:spacing w:after="0"/>
        <w:ind w:left="0"/>
        <w:jc w:val="left"/>
      </w:pPr>
      <w:r>
        <w:rPr>
          <w:rFonts w:ascii="Times New Roman"/>
          <w:b w:val="false"/>
          <w:i w:val="false"/>
          <w:color w:val="000000"/>
          <w:sz w:val="28"/>
        </w:rPr>
        <w:t>      __________________________________</w:t>
      </w:r>
      <w:r>
        <w:br/>
      </w:r>
      <w:r>
        <w:rPr>
          <w:rFonts w:ascii="Times New Roman"/>
          <w:b w:val="false"/>
          <w:i w:val="false"/>
          <w:color w:val="000000"/>
          <w:sz w:val="28"/>
        </w:rPr>
        <w:t>
      (название конкурса)</w:t>
      </w:r>
      <w:r>
        <w:br/>
      </w:r>
      <w:r>
        <w:rPr>
          <w:rFonts w:ascii="Times New Roman"/>
          <w:b w:val="false"/>
          <w:i w:val="false"/>
          <w:color w:val="000000"/>
          <w:sz w:val="28"/>
        </w:rPr>
        <w:t>
      __________________________           _________________</w:t>
      </w:r>
      <w:r>
        <w:br/>
      </w:r>
      <w:r>
        <w:rPr>
          <w:rFonts w:ascii="Times New Roman"/>
          <w:b w:val="false"/>
          <w:i w:val="false"/>
          <w:color w:val="000000"/>
          <w:sz w:val="28"/>
        </w:rPr>
        <w:t>
              (Место рассмотрения заявок)            (Время и дата)</w:t>
      </w:r>
      <w:r>
        <w:br/>
      </w:r>
      <w:r>
        <w:rPr>
          <w:rFonts w:ascii="Times New Roman"/>
          <w:b w:val="false"/>
          <w:i w:val="false"/>
          <w:color w:val="000000"/>
          <w:sz w:val="28"/>
        </w:rPr>
        <w:t xml:space="preserve">
      </w:t>
      </w:r>
      <w:r>
        <w:rPr>
          <w:rFonts w:ascii="Times New Roman"/>
          <w:b w:val="false"/>
          <w:i w:val="false"/>
          <w:color w:val="000000"/>
          <w:sz w:val="28"/>
        </w:rPr>
        <w:t>1. Конкурсная комиссия в составе: _____________________________</w:t>
      </w:r>
      <w:r>
        <w:br/>
      </w:r>
      <w:r>
        <w:rPr>
          <w:rFonts w:ascii="Times New Roman"/>
          <w:b w:val="false"/>
          <w:i w:val="false"/>
          <w:color w:val="000000"/>
          <w:sz w:val="28"/>
        </w:rPr>
        <w:t>
      (указывается фамилия, имя, при наличии - отчество, должность</w:t>
      </w:r>
      <w:r>
        <w:br/>
      </w:r>
      <w:r>
        <w:rPr>
          <w:rFonts w:ascii="Times New Roman"/>
          <w:b w:val="false"/>
          <w:i w:val="false"/>
          <w:color w:val="000000"/>
          <w:sz w:val="28"/>
        </w:rPr>
        <w:t>
      председателя, его заместителя, членов конкурсной комиссии)</w:t>
      </w:r>
      <w:r>
        <w:br/>
      </w:r>
      <w:r>
        <w:rPr>
          <w:rFonts w:ascii="Times New Roman"/>
          <w:b w:val="false"/>
          <w:i w:val="false"/>
          <w:color w:val="000000"/>
          <w:sz w:val="28"/>
        </w:rPr>
        <w:t>
      рассмотрела заявки на участие в конкурсе по закупкам 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2. Информация о привлечении экспертов, представленных ими</w:t>
      </w:r>
      <w:r>
        <w:br/>
      </w:r>
      <w:r>
        <w:rPr>
          <w:rFonts w:ascii="Times New Roman"/>
          <w:b w:val="false"/>
          <w:i w:val="false"/>
          <w:color w:val="000000"/>
          <w:sz w:val="28"/>
        </w:rPr>
        <w:t>
      заключений по соответствию технической спецификации приложенных к</w:t>
      </w:r>
      <w:r>
        <w:br/>
      </w:r>
      <w:r>
        <w:rPr>
          <w:rFonts w:ascii="Times New Roman"/>
          <w:b w:val="false"/>
          <w:i w:val="false"/>
          <w:color w:val="000000"/>
          <w:sz w:val="28"/>
        </w:rPr>
        <w:t>
      заявке на участие в конкурсе.</w:t>
      </w:r>
      <w:r>
        <w:br/>
      </w:r>
      <w:r>
        <w:rPr>
          <w:rFonts w:ascii="Times New Roman"/>
          <w:b w:val="false"/>
          <w:i w:val="false"/>
          <w:color w:val="000000"/>
          <w:sz w:val="28"/>
        </w:rPr>
        <w:t xml:space="preserve">
      </w:t>
      </w:r>
      <w:r>
        <w:rPr>
          <w:rFonts w:ascii="Times New Roman"/>
          <w:b w:val="false"/>
          <w:i w:val="false"/>
          <w:color w:val="000000"/>
          <w:sz w:val="28"/>
        </w:rPr>
        <w:t>3. Заявки на участие в конкурсе следующих потенциальных</w:t>
      </w:r>
      <w:r>
        <w:br/>
      </w:r>
      <w:r>
        <w:rPr>
          <w:rFonts w:ascii="Times New Roman"/>
          <w:b w:val="false"/>
          <w:i w:val="false"/>
          <w:color w:val="000000"/>
          <w:sz w:val="28"/>
        </w:rPr>
        <w:t>
      поставщиков, представивших их в установленные сроки до истечения</w:t>
      </w:r>
      <w:r>
        <w:br/>
      </w:r>
      <w:r>
        <w:rPr>
          <w:rFonts w:ascii="Times New Roman"/>
          <w:b w:val="false"/>
          <w:i w:val="false"/>
          <w:color w:val="000000"/>
          <w:sz w:val="28"/>
        </w:rPr>
        <w:t>
      окончательного срока представления заявок на участие в конкурсе: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(в хронологическом порядке в соответствии с журналом регистрации</w:t>
      </w:r>
      <w:r>
        <w:br/>
      </w:r>
      <w:r>
        <w:rPr>
          <w:rFonts w:ascii="Times New Roman"/>
          <w:b w:val="false"/>
          <w:i w:val="false"/>
          <w:color w:val="000000"/>
          <w:sz w:val="28"/>
        </w:rPr>
        <w:t>
      заявок на участие в конкурсе указывается наименование, адрес всех</w:t>
      </w:r>
      <w:r>
        <w:br/>
      </w:r>
      <w:r>
        <w:rPr>
          <w:rFonts w:ascii="Times New Roman"/>
          <w:b w:val="false"/>
          <w:i w:val="false"/>
          <w:color w:val="000000"/>
          <w:sz w:val="28"/>
        </w:rPr>
        <w:t>
      потенциальных поставщиков, представивших конкурсные заявки до</w:t>
      </w:r>
      <w:r>
        <w:br/>
      </w:r>
      <w:r>
        <w:rPr>
          <w:rFonts w:ascii="Times New Roman"/>
          <w:b w:val="false"/>
          <w:i w:val="false"/>
          <w:color w:val="000000"/>
          <w:sz w:val="28"/>
        </w:rPr>
        <w:t>
      истечения окончательного срока представления конкурсных заявок,</w:t>
      </w:r>
      <w:r>
        <w:br/>
      </w:r>
      <w:r>
        <w:rPr>
          <w:rFonts w:ascii="Times New Roman"/>
          <w:b w:val="false"/>
          <w:i w:val="false"/>
          <w:color w:val="000000"/>
          <w:sz w:val="28"/>
        </w:rPr>
        <w:t>
      перечень документов, содержащихся в заявке, информация об отсутствии</w:t>
      </w:r>
      <w:r>
        <w:br/>
      </w:r>
      <w:r>
        <w:rPr>
          <w:rFonts w:ascii="Times New Roman"/>
          <w:b w:val="false"/>
          <w:i w:val="false"/>
          <w:color w:val="000000"/>
          <w:sz w:val="28"/>
        </w:rPr>
        <w:t>
      того или иного документа, предусмотренного конкурсной документацией и другая информация)</w:t>
      </w:r>
      <w:r>
        <w:br/>
      </w:r>
      <w:r>
        <w:rPr>
          <w:rFonts w:ascii="Times New Roman"/>
          <w:b w:val="false"/>
          <w:i w:val="false"/>
          <w:color w:val="000000"/>
          <w:sz w:val="28"/>
        </w:rPr>
        <w:t>
      оглашены всем присутствующим в заседании конкурсной комиссии.</w:t>
      </w:r>
      <w:r>
        <w:br/>
      </w:r>
      <w:r>
        <w:rPr>
          <w:rFonts w:ascii="Times New Roman"/>
          <w:b w:val="false"/>
          <w:i w:val="false"/>
          <w:color w:val="000000"/>
          <w:sz w:val="28"/>
        </w:rPr>
        <w:t xml:space="preserve">
      </w:t>
      </w:r>
      <w:r>
        <w:rPr>
          <w:rFonts w:ascii="Times New Roman"/>
          <w:b w:val="false"/>
          <w:i w:val="false"/>
          <w:color w:val="000000"/>
          <w:sz w:val="28"/>
        </w:rPr>
        <w:t>4. По результатам рассмотрения заявок на участие в конкурсе на</w:t>
      </w:r>
      <w:r>
        <w:br/>
      </w:r>
      <w:r>
        <w:rPr>
          <w:rFonts w:ascii="Times New Roman"/>
          <w:b w:val="false"/>
          <w:i w:val="false"/>
          <w:color w:val="000000"/>
          <w:sz w:val="28"/>
        </w:rPr>
        <w:t>
      предмет их соответствия квалификационным требованиям и требованиям</w:t>
      </w:r>
      <w:r>
        <w:br/>
      </w:r>
      <w:r>
        <w:rPr>
          <w:rFonts w:ascii="Times New Roman"/>
          <w:b w:val="false"/>
          <w:i w:val="false"/>
          <w:color w:val="000000"/>
          <w:sz w:val="28"/>
        </w:rPr>
        <w:t>
      конкурсной документации конкурсная комиссия оглашает конкурсные</w:t>
      </w:r>
      <w:r>
        <w:br/>
      </w:r>
      <w:r>
        <w:rPr>
          <w:rFonts w:ascii="Times New Roman"/>
          <w:b w:val="false"/>
          <w:i w:val="false"/>
          <w:color w:val="000000"/>
          <w:sz w:val="28"/>
        </w:rPr>
        <w:t>
      заявки потенциальных поставщиков:</w:t>
      </w:r>
      <w:r>
        <w:br/>
      </w:r>
      <w:r>
        <w:rPr>
          <w:rFonts w:ascii="Times New Roman"/>
          <w:b w:val="false"/>
          <w:i w:val="false"/>
          <w:color w:val="000000"/>
          <w:sz w:val="28"/>
        </w:rPr>
        <w:t>
      1) которые соответствуют квалификационным требованиям и</w:t>
      </w:r>
      <w:r>
        <w:br/>
      </w:r>
      <w:r>
        <w:rPr>
          <w:rFonts w:ascii="Times New Roman"/>
          <w:b w:val="false"/>
          <w:i w:val="false"/>
          <w:color w:val="000000"/>
          <w:sz w:val="28"/>
        </w:rPr>
        <w:t>
      требованиям конкурсной документации ________________________________;</w:t>
      </w:r>
      <w:r>
        <w:br/>
      </w:r>
      <w:r>
        <w:rPr>
          <w:rFonts w:ascii="Times New Roman"/>
          <w:b w:val="false"/>
          <w:i w:val="false"/>
          <w:color w:val="000000"/>
          <w:sz w:val="28"/>
        </w:rPr>
        <w:t>
      (указывается перечень потенциальных поставщиков, по каждому лоту</w:t>
      </w:r>
      <w:r>
        <w:br/>
      </w:r>
      <w:r>
        <w:rPr>
          <w:rFonts w:ascii="Times New Roman"/>
          <w:b w:val="false"/>
          <w:i w:val="false"/>
          <w:color w:val="000000"/>
          <w:sz w:val="28"/>
        </w:rPr>
        <w:t>
      отдельно)</w:t>
      </w:r>
      <w:r>
        <w:br/>
      </w:r>
      <w:r>
        <w:rPr>
          <w:rFonts w:ascii="Times New Roman"/>
          <w:b w:val="false"/>
          <w:i w:val="false"/>
          <w:color w:val="000000"/>
          <w:sz w:val="28"/>
        </w:rPr>
        <w:t>
            2)  которые не соответствуют квалификационным требованиям и</w:t>
      </w:r>
      <w:r>
        <w:br/>
      </w:r>
      <w:r>
        <w:rPr>
          <w:rFonts w:ascii="Times New Roman"/>
          <w:b w:val="false"/>
          <w:i w:val="false"/>
          <w:color w:val="000000"/>
          <w:sz w:val="28"/>
        </w:rPr>
        <w:t>
      требованиям конкурсной документации _________________________________</w:t>
      </w:r>
      <w:r>
        <w:br/>
      </w:r>
      <w:r>
        <w:rPr>
          <w:rFonts w:ascii="Times New Roman"/>
          <w:b w:val="false"/>
          <w:i w:val="false"/>
          <w:color w:val="000000"/>
          <w:sz w:val="28"/>
        </w:rPr>
        <w:t>
      (указывается перечень потенциальных поставщиков, по каждому лоту</w:t>
      </w:r>
      <w:r>
        <w:br/>
      </w:r>
      <w:r>
        <w:rPr>
          <w:rFonts w:ascii="Times New Roman"/>
          <w:b w:val="false"/>
          <w:i w:val="false"/>
          <w:color w:val="000000"/>
          <w:sz w:val="28"/>
        </w:rPr>
        <w:t>
      отдельно, причины несоответствия конкурсных заявок квалификационным</w:t>
      </w:r>
      <w:r>
        <w:br/>
      </w:r>
      <w:r>
        <w:rPr>
          <w:rFonts w:ascii="Times New Roman"/>
          <w:b w:val="false"/>
          <w:i w:val="false"/>
          <w:color w:val="000000"/>
          <w:sz w:val="28"/>
        </w:rPr>
        <w:t>
      требованиям и требованиям конкурсной документации).</w:t>
      </w:r>
      <w:r>
        <w:br/>
      </w:r>
      <w:r>
        <w:rPr>
          <w:rFonts w:ascii="Times New Roman"/>
          <w:b w:val="false"/>
          <w:i w:val="false"/>
          <w:color w:val="000000"/>
          <w:sz w:val="28"/>
        </w:rPr>
        <w:t xml:space="preserve">
      </w:t>
      </w:r>
      <w:r>
        <w:rPr>
          <w:rFonts w:ascii="Times New Roman"/>
          <w:b w:val="false"/>
          <w:i w:val="false"/>
          <w:color w:val="000000"/>
          <w:sz w:val="28"/>
        </w:rPr>
        <w:t>5. Конкурсная комиссия по результатам предварительного</w:t>
      </w:r>
      <w:r>
        <w:br/>
      </w:r>
      <w:r>
        <w:rPr>
          <w:rFonts w:ascii="Times New Roman"/>
          <w:b w:val="false"/>
          <w:i w:val="false"/>
          <w:color w:val="000000"/>
          <w:sz w:val="28"/>
        </w:rPr>
        <w:t>
      рассмотрения заявок на участие в конкурсе путем открытого голосования</w:t>
      </w:r>
      <w:r>
        <w:br/>
      </w:r>
      <w:r>
        <w:rPr>
          <w:rFonts w:ascii="Times New Roman"/>
          <w:b w:val="false"/>
          <w:i w:val="false"/>
          <w:color w:val="000000"/>
          <w:sz w:val="28"/>
        </w:rPr>
        <w:t>
      РЕШИЛА:</w:t>
      </w:r>
      <w:r>
        <w:br/>
      </w:r>
      <w:r>
        <w:rPr>
          <w:rFonts w:ascii="Times New Roman"/>
          <w:b w:val="false"/>
          <w:i w:val="false"/>
          <w:color w:val="000000"/>
          <w:sz w:val="28"/>
        </w:rPr>
        <w:t>
      1) представить право для приведения заявок на участие в</w:t>
      </w:r>
      <w:r>
        <w:br/>
      </w:r>
      <w:r>
        <w:rPr>
          <w:rFonts w:ascii="Times New Roman"/>
          <w:b w:val="false"/>
          <w:i w:val="false"/>
          <w:color w:val="000000"/>
          <w:sz w:val="28"/>
        </w:rPr>
        <w:t>
      конкурсе в соответствие с квалификационными требованиями и</w:t>
      </w:r>
      <w:r>
        <w:br/>
      </w:r>
      <w:r>
        <w:rPr>
          <w:rFonts w:ascii="Times New Roman"/>
          <w:b w:val="false"/>
          <w:i w:val="false"/>
          <w:color w:val="000000"/>
          <w:sz w:val="28"/>
        </w:rPr>
        <w:t>
      требованиями конкурсной документации следующим потенциальным</w:t>
      </w:r>
      <w:r>
        <w:br/>
      </w:r>
      <w:r>
        <w:rPr>
          <w:rFonts w:ascii="Times New Roman"/>
          <w:b w:val="false"/>
          <w:i w:val="false"/>
          <w:color w:val="000000"/>
          <w:sz w:val="28"/>
        </w:rPr>
        <w:t>
      поставщикам ________________________________________________________;</w:t>
      </w:r>
      <w:r>
        <w:br/>
      </w:r>
      <w:r>
        <w:rPr>
          <w:rFonts w:ascii="Times New Roman"/>
          <w:b w:val="false"/>
          <w:i w:val="false"/>
          <w:color w:val="000000"/>
          <w:sz w:val="28"/>
        </w:rPr>
        <w:t>
      (указывается перечень потенциальных поставщиков, по каждому лоту</w:t>
      </w:r>
      <w:r>
        <w:br/>
      </w:r>
      <w:r>
        <w:rPr>
          <w:rFonts w:ascii="Times New Roman"/>
          <w:b w:val="false"/>
          <w:i w:val="false"/>
          <w:color w:val="000000"/>
          <w:sz w:val="28"/>
        </w:rPr>
        <w:t>
      отдельно)</w:t>
      </w:r>
      <w:r>
        <w:br/>
      </w:r>
      <w:r>
        <w:rPr>
          <w:rFonts w:ascii="Times New Roman"/>
          <w:b w:val="false"/>
          <w:i w:val="false"/>
          <w:color w:val="000000"/>
          <w:sz w:val="28"/>
        </w:rPr>
        <w:t>
      2) назначить день, время и место заседания конкурсной комиссии</w:t>
      </w:r>
      <w:r>
        <w:br/>
      </w:r>
      <w:r>
        <w:rPr>
          <w:rFonts w:ascii="Times New Roman"/>
          <w:b w:val="false"/>
          <w:i w:val="false"/>
          <w:color w:val="000000"/>
          <w:sz w:val="28"/>
        </w:rPr>
        <w:t>
      по результатам повторного рассмотрения заявок потенциальных</w:t>
      </w:r>
      <w:r>
        <w:br/>
      </w:r>
      <w:r>
        <w:rPr>
          <w:rFonts w:ascii="Times New Roman"/>
          <w:b w:val="false"/>
          <w:i w:val="false"/>
          <w:color w:val="000000"/>
          <w:sz w:val="28"/>
        </w:rPr>
        <w:t>
      поставщиков, которым представлено право для приведения заявок на</w:t>
      </w:r>
      <w:r>
        <w:br/>
      </w:r>
      <w:r>
        <w:rPr>
          <w:rFonts w:ascii="Times New Roman"/>
          <w:b w:val="false"/>
          <w:i w:val="false"/>
          <w:color w:val="000000"/>
          <w:sz w:val="28"/>
        </w:rPr>
        <w:t>
      участие в конкурсе в соответствие с квалификационными требованиями и</w:t>
      </w:r>
      <w:r>
        <w:br/>
      </w:r>
      <w:r>
        <w:rPr>
          <w:rFonts w:ascii="Times New Roman"/>
          <w:b w:val="false"/>
          <w:i w:val="false"/>
          <w:color w:val="000000"/>
          <w:sz w:val="28"/>
        </w:rPr>
        <w:t>
      требованиями конкурсной документации на 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(указать день, время, место заседания конкурсной комиссии)</w:t>
      </w:r>
      <w:r>
        <w:br/>
      </w:r>
      <w:r>
        <w:rPr>
          <w:rFonts w:ascii="Times New Roman"/>
          <w:b w:val="false"/>
          <w:i w:val="false"/>
          <w:color w:val="000000"/>
          <w:sz w:val="28"/>
        </w:rPr>
        <w:t>
      3) секретарю конкурсной комиссии опубликовать текст протокола</w:t>
      </w:r>
      <w:r>
        <w:br/>
      </w:r>
      <w:r>
        <w:rPr>
          <w:rFonts w:ascii="Times New Roman"/>
          <w:b w:val="false"/>
          <w:i w:val="false"/>
          <w:color w:val="000000"/>
          <w:sz w:val="28"/>
        </w:rPr>
        <w:t>
      предварительного допуска к участию в конкурсе на интернет-ресурсе</w:t>
      </w:r>
      <w:r>
        <w:br/>
      </w:r>
      <w:r>
        <w:rPr>
          <w:rFonts w:ascii="Times New Roman"/>
          <w:b w:val="false"/>
          <w:i w:val="false"/>
          <w:color w:val="000000"/>
          <w:sz w:val="28"/>
        </w:rPr>
        <w:t>
      заказчика (организатора закупок).</w:t>
      </w:r>
      <w:r>
        <w:br/>
      </w:r>
      <w:r>
        <w:rPr>
          <w:rFonts w:ascii="Times New Roman"/>
          <w:b w:val="false"/>
          <w:i w:val="false"/>
          <w:color w:val="000000"/>
          <w:sz w:val="28"/>
        </w:rPr>
        <w:t>
      Допускается оформление общего протокола о предварительном</w:t>
      </w:r>
      <w:r>
        <w:br/>
      </w:r>
      <w:r>
        <w:rPr>
          <w:rFonts w:ascii="Times New Roman"/>
          <w:b w:val="false"/>
          <w:i w:val="false"/>
          <w:color w:val="000000"/>
          <w:sz w:val="28"/>
        </w:rPr>
        <w:t>
      допуске к участию в конкурсе при условии указания в нем</w:t>
      </w:r>
      <w:r>
        <w:br/>
      </w:r>
      <w:r>
        <w:rPr>
          <w:rFonts w:ascii="Times New Roman"/>
          <w:b w:val="false"/>
          <w:i w:val="false"/>
          <w:color w:val="000000"/>
          <w:sz w:val="28"/>
        </w:rPr>
        <w:t>
      потенциальных поставщиков по каждому лоту.</w:t>
      </w:r>
      <w:r>
        <w:br/>
      </w:r>
      <w:r>
        <w:rPr>
          <w:rFonts w:ascii="Times New Roman"/>
          <w:b w:val="false"/>
          <w:i w:val="false"/>
          <w:color w:val="000000"/>
          <w:sz w:val="28"/>
        </w:rPr>
        <w:t xml:space="preserve">
      </w:t>
      </w:r>
      <w:r>
        <w:rPr>
          <w:rFonts w:ascii="Times New Roman"/>
          <w:b w:val="false"/>
          <w:i w:val="false"/>
          <w:color w:val="000000"/>
          <w:sz w:val="28"/>
        </w:rPr>
        <w:t>6. Окончательная дата и время представления заявок на участие в</w:t>
      </w:r>
      <w:r>
        <w:br/>
      </w:r>
      <w:r>
        <w:rPr>
          <w:rFonts w:ascii="Times New Roman"/>
          <w:b w:val="false"/>
          <w:i w:val="false"/>
          <w:color w:val="000000"/>
          <w:sz w:val="28"/>
        </w:rPr>
        <w:t>
      конкурсе, приведенных потенциальными поставщиками в соответствие с</w:t>
      </w:r>
      <w:r>
        <w:br/>
      </w:r>
      <w:r>
        <w:rPr>
          <w:rFonts w:ascii="Times New Roman"/>
          <w:b w:val="false"/>
          <w:i w:val="false"/>
          <w:color w:val="000000"/>
          <w:sz w:val="28"/>
        </w:rPr>
        <w:t>
      квалификационными требованиями и требованиями конкурсной документации</w:t>
      </w:r>
      <w:r>
        <w:br/>
      </w:r>
      <w:r>
        <w:rPr>
          <w:rFonts w:ascii="Times New Roman"/>
          <w:b w:val="false"/>
          <w:i w:val="false"/>
          <w:color w:val="000000"/>
          <w:sz w:val="28"/>
        </w:rPr>
        <w:t>
      не позднее 3 рабочих дней с даты опубликования протокола о</w:t>
      </w:r>
      <w:r>
        <w:br/>
      </w:r>
      <w:r>
        <w:rPr>
          <w:rFonts w:ascii="Times New Roman"/>
          <w:b w:val="false"/>
          <w:i w:val="false"/>
          <w:color w:val="000000"/>
          <w:sz w:val="28"/>
        </w:rPr>
        <w:t>
      предварительном допуске к участию в конкурсе.</w:t>
      </w:r>
      <w:r>
        <w:br/>
      </w:r>
      <w:r>
        <w:rPr>
          <w:rFonts w:ascii="Times New Roman"/>
          <w:b w:val="false"/>
          <w:i w:val="false"/>
          <w:color w:val="000000"/>
          <w:sz w:val="28"/>
        </w:rPr>
        <w:t>
      За данное решение проголосовали:</w:t>
      </w:r>
      <w:r>
        <w:br/>
      </w:r>
      <w:r>
        <w:rPr>
          <w:rFonts w:ascii="Times New Roman"/>
          <w:b w:val="false"/>
          <w:i w:val="false"/>
          <w:color w:val="000000"/>
          <w:sz w:val="28"/>
        </w:rPr>
        <w:t>
      За - ______ голосов (фамилия, имя, при наличии - отчество</w:t>
      </w:r>
      <w:r>
        <w:br/>
      </w:r>
      <w:r>
        <w:rPr>
          <w:rFonts w:ascii="Times New Roman"/>
          <w:b w:val="false"/>
          <w:i w:val="false"/>
          <w:color w:val="000000"/>
          <w:sz w:val="28"/>
        </w:rPr>
        <w:t>
      членов конкурсной комиссии);</w:t>
      </w:r>
      <w:r>
        <w:br/>
      </w:r>
      <w:r>
        <w:rPr>
          <w:rFonts w:ascii="Times New Roman"/>
          <w:b w:val="false"/>
          <w:i w:val="false"/>
          <w:color w:val="000000"/>
          <w:sz w:val="28"/>
        </w:rPr>
        <w:t>
      Против - ________ голосов (фамилия, имя, при наличии - отчество</w:t>
      </w:r>
      <w:r>
        <w:br/>
      </w:r>
      <w:r>
        <w:rPr>
          <w:rFonts w:ascii="Times New Roman"/>
          <w:b w:val="false"/>
          <w:i w:val="false"/>
          <w:color w:val="000000"/>
          <w:sz w:val="28"/>
        </w:rPr>
        <w:t>
      членов конкурсной комиссии).</w:t>
      </w:r>
      <w:r>
        <w:br/>
      </w:r>
      <w:r>
        <w:rPr>
          <w:rFonts w:ascii="Times New Roman"/>
          <w:b w:val="false"/>
          <w:i w:val="false"/>
          <w:color w:val="000000"/>
          <w:sz w:val="28"/>
        </w:rPr>
        <w:t>
      фамилия, имя, при наличии - отчество, подписи председателя,</w:t>
      </w:r>
      <w:r>
        <w:br/>
      </w:r>
      <w:r>
        <w:rPr>
          <w:rFonts w:ascii="Times New Roman"/>
          <w:b w:val="false"/>
          <w:i w:val="false"/>
          <w:color w:val="000000"/>
          <w:sz w:val="28"/>
        </w:rPr>
        <w:t>
      членов и секретаря конкурсной комиссии.</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приобретения товаров,</w:t>
            </w:r>
            <w:r>
              <w:br/>
            </w:r>
            <w:r>
              <w:rPr>
                <w:rFonts w:ascii="Times New Roman"/>
                <w:b w:val="false"/>
                <w:i w:val="false"/>
                <w:color w:val="000000"/>
                <w:sz w:val="20"/>
              </w:rPr>
              <w:t>работ и услуг Национальным Банком</w:t>
            </w:r>
            <w:r>
              <w:br/>
            </w:r>
            <w:r>
              <w:rPr>
                <w:rFonts w:ascii="Times New Roman"/>
                <w:b w:val="false"/>
                <w:i w:val="false"/>
                <w:color w:val="000000"/>
                <w:sz w:val="20"/>
              </w:rPr>
              <w:t>Республики Казахстан и юридическими</w:t>
            </w:r>
            <w:r>
              <w:br/>
            </w:r>
            <w:r>
              <w:rPr>
                <w:rFonts w:ascii="Times New Roman"/>
                <w:b w:val="false"/>
                <w:i w:val="false"/>
                <w:color w:val="000000"/>
                <w:sz w:val="20"/>
              </w:rPr>
              <w:t>лицами, в отношении которых</w:t>
            </w:r>
            <w:r>
              <w:br/>
            </w:r>
            <w:r>
              <w:rPr>
                <w:rFonts w:ascii="Times New Roman"/>
                <w:b w:val="false"/>
                <w:i w:val="false"/>
                <w:color w:val="000000"/>
                <w:sz w:val="20"/>
              </w:rPr>
              <w:t>Национальный Банк Республики</w:t>
            </w:r>
            <w:r>
              <w:br/>
            </w:r>
            <w:r>
              <w:rPr>
                <w:rFonts w:ascii="Times New Roman"/>
                <w:b w:val="false"/>
                <w:i w:val="false"/>
                <w:color w:val="000000"/>
                <w:sz w:val="20"/>
              </w:rPr>
              <w:t>Казахстан является учредителем</w:t>
            </w:r>
            <w:r>
              <w:br/>
            </w:r>
            <w:r>
              <w:rPr>
                <w:rFonts w:ascii="Times New Roman"/>
                <w:b w:val="false"/>
                <w:i w:val="false"/>
                <w:color w:val="000000"/>
                <w:sz w:val="20"/>
              </w:rPr>
              <w:t>(уполномоченным органом) либо акционером</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Форма</w:t>
      </w:r>
      <w:r>
        <w:br/>
      </w:r>
      <w:r>
        <w:rPr>
          <w:rFonts w:ascii="Times New Roman"/>
          <w:b w:val="false"/>
          <w:i w:val="false"/>
          <w:color w:val="000000"/>
          <w:sz w:val="28"/>
        </w:rPr>
        <w:t>
</w:t>
      </w:r>
    </w:p>
    <w:bookmarkStart w:name="z427" w:id="58"/>
    <w:p>
      <w:pPr>
        <w:spacing w:after="0"/>
        <w:ind w:left="0"/>
        <w:jc w:val="left"/>
      </w:pPr>
      <w:r>
        <w:rPr>
          <w:rFonts w:ascii="Times New Roman"/>
          <w:b/>
          <w:i w:val="false"/>
          <w:color w:val="000000"/>
        </w:rPr>
        <w:t xml:space="preserve">  Протокол о допуске к участию в конкурсе</w:t>
      </w:r>
    </w:p>
    <w:bookmarkEnd w:id="58"/>
    <w:p>
      <w:pPr>
        <w:spacing w:after="0"/>
        <w:ind w:left="0"/>
        <w:jc w:val="left"/>
      </w:pPr>
      <w:r>
        <w:rPr>
          <w:rFonts w:ascii="Times New Roman"/>
          <w:b w:val="false"/>
          <w:i w:val="false"/>
          <w:color w:val="000000"/>
          <w:sz w:val="28"/>
        </w:rPr>
        <w:t>      _____________________</w:t>
      </w:r>
      <w:r>
        <w:br/>
      </w:r>
      <w:r>
        <w:rPr>
          <w:rFonts w:ascii="Times New Roman"/>
          <w:b w:val="false"/>
          <w:i w:val="false"/>
          <w:color w:val="000000"/>
          <w:sz w:val="28"/>
        </w:rPr>
        <w:t>
      (название конкурса)</w:t>
      </w:r>
      <w:r>
        <w:br/>
      </w:r>
      <w:r>
        <w:rPr>
          <w:rFonts w:ascii="Times New Roman"/>
          <w:b w:val="false"/>
          <w:i w:val="false"/>
          <w:color w:val="000000"/>
          <w:sz w:val="28"/>
        </w:rPr>
        <w:t>
      __________________________           _________________</w:t>
      </w:r>
      <w:r>
        <w:br/>
      </w:r>
      <w:r>
        <w:rPr>
          <w:rFonts w:ascii="Times New Roman"/>
          <w:b w:val="false"/>
          <w:i w:val="false"/>
          <w:color w:val="000000"/>
          <w:sz w:val="28"/>
        </w:rPr>
        <w:t>
              (Место рассмотрения заявок)            (Время и дата)</w:t>
      </w:r>
      <w:r>
        <w:br/>
      </w:r>
      <w:r>
        <w:rPr>
          <w:rFonts w:ascii="Times New Roman"/>
          <w:b w:val="false"/>
          <w:i w:val="false"/>
          <w:color w:val="000000"/>
          <w:sz w:val="28"/>
        </w:rPr>
        <w:t xml:space="preserve">
      </w:t>
      </w:r>
      <w:r>
        <w:rPr>
          <w:rFonts w:ascii="Times New Roman"/>
          <w:b w:val="false"/>
          <w:i w:val="false"/>
          <w:color w:val="000000"/>
          <w:sz w:val="28"/>
        </w:rPr>
        <w:t>1. Конкурсная комиссия в составе: ____________________________</w:t>
      </w:r>
      <w:r>
        <w:br/>
      </w:r>
      <w:r>
        <w:rPr>
          <w:rFonts w:ascii="Times New Roman"/>
          <w:b w:val="false"/>
          <w:i w:val="false"/>
          <w:color w:val="000000"/>
          <w:sz w:val="28"/>
        </w:rPr>
        <w:t>
      (указывается фамилия, имя, при наличии - отчество, должность</w:t>
      </w:r>
      <w:r>
        <w:br/>
      </w:r>
      <w:r>
        <w:rPr>
          <w:rFonts w:ascii="Times New Roman"/>
          <w:b w:val="false"/>
          <w:i w:val="false"/>
          <w:color w:val="000000"/>
          <w:sz w:val="28"/>
        </w:rPr>
        <w:t>
                 председателя, его заместителя, членов конкурсной комиссии)</w:t>
      </w:r>
      <w:r>
        <w:br/>
      </w:r>
      <w:r>
        <w:rPr>
          <w:rFonts w:ascii="Times New Roman"/>
          <w:b w:val="false"/>
          <w:i w:val="false"/>
          <w:color w:val="000000"/>
          <w:sz w:val="28"/>
        </w:rPr>
        <w:t>
      рассмотрела заявки на участие в конкурсе по закупкам 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2. Информация о привлечении экспертов, представленных ими</w:t>
      </w:r>
      <w:r>
        <w:br/>
      </w:r>
      <w:r>
        <w:rPr>
          <w:rFonts w:ascii="Times New Roman"/>
          <w:b w:val="false"/>
          <w:i w:val="false"/>
          <w:color w:val="000000"/>
          <w:sz w:val="28"/>
        </w:rPr>
        <w:t>
      заключений по соответствию предложенных в заявке на участие в</w:t>
      </w:r>
      <w:r>
        <w:br/>
      </w:r>
      <w:r>
        <w:rPr>
          <w:rFonts w:ascii="Times New Roman"/>
          <w:b w:val="false"/>
          <w:i w:val="false"/>
          <w:color w:val="000000"/>
          <w:sz w:val="28"/>
        </w:rPr>
        <w:t>
      конкурсе товаров, работ, услуг технической спецификации.</w:t>
      </w:r>
      <w:r>
        <w:br/>
      </w:r>
      <w:r>
        <w:rPr>
          <w:rFonts w:ascii="Times New Roman"/>
          <w:b w:val="false"/>
          <w:i w:val="false"/>
          <w:color w:val="000000"/>
          <w:sz w:val="28"/>
        </w:rPr>
        <w:t xml:space="preserve">
      </w:t>
      </w:r>
      <w:r>
        <w:rPr>
          <w:rFonts w:ascii="Times New Roman"/>
          <w:b w:val="false"/>
          <w:i w:val="false"/>
          <w:color w:val="000000"/>
          <w:sz w:val="28"/>
        </w:rPr>
        <w:t>3. Заявки на участие в конкурсе следующих потенциальных</w:t>
      </w:r>
      <w:r>
        <w:br/>
      </w:r>
      <w:r>
        <w:rPr>
          <w:rFonts w:ascii="Times New Roman"/>
          <w:b w:val="false"/>
          <w:i w:val="false"/>
          <w:color w:val="000000"/>
          <w:sz w:val="28"/>
        </w:rPr>
        <w:t>
      поставщиков, представивших их в установленные сроки до истечения</w:t>
      </w:r>
      <w:r>
        <w:br/>
      </w:r>
      <w:r>
        <w:rPr>
          <w:rFonts w:ascii="Times New Roman"/>
          <w:b w:val="false"/>
          <w:i w:val="false"/>
          <w:color w:val="000000"/>
          <w:sz w:val="28"/>
        </w:rPr>
        <w:t>
      окончательного срока представления заявок на участие в конкурсе: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(в хронологическом порядке в соответствии с журналом регистрации</w:t>
      </w:r>
      <w:r>
        <w:br/>
      </w:r>
      <w:r>
        <w:rPr>
          <w:rFonts w:ascii="Times New Roman"/>
          <w:b w:val="false"/>
          <w:i w:val="false"/>
          <w:color w:val="000000"/>
          <w:sz w:val="28"/>
        </w:rPr>
        <w:t>
      заявок на участие в конкурсе указывается наименование, адрес всех</w:t>
      </w:r>
      <w:r>
        <w:br/>
      </w:r>
      <w:r>
        <w:rPr>
          <w:rFonts w:ascii="Times New Roman"/>
          <w:b w:val="false"/>
          <w:i w:val="false"/>
          <w:color w:val="000000"/>
          <w:sz w:val="28"/>
        </w:rPr>
        <w:t>
      потенциальных поставщиков, представивших конкурсные заявки до</w:t>
      </w:r>
      <w:r>
        <w:br/>
      </w:r>
      <w:r>
        <w:rPr>
          <w:rFonts w:ascii="Times New Roman"/>
          <w:b w:val="false"/>
          <w:i w:val="false"/>
          <w:color w:val="000000"/>
          <w:sz w:val="28"/>
        </w:rPr>
        <w:t>
      истечения окончательного срока представления конкурсных заявок, время</w:t>
      </w:r>
      <w:r>
        <w:br/>
      </w:r>
      <w:r>
        <w:rPr>
          <w:rFonts w:ascii="Times New Roman"/>
          <w:b w:val="false"/>
          <w:i w:val="false"/>
          <w:color w:val="000000"/>
          <w:sz w:val="28"/>
        </w:rPr>
        <w:t>
      представления заявки на участие в конкурсе, перечень документов,</w:t>
      </w:r>
      <w:r>
        <w:br/>
      </w:r>
      <w:r>
        <w:rPr>
          <w:rFonts w:ascii="Times New Roman"/>
          <w:b w:val="false"/>
          <w:i w:val="false"/>
          <w:color w:val="000000"/>
          <w:sz w:val="28"/>
        </w:rPr>
        <w:t>
      содержащихся в заявке, информация об отсутствии того или иного</w:t>
      </w:r>
      <w:r>
        <w:br/>
      </w:r>
      <w:r>
        <w:rPr>
          <w:rFonts w:ascii="Times New Roman"/>
          <w:b w:val="false"/>
          <w:i w:val="false"/>
          <w:color w:val="000000"/>
          <w:sz w:val="28"/>
        </w:rPr>
        <w:t>
      документа, предусмотренного конкурсной документацией информация об</w:t>
      </w:r>
      <w:r>
        <w:br/>
      </w:r>
      <w:r>
        <w:rPr>
          <w:rFonts w:ascii="Times New Roman"/>
          <w:b w:val="false"/>
          <w:i w:val="false"/>
          <w:color w:val="000000"/>
          <w:sz w:val="28"/>
        </w:rPr>
        <w:t xml:space="preserve">
      отзыве и изменении заявок на участие в конкурсе и другая информация) </w:t>
      </w:r>
      <w:r>
        <w:br/>
      </w:r>
      <w:r>
        <w:rPr>
          <w:rFonts w:ascii="Times New Roman"/>
          <w:b w:val="false"/>
          <w:i w:val="false"/>
          <w:color w:val="000000"/>
          <w:sz w:val="28"/>
        </w:rPr>
        <w:t>
      оглашены всем присутствующим в заседании конкурсной комиссии.</w:t>
      </w:r>
      <w:r>
        <w:br/>
      </w:r>
      <w:r>
        <w:rPr>
          <w:rFonts w:ascii="Times New Roman"/>
          <w:b w:val="false"/>
          <w:i w:val="false"/>
          <w:color w:val="000000"/>
          <w:sz w:val="28"/>
        </w:rPr>
        <w:t xml:space="preserve">
      </w:t>
      </w:r>
      <w:r>
        <w:rPr>
          <w:rFonts w:ascii="Times New Roman"/>
          <w:b w:val="false"/>
          <w:i w:val="false"/>
          <w:color w:val="000000"/>
          <w:sz w:val="28"/>
        </w:rPr>
        <w:t>4. Следующие конкурсные заявки на участие в конкурсе отклонены</w:t>
      </w:r>
      <w:r>
        <w:br/>
      </w:r>
      <w:r>
        <w:rPr>
          <w:rFonts w:ascii="Times New Roman"/>
          <w:b w:val="false"/>
          <w:i w:val="false"/>
          <w:color w:val="000000"/>
          <w:sz w:val="28"/>
        </w:rPr>
        <w:t>
      к участию в конкурсе:________________________________________________</w:t>
      </w:r>
      <w:r>
        <w:br/>
      </w:r>
      <w:r>
        <w:rPr>
          <w:rFonts w:ascii="Times New Roman"/>
          <w:b w:val="false"/>
          <w:i w:val="false"/>
          <w:color w:val="000000"/>
          <w:sz w:val="28"/>
        </w:rPr>
        <w:t>
        (указываются потенциальные поставщики, по каждому лоту отдельно</w:t>
      </w:r>
      <w:r>
        <w:br/>
      </w:r>
      <w:r>
        <w:rPr>
          <w:rFonts w:ascii="Times New Roman"/>
          <w:b w:val="false"/>
          <w:i w:val="false"/>
          <w:color w:val="000000"/>
          <w:sz w:val="28"/>
        </w:rPr>
        <w:t>
      (реквизиты), конкурсные заявки на участие, которых отклонены с</w:t>
      </w:r>
      <w:r>
        <w:br/>
      </w:r>
      <w:r>
        <w:rPr>
          <w:rFonts w:ascii="Times New Roman"/>
          <w:b w:val="false"/>
          <w:i w:val="false"/>
          <w:color w:val="000000"/>
          <w:sz w:val="28"/>
        </w:rPr>
        <w:t>
      указанием причины: не соответствуют квалификационным требованиям; не</w:t>
      </w:r>
      <w:r>
        <w:br/>
      </w:r>
      <w:r>
        <w:rPr>
          <w:rFonts w:ascii="Times New Roman"/>
          <w:b w:val="false"/>
          <w:i w:val="false"/>
          <w:color w:val="000000"/>
          <w:sz w:val="28"/>
        </w:rPr>
        <w:t>
      соответствуют требованиям конкурсной документации, нарушены</w:t>
      </w:r>
      <w:r>
        <w:br/>
      </w:r>
      <w:r>
        <w:rPr>
          <w:rFonts w:ascii="Times New Roman"/>
          <w:b w:val="false"/>
          <w:i w:val="false"/>
          <w:color w:val="000000"/>
          <w:sz w:val="28"/>
        </w:rPr>
        <w:t xml:space="preserve">
      требования </w:t>
      </w:r>
      <w:r>
        <w:rPr>
          <w:rFonts w:ascii="Times New Roman"/>
          <w:b w:val="false"/>
          <w:i w:val="false"/>
          <w:color w:val="000000"/>
          <w:sz w:val="28"/>
        </w:rPr>
        <w:t>пункта 27</w:t>
      </w:r>
      <w:r>
        <w:rPr>
          <w:rFonts w:ascii="Times New Roman"/>
          <w:b w:val="false"/>
          <w:i w:val="false"/>
          <w:color w:val="000000"/>
          <w:sz w:val="28"/>
        </w:rPr>
        <w:t xml:space="preserve"> Правил).</w:t>
      </w:r>
      <w:r>
        <w:br/>
      </w:r>
      <w:r>
        <w:rPr>
          <w:rFonts w:ascii="Times New Roman"/>
          <w:b w:val="false"/>
          <w:i w:val="false"/>
          <w:color w:val="000000"/>
          <w:sz w:val="28"/>
        </w:rPr>
        <w:t xml:space="preserve">
      </w:t>
      </w:r>
      <w:r>
        <w:rPr>
          <w:rFonts w:ascii="Times New Roman"/>
          <w:b w:val="false"/>
          <w:i w:val="false"/>
          <w:color w:val="000000"/>
          <w:sz w:val="28"/>
        </w:rPr>
        <w:t>5. Конкурсные заявки потенциальных поставщиков, которые</w:t>
      </w:r>
      <w:r>
        <w:br/>
      </w:r>
      <w:r>
        <w:rPr>
          <w:rFonts w:ascii="Times New Roman"/>
          <w:b w:val="false"/>
          <w:i w:val="false"/>
          <w:color w:val="000000"/>
          <w:sz w:val="28"/>
        </w:rPr>
        <w:t>
      соответствуют квалификационным требованиям и иным требованиям</w:t>
      </w:r>
      <w:r>
        <w:br/>
      </w:r>
      <w:r>
        <w:rPr>
          <w:rFonts w:ascii="Times New Roman"/>
          <w:b w:val="false"/>
          <w:i w:val="false"/>
          <w:color w:val="000000"/>
          <w:sz w:val="28"/>
        </w:rPr>
        <w:t>
      конкурсной документации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(указывается перечень потенциальных поставщиков, по каждому</w:t>
      </w:r>
      <w:r>
        <w:br/>
      </w:r>
      <w:r>
        <w:rPr>
          <w:rFonts w:ascii="Times New Roman"/>
          <w:b w:val="false"/>
          <w:i w:val="false"/>
          <w:color w:val="000000"/>
          <w:sz w:val="28"/>
        </w:rPr>
        <w:t>
      лоту отдельно (реквизиты).</w:t>
      </w:r>
      <w:r>
        <w:br/>
      </w:r>
      <w:r>
        <w:rPr>
          <w:rFonts w:ascii="Times New Roman"/>
          <w:b w:val="false"/>
          <w:i w:val="false"/>
          <w:color w:val="000000"/>
          <w:sz w:val="28"/>
        </w:rPr>
        <w:t xml:space="preserve">
      </w:t>
      </w:r>
      <w:r>
        <w:rPr>
          <w:rFonts w:ascii="Times New Roman"/>
          <w:b w:val="false"/>
          <w:i w:val="false"/>
          <w:color w:val="000000"/>
          <w:sz w:val="28"/>
        </w:rPr>
        <w:t>6. Конкурсная комиссия по результатам рассмотрения заявок на</w:t>
      </w:r>
      <w:r>
        <w:br/>
      </w:r>
      <w:r>
        <w:rPr>
          <w:rFonts w:ascii="Times New Roman"/>
          <w:b w:val="false"/>
          <w:i w:val="false"/>
          <w:color w:val="000000"/>
          <w:sz w:val="28"/>
        </w:rPr>
        <w:t>
      участие в конкурсе путем открытого голосования РЕШИЛА:</w:t>
      </w:r>
      <w:r>
        <w:br/>
      </w:r>
      <w:r>
        <w:rPr>
          <w:rFonts w:ascii="Times New Roman"/>
          <w:b w:val="false"/>
          <w:i w:val="false"/>
          <w:color w:val="000000"/>
          <w:sz w:val="28"/>
        </w:rPr>
        <w:t>
      1) допустить к участию в конкурсе следующих потенциальных</w:t>
      </w:r>
      <w:r>
        <w:br/>
      </w:r>
      <w:r>
        <w:rPr>
          <w:rFonts w:ascii="Times New Roman"/>
          <w:b w:val="false"/>
          <w:i w:val="false"/>
          <w:color w:val="000000"/>
          <w:sz w:val="28"/>
        </w:rPr>
        <w:t>
      поставщиков: ________________________________________________________</w:t>
      </w:r>
      <w:r>
        <w:br/>
      </w:r>
      <w:r>
        <w:rPr>
          <w:rFonts w:ascii="Times New Roman"/>
          <w:b w:val="false"/>
          <w:i w:val="false"/>
          <w:color w:val="000000"/>
          <w:sz w:val="28"/>
        </w:rPr>
        <w:t>
      (указать перечень потенциальных поставщиков допущенных к участию</w:t>
      </w:r>
      <w:r>
        <w:br/>
      </w:r>
      <w:r>
        <w:rPr>
          <w:rFonts w:ascii="Times New Roman"/>
          <w:b w:val="false"/>
          <w:i w:val="false"/>
          <w:color w:val="000000"/>
          <w:sz w:val="28"/>
        </w:rPr>
        <w:t>
      в конкурсе);</w:t>
      </w:r>
      <w:r>
        <w:br/>
      </w:r>
      <w:r>
        <w:rPr>
          <w:rFonts w:ascii="Times New Roman"/>
          <w:b w:val="false"/>
          <w:i w:val="false"/>
          <w:color w:val="000000"/>
          <w:sz w:val="28"/>
        </w:rPr>
        <w:t>
      2) определить значения критериев оценки конкурсных заявок</w:t>
      </w:r>
      <w:r>
        <w:br/>
      </w:r>
      <w:r>
        <w:rPr>
          <w:rFonts w:ascii="Times New Roman"/>
          <w:b w:val="false"/>
          <w:i w:val="false"/>
          <w:color w:val="000000"/>
          <w:sz w:val="28"/>
        </w:rPr>
        <w:t>
      потенциальных поставщиков допущенных к участию в конкурсе согласно</w:t>
      </w:r>
      <w:r>
        <w:br/>
      </w:r>
      <w:r>
        <w:rPr>
          <w:rFonts w:ascii="Times New Roman"/>
          <w:b w:val="false"/>
          <w:i w:val="false"/>
          <w:color w:val="000000"/>
          <w:sz w:val="28"/>
        </w:rPr>
        <w:t>
      приложенной форме;</w:t>
      </w:r>
      <w:r>
        <w:br/>
      </w:r>
      <w:r>
        <w:rPr>
          <w:rFonts w:ascii="Times New Roman"/>
          <w:b w:val="false"/>
          <w:i w:val="false"/>
          <w:color w:val="000000"/>
          <w:sz w:val="28"/>
        </w:rPr>
        <w:t>
      3) не допустить к участию в конкурсе следующих потенциальных</w:t>
      </w:r>
      <w:r>
        <w:br/>
      </w:r>
      <w:r>
        <w:rPr>
          <w:rFonts w:ascii="Times New Roman"/>
          <w:b w:val="false"/>
          <w:i w:val="false"/>
          <w:color w:val="000000"/>
          <w:sz w:val="28"/>
        </w:rPr>
        <w:t>
      поставщиков:_________________________________________________________</w:t>
      </w:r>
      <w:r>
        <w:br/>
      </w:r>
      <w:r>
        <w:rPr>
          <w:rFonts w:ascii="Times New Roman"/>
          <w:b w:val="false"/>
          <w:i w:val="false"/>
          <w:color w:val="000000"/>
          <w:sz w:val="28"/>
        </w:rPr>
        <w:t>
      (указать перечень потенциальных поставщиков не допущенных к</w:t>
      </w:r>
      <w:r>
        <w:br/>
      </w:r>
      <w:r>
        <w:rPr>
          <w:rFonts w:ascii="Times New Roman"/>
          <w:b w:val="false"/>
          <w:i w:val="false"/>
          <w:color w:val="000000"/>
          <w:sz w:val="28"/>
        </w:rPr>
        <w:t>
      участию в конкурсе);</w:t>
      </w:r>
      <w:r>
        <w:br/>
      </w:r>
      <w:r>
        <w:rPr>
          <w:rFonts w:ascii="Times New Roman"/>
          <w:b w:val="false"/>
          <w:i w:val="false"/>
          <w:color w:val="000000"/>
          <w:sz w:val="28"/>
        </w:rPr>
        <w:t>
      4) назначить день, время и место приема конвертов с конкурсными</w:t>
      </w:r>
      <w:r>
        <w:br/>
      </w:r>
      <w:r>
        <w:rPr>
          <w:rFonts w:ascii="Times New Roman"/>
          <w:b w:val="false"/>
          <w:i w:val="false"/>
          <w:color w:val="000000"/>
          <w:sz w:val="28"/>
        </w:rPr>
        <w:t>
      ценовыми предложениями на _____________________________;</w:t>
      </w:r>
      <w:r>
        <w:br/>
      </w:r>
      <w:r>
        <w:rPr>
          <w:rFonts w:ascii="Times New Roman"/>
          <w:b w:val="false"/>
          <w:i w:val="false"/>
          <w:color w:val="000000"/>
          <w:sz w:val="28"/>
        </w:rPr>
        <w:t>
      5) назначить заседание конкурсной комиссии по оценке и</w:t>
      </w:r>
      <w:r>
        <w:br/>
      </w:r>
      <w:r>
        <w:rPr>
          <w:rFonts w:ascii="Times New Roman"/>
          <w:b w:val="false"/>
          <w:i w:val="false"/>
          <w:color w:val="000000"/>
          <w:sz w:val="28"/>
        </w:rPr>
        <w:t>
      сопоставлению конкурсных ценовых предложений на _____________________</w:t>
      </w:r>
      <w:r>
        <w:br/>
      </w:r>
      <w:r>
        <w:rPr>
          <w:rFonts w:ascii="Times New Roman"/>
          <w:b w:val="false"/>
          <w:i w:val="false"/>
          <w:color w:val="000000"/>
          <w:sz w:val="28"/>
        </w:rPr>
        <w:t>
      (указать день, время, место заседания конкурсной комиссии по оценке и</w:t>
      </w:r>
      <w:r>
        <w:br/>
      </w:r>
      <w:r>
        <w:rPr>
          <w:rFonts w:ascii="Times New Roman"/>
          <w:b w:val="false"/>
          <w:i w:val="false"/>
          <w:color w:val="000000"/>
          <w:sz w:val="28"/>
        </w:rPr>
        <w:t xml:space="preserve">
      сопоставлению конкурсных ценовых предложений, но не ранее трех </w:t>
      </w:r>
      <w:r>
        <w:br/>
      </w:r>
      <w:r>
        <w:rPr>
          <w:rFonts w:ascii="Times New Roman"/>
          <w:b w:val="false"/>
          <w:i w:val="false"/>
          <w:color w:val="000000"/>
          <w:sz w:val="28"/>
        </w:rPr>
        <w:t>
      рабочих со дня опубликования текста протокола допуска к участию в</w:t>
      </w:r>
      <w:r>
        <w:br/>
      </w:r>
      <w:r>
        <w:rPr>
          <w:rFonts w:ascii="Times New Roman"/>
          <w:b w:val="false"/>
          <w:i w:val="false"/>
          <w:color w:val="000000"/>
          <w:sz w:val="28"/>
        </w:rPr>
        <w:t>
      конкурсе на интернет-ресурсе заказчика (организатора закупок);</w:t>
      </w:r>
      <w:r>
        <w:br/>
      </w:r>
      <w:r>
        <w:rPr>
          <w:rFonts w:ascii="Times New Roman"/>
          <w:b w:val="false"/>
          <w:i w:val="false"/>
          <w:color w:val="000000"/>
          <w:sz w:val="28"/>
        </w:rPr>
        <w:t>
      6) секретарю конкурсной комиссии опубликовать текст протокола</w:t>
      </w:r>
      <w:r>
        <w:br/>
      </w:r>
      <w:r>
        <w:rPr>
          <w:rFonts w:ascii="Times New Roman"/>
          <w:b w:val="false"/>
          <w:i w:val="false"/>
          <w:color w:val="000000"/>
          <w:sz w:val="28"/>
        </w:rPr>
        <w:t>
      допуска к участию в конкурсе в день его подписания на</w:t>
      </w:r>
      <w:r>
        <w:br/>
      </w:r>
      <w:r>
        <w:rPr>
          <w:rFonts w:ascii="Times New Roman"/>
          <w:b w:val="false"/>
          <w:i w:val="false"/>
          <w:color w:val="000000"/>
          <w:sz w:val="28"/>
        </w:rPr>
        <w:t>
      интернет-ресурсе заказчика (организатора закупок).</w:t>
      </w:r>
      <w:r>
        <w:br/>
      </w:r>
      <w:r>
        <w:rPr>
          <w:rFonts w:ascii="Times New Roman"/>
          <w:b w:val="false"/>
          <w:i w:val="false"/>
          <w:color w:val="000000"/>
          <w:sz w:val="28"/>
        </w:rPr>
        <w:t>
      Допускается оформление общего протокола о допуске к участию в</w:t>
      </w:r>
      <w:r>
        <w:br/>
      </w:r>
      <w:r>
        <w:rPr>
          <w:rFonts w:ascii="Times New Roman"/>
          <w:b w:val="false"/>
          <w:i w:val="false"/>
          <w:color w:val="000000"/>
          <w:sz w:val="28"/>
        </w:rPr>
        <w:t>
      конкурсе при условии указания в нем участников конкурса по каждому лоту.</w:t>
      </w:r>
      <w:r>
        <w:br/>
      </w:r>
      <w:r>
        <w:rPr>
          <w:rFonts w:ascii="Times New Roman"/>
          <w:b w:val="false"/>
          <w:i w:val="false"/>
          <w:color w:val="000000"/>
          <w:sz w:val="28"/>
        </w:rPr>
        <w:t>
      За данное решение проголосовали:</w:t>
      </w:r>
      <w:r>
        <w:br/>
      </w:r>
      <w:r>
        <w:rPr>
          <w:rFonts w:ascii="Times New Roman"/>
          <w:b w:val="false"/>
          <w:i w:val="false"/>
          <w:color w:val="000000"/>
          <w:sz w:val="28"/>
        </w:rPr>
        <w:t>
      За  - ______ голосов (фамилия, имя, при наличии - отчество</w:t>
      </w:r>
      <w:r>
        <w:br/>
      </w:r>
      <w:r>
        <w:rPr>
          <w:rFonts w:ascii="Times New Roman"/>
          <w:b w:val="false"/>
          <w:i w:val="false"/>
          <w:color w:val="000000"/>
          <w:sz w:val="28"/>
        </w:rPr>
        <w:t>
      членов конкурсной комиссии);</w:t>
      </w:r>
      <w:r>
        <w:br/>
      </w:r>
      <w:r>
        <w:rPr>
          <w:rFonts w:ascii="Times New Roman"/>
          <w:b w:val="false"/>
          <w:i w:val="false"/>
          <w:color w:val="000000"/>
          <w:sz w:val="28"/>
        </w:rPr>
        <w:t>
      Против - ________ голосов (фамилия, имя, при наличии - отчество</w:t>
      </w:r>
      <w:r>
        <w:br/>
      </w:r>
      <w:r>
        <w:rPr>
          <w:rFonts w:ascii="Times New Roman"/>
          <w:b w:val="false"/>
          <w:i w:val="false"/>
          <w:color w:val="000000"/>
          <w:sz w:val="28"/>
        </w:rPr>
        <w:t>
      членов конкурсной комиссии).</w:t>
      </w:r>
      <w:r>
        <w:br/>
      </w:r>
      <w:r>
        <w:rPr>
          <w:rFonts w:ascii="Times New Roman"/>
          <w:b w:val="false"/>
          <w:i w:val="false"/>
          <w:color w:val="000000"/>
          <w:sz w:val="28"/>
        </w:rPr>
        <w:t xml:space="preserve">
      </w:t>
      </w:r>
      <w:r>
        <w:rPr>
          <w:rFonts w:ascii="Times New Roman"/>
          <w:b w:val="false"/>
          <w:i w:val="false"/>
          <w:color w:val="000000"/>
          <w:sz w:val="28"/>
        </w:rPr>
        <w:t>Форма</w:t>
      </w:r>
      <w:r>
        <w:br/>
      </w:r>
      <w:r>
        <w:rPr>
          <w:rFonts w:ascii="Times New Roman"/>
          <w:b w:val="false"/>
          <w:i w:val="false"/>
          <w:color w:val="000000"/>
          <w:sz w:val="28"/>
        </w:rPr>
        <w:t>
</w:t>
      </w:r>
    </w:p>
    <w:bookmarkStart w:name="z435" w:id="59"/>
    <w:p>
      <w:pPr>
        <w:spacing w:after="0"/>
        <w:ind w:left="0"/>
        <w:jc w:val="left"/>
      </w:pPr>
      <w:r>
        <w:rPr>
          <w:rFonts w:ascii="Times New Roman"/>
          <w:b/>
          <w:i w:val="false"/>
          <w:color w:val="000000"/>
        </w:rPr>
        <w:t xml:space="preserve">  Расчет процентных влияний на условную цену</w:t>
      </w:r>
      <w:r>
        <w:br/>
      </w:r>
      <w:r>
        <w:rPr>
          <w:rFonts w:ascii="Times New Roman"/>
          <w:b/>
          <w:i w:val="false"/>
          <w:color w:val="000000"/>
        </w:rPr>
        <w:t>конкурсной заявки потенциального поставщика</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
        <w:gridCol w:w="202"/>
        <w:gridCol w:w="130"/>
        <w:gridCol w:w="1002"/>
        <w:gridCol w:w="2618"/>
        <w:gridCol w:w="1631"/>
        <w:gridCol w:w="4022"/>
        <w:gridCol w:w="537"/>
        <w:gridCol w:w="538"/>
        <w:gridCol w:w="639"/>
        <w:gridCol w:w="712"/>
        <w:gridCol w:w="131"/>
      </w:tblGrid>
      <w:tr>
        <w:trPr>
          <w:trHeight w:val="30" w:hRule="atLeast"/>
        </w:trPr>
        <w:tc>
          <w:tcPr>
            <w:tcW w:w="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п/п</w:t>
            </w:r>
            <w:r>
              <w:br/>
            </w:r>
            <w:r>
              <w:rPr>
                <w:rFonts w:ascii="Times New Roman"/>
                <w:b w:val="false"/>
                <w:i w:val="false"/>
                <w:color w:val="000000"/>
                <w:sz w:val="20"/>
              </w:rPr>
              <w:t>
</w:t>
            </w:r>
          </w:p>
        </w:tc>
        <w:tc>
          <w:tcPr>
            <w:tcW w:w="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 потенциального поставщика</w:t>
            </w:r>
            <w:r>
              <w:br/>
            </w:r>
            <w:r>
              <w:rPr>
                <w:rFonts w:ascii="Times New Roman"/>
                <w:b w:val="false"/>
                <w:i w:val="false"/>
                <w:color w:val="000000"/>
                <w:sz w:val="20"/>
              </w:rPr>
              <w:t>
</w:t>
            </w:r>
          </w:p>
        </w:tc>
        <w:tc>
          <w:tcPr>
            <w:tcW w:w="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Номер лота</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Процентное влияние на условную цену потенциального поставщика с учетом следующих критерий оценки, в процентах</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Процентное влияние на условную цену потенциального поставщика с учетом следующих критерий оценки, в процентах</w:t>
            </w:r>
            <w:r>
              <w:br/>
            </w:r>
            <w:r>
              <w:rPr>
                <w:rFonts w:ascii="Times New Roman"/>
                <w:b w:val="false"/>
                <w:i w:val="false"/>
                <w:color w:val="000000"/>
                <w:sz w:val="20"/>
              </w:rPr>
              <w:t>
</w:t>
            </w:r>
          </w:p>
        </w:tc>
        <w:tc>
          <w:tcPr>
            <w:tcW w:w="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Итого суммарное процентное влияние на условную цену конкурсной заявки</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Процентное влияние на условную цену с учетом, в процентах</w:t>
            </w:r>
            <w:r>
              <w:br/>
            </w:r>
            <w:r>
              <w:rPr>
                <w:rFonts w:ascii="Times New Roman"/>
                <w:b w:val="false"/>
                <w:i w:val="false"/>
                <w:color w:val="000000"/>
                <w:sz w:val="20"/>
              </w:rPr>
              <w:t>
</w:t>
            </w:r>
          </w:p>
        </w:tc>
        <w:tc>
          <w:tcPr>
            <w:tcW w:w="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Всего</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Опыт работы на рынке товаров, работ, услуг, являющихся предметом проводимых закупок</w:t>
            </w: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Наличие документа о добровольной сертификации товаров для отечественного товаропроизводителя 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от 9 ноября 2004 года "О техническом регулировании"</w:t>
            </w: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Наличие сертифицированной системы (сертифицированных систем) менеджмента качества в соответствии с требованиями национальных стандартов по закупаемым товарам, работам, услугам</w:t>
            </w:r>
            <w:r>
              <w:br/>
            </w:r>
            <w:r>
              <w:rPr>
                <w:rFonts w:ascii="Times New Roman"/>
                <w:b w:val="false"/>
                <w:i w:val="false"/>
                <w:color w:val="000000"/>
                <w:sz w:val="20"/>
              </w:rPr>
              <w:t>
</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Наличие сертифицированной системы (сертифицированных систем) менеджмента управления окружающей средой в соответствии с требованиями национальных стандартов и (или) подтверждения соответствия стандарту экологически чистой продукции 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от 9 ноября 2004 года "О техническом регулировании"</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Технические характеристики товаров</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Местное содержание</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p>
    <w:p>
      <w:pPr>
        <w:spacing w:after="0"/>
        <w:ind w:left="0"/>
        <w:jc w:val="left"/>
      </w:pPr>
      <w:r>
        <w:rPr>
          <w:rFonts w:ascii="Times New Roman"/>
          <w:b w:val="false"/>
          <w:i w:val="false"/>
          <w:color w:val="000000"/>
          <w:sz w:val="28"/>
        </w:rPr>
        <w:t>      Фамилия, имя, при наличии - отчество, подписи председателя, членов и секретаря конкурсной комиссии.</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 xml:space="preserve">к Правилам приобретения товаров, </w:t>
            </w:r>
            <w:r>
              <w:br/>
            </w:r>
            <w:r>
              <w:rPr>
                <w:rFonts w:ascii="Times New Roman"/>
                <w:b w:val="false"/>
                <w:i w:val="false"/>
                <w:color w:val="000000"/>
                <w:sz w:val="20"/>
              </w:rPr>
              <w:t>работ и услуг Национальным Банком</w:t>
            </w:r>
            <w:r>
              <w:br/>
            </w:r>
            <w:r>
              <w:rPr>
                <w:rFonts w:ascii="Times New Roman"/>
                <w:b w:val="false"/>
                <w:i w:val="false"/>
                <w:color w:val="000000"/>
                <w:sz w:val="20"/>
              </w:rPr>
              <w:t>Республики Казахстан и юридическими</w:t>
            </w:r>
            <w:r>
              <w:br/>
            </w:r>
            <w:r>
              <w:rPr>
                <w:rFonts w:ascii="Times New Roman"/>
                <w:b w:val="false"/>
                <w:i w:val="false"/>
                <w:color w:val="000000"/>
                <w:sz w:val="20"/>
              </w:rPr>
              <w:t>лицами, в отношении которых</w:t>
            </w:r>
            <w:r>
              <w:br/>
            </w:r>
            <w:r>
              <w:rPr>
                <w:rFonts w:ascii="Times New Roman"/>
                <w:b w:val="false"/>
                <w:i w:val="false"/>
                <w:color w:val="000000"/>
                <w:sz w:val="20"/>
              </w:rPr>
              <w:t>Национальный Банк Республики</w:t>
            </w:r>
            <w:r>
              <w:br/>
            </w:r>
            <w:r>
              <w:rPr>
                <w:rFonts w:ascii="Times New Roman"/>
                <w:b w:val="false"/>
                <w:i w:val="false"/>
                <w:color w:val="000000"/>
                <w:sz w:val="20"/>
              </w:rPr>
              <w:t>Казахстан является учредителем</w:t>
            </w:r>
            <w:r>
              <w:br/>
            </w:r>
            <w:r>
              <w:rPr>
                <w:rFonts w:ascii="Times New Roman"/>
                <w:b w:val="false"/>
                <w:i w:val="false"/>
                <w:color w:val="000000"/>
                <w:sz w:val="20"/>
              </w:rPr>
              <w:t>(уполномоченным органом) либо акционером</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Форма</w:t>
      </w:r>
      <w:r>
        <w:br/>
      </w:r>
      <w:r>
        <w:rPr>
          <w:rFonts w:ascii="Times New Roman"/>
          <w:b w:val="false"/>
          <w:i w:val="false"/>
          <w:color w:val="000000"/>
          <w:sz w:val="28"/>
        </w:rPr>
        <w:t>
</w:t>
      </w:r>
    </w:p>
    <w:bookmarkStart w:name="z438" w:id="60"/>
    <w:p>
      <w:pPr>
        <w:spacing w:after="0"/>
        <w:ind w:left="0"/>
        <w:jc w:val="left"/>
      </w:pPr>
      <w:r>
        <w:rPr>
          <w:rFonts w:ascii="Times New Roman"/>
          <w:b/>
          <w:i w:val="false"/>
          <w:color w:val="000000"/>
        </w:rPr>
        <w:t xml:space="preserve">  Протокол об итогах закупок способом конкурса</w:t>
      </w:r>
    </w:p>
    <w:bookmarkEnd w:id="60"/>
    <w:p>
      <w:pPr>
        <w:spacing w:after="0"/>
        <w:ind w:left="0"/>
        <w:jc w:val="left"/>
      </w:pPr>
      <w:r>
        <w:rPr>
          <w:rFonts w:ascii="Times New Roman"/>
          <w:b w:val="false"/>
          <w:i w:val="false"/>
          <w:color w:val="000000"/>
          <w:sz w:val="28"/>
        </w:rPr>
        <w:t>      ____________________</w:t>
      </w:r>
      <w:r>
        <w:br/>
      </w:r>
      <w:r>
        <w:rPr>
          <w:rFonts w:ascii="Times New Roman"/>
          <w:b w:val="false"/>
          <w:i w:val="false"/>
          <w:color w:val="000000"/>
          <w:sz w:val="28"/>
        </w:rPr>
        <w:t>
      (название конкурса)</w:t>
      </w:r>
      <w:r>
        <w:br/>
      </w:r>
      <w:r>
        <w:rPr>
          <w:rFonts w:ascii="Times New Roman"/>
          <w:b w:val="false"/>
          <w:i w:val="false"/>
          <w:color w:val="000000"/>
          <w:sz w:val="28"/>
        </w:rPr>
        <w:t>
      _____________________________           _________________</w:t>
      </w:r>
      <w:r>
        <w:br/>
      </w:r>
      <w:r>
        <w:rPr>
          <w:rFonts w:ascii="Times New Roman"/>
          <w:b w:val="false"/>
          <w:i w:val="false"/>
          <w:color w:val="000000"/>
          <w:sz w:val="28"/>
        </w:rPr>
        <w:t>
               (Место рассмотрения конвертов             (Время и дата)</w:t>
      </w:r>
      <w:r>
        <w:br/>
      </w:r>
      <w:r>
        <w:rPr>
          <w:rFonts w:ascii="Times New Roman"/>
          <w:b w:val="false"/>
          <w:i w:val="false"/>
          <w:color w:val="000000"/>
          <w:sz w:val="28"/>
        </w:rPr>
        <w:t>
                 с ценовыми предложениями)</w:t>
      </w:r>
      <w:r>
        <w:br/>
      </w:r>
      <w:r>
        <w:rPr>
          <w:rFonts w:ascii="Times New Roman"/>
          <w:b w:val="false"/>
          <w:i w:val="false"/>
          <w:color w:val="000000"/>
          <w:sz w:val="28"/>
        </w:rPr>
        <w:t xml:space="preserve">
      </w:t>
      </w:r>
      <w:r>
        <w:rPr>
          <w:rFonts w:ascii="Times New Roman"/>
          <w:b w:val="false"/>
          <w:i w:val="false"/>
          <w:color w:val="000000"/>
          <w:sz w:val="28"/>
        </w:rPr>
        <w:t>1. Конкурсная комиссия в составе: 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(указывается фамилия, имя, при наличии - отчество, должность</w:t>
      </w:r>
      <w:r>
        <w:br/>
      </w:r>
      <w:r>
        <w:rPr>
          <w:rFonts w:ascii="Times New Roman"/>
          <w:b w:val="false"/>
          <w:i w:val="false"/>
          <w:color w:val="000000"/>
          <w:sz w:val="28"/>
        </w:rPr>
        <w:t>
      председателя, его заместителя, членов конкурсной комиссии)</w:t>
      </w:r>
      <w:r>
        <w:br/>
      </w:r>
      <w:r>
        <w:rPr>
          <w:rFonts w:ascii="Times New Roman"/>
          <w:b w:val="false"/>
          <w:i w:val="false"/>
          <w:color w:val="000000"/>
          <w:sz w:val="28"/>
        </w:rPr>
        <w:t>
      конкурс (с использованием двухэтапных процедур) по закупкам</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(кратко описать закупаемые товары, работы, услуги).</w:t>
      </w:r>
      <w:r>
        <w:br/>
      </w:r>
      <w:r>
        <w:rPr>
          <w:rFonts w:ascii="Times New Roman"/>
          <w:b w:val="false"/>
          <w:i w:val="false"/>
          <w:color w:val="000000"/>
          <w:sz w:val="28"/>
        </w:rPr>
        <w:t xml:space="preserve">
      </w:t>
      </w:r>
      <w:r>
        <w:rPr>
          <w:rFonts w:ascii="Times New Roman"/>
          <w:b w:val="false"/>
          <w:i w:val="false"/>
          <w:color w:val="000000"/>
          <w:sz w:val="28"/>
        </w:rPr>
        <w:t>2. Сумма, выделенная для закупки (указать сумму) в тенге по</w:t>
      </w:r>
      <w:r>
        <w:br/>
      </w:r>
      <w:r>
        <w:rPr>
          <w:rFonts w:ascii="Times New Roman"/>
          <w:b w:val="false"/>
          <w:i w:val="false"/>
          <w:color w:val="000000"/>
          <w:sz w:val="28"/>
        </w:rPr>
        <w:t>
      каждому лоту отдельно.</w:t>
      </w:r>
      <w:r>
        <w:br/>
      </w:r>
      <w:r>
        <w:rPr>
          <w:rFonts w:ascii="Times New Roman"/>
          <w:b w:val="false"/>
          <w:i w:val="false"/>
          <w:color w:val="000000"/>
          <w:sz w:val="28"/>
        </w:rPr>
        <w:t xml:space="preserve">
      </w:t>
      </w:r>
      <w:r>
        <w:rPr>
          <w:rFonts w:ascii="Times New Roman"/>
          <w:b w:val="false"/>
          <w:i w:val="false"/>
          <w:color w:val="000000"/>
          <w:sz w:val="28"/>
        </w:rPr>
        <w:t>3. Следующие заявки на участие в конкурсе были допущены: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(указать заявки на участие в конкурсе потенциальных поставщиков,</w:t>
      </w:r>
      <w:r>
        <w:br/>
      </w:r>
      <w:r>
        <w:rPr>
          <w:rFonts w:ascii="Times New Roman"/>
          <w:b w:val="false"/>
          <w:i w:val="false"/>
          <w:color w:val="000000"/>
          <w:sz w:val="28"/>
        </w:rPr>
        <w:t>
      допущенных к конкурсу в соответствии с протоколом о допуске)</w:t>
      </w:r>
      <w:r>
        <w:br/>
      </w:r>
      <w:r>
        <w:rPr>
          <w:rFonts w:ascii="Times New Roman"/>
          <w:b w:val="false"/>
          <w:i w:val="false"/>
          <w:color w:val="000000"/>
          <w:sz w:val="28"/>
        </w:rPr>
        <w:t xml:space="preserve">
      </w:t>
      </w:r>
      <w:r>
        <w:rPr>
          <w:rFonts w:ascii="Times New Roman"/>
          <w:b w:val="false"/>
          <w:i w:val="false"/>
          <w:color w:val="000000"/>
          <w:sz w:val="28"/>
        </w:rPr>
        <w:t>4. Конверты с конкурсными ценовыми предложениями потенциальных</w:t>
      </w:r>
      <w:r>
        <w:br/>
      </w:r>
      <w:r>
        <w:rPr>
          <w:rFonts w:ascii="Times New Roman"/>
          <w:b w:val="false"/>
          <w:i w:val="false"/>
          <w:color w:val="000000"/>
          <w:sz w:val="28"/>
        </w:rPr>
        <w:t>
      поставщиков _________________________________________________________</w:t>
      </w:r>
      <w:r>
        <w:br/>
      </w:r>
      <w:r>
        <w:rPr>
          <w:rFonts w:ascii="Times New Roman"/>
          <w:b w:val="false"/>
          <w:i w:val="false"/>
          <w:color w:val="000000"/>
          <w:sz w:val="28"/>
        </w:rPr>
        <w:t>
      (указываются наименования потенциальных поставщиков ценовые</w:t>
      </w:r>
      <w:r>
        <w:br/>
      </w:r>
      <w:r>
        <w:rPr>
          <w:rFonts w:ascii="Times New Roman"/>
          <w:b w:val="false"/>
          <w:i w:val="false"/>
          <w:color w:val="000000"/>
          <w:sz w:val="28"/>
        </w:rPr>
        <w:t>
      предложения которых, не были приняты к оценке и сопоставлению в связи</w:t>
      </w:r>
      <w:r>
        <w:br/>
      </w:r>
      <w:r>
        <w:rPr>
          <w:rFonts w:ascii="Times New Roman"/>
          <w:b w:val="false"/>
          <w:i w:val="false"/>
          <w:color w:val="000000"/>
          <w:sz w:val="28"/>
        </w:rPr>
        <w:t>
      с их представлением по истечении окончательного времени для их</w:t>
      </w:r>
      <w:r>
        <w:br/>
      </w:r>
      <w:r>
        <w:rPr>
          <w:rFonts w:ascii="Times New Roman"/>
          <w:b w:val="false"/>
          <w:i w:val="false"/>
          <w:color w:val="000000"/>
          <w:sz w:val="28"/>
        </w:rPr>
        <w:t>
      регистрации либо участником конкурса ранее представлено ценовое</w:t>
      </w:r>
      <w:r>
        <w:br/>
      </w:r>
      <w:r>
        <w:rPr>
          <w:rFonts w:ascii="Times New Roman"/>
          <w:b w:val="false"/>
          <w:i w:val="false"/>
          <w:color w:val="000000"/>
          <w:sz w:val="28"/>
        </w:rPr>
        <w:t>
      предложение по данному конкурсу).</w:t>
      </w:r>
      <w:r>
        <w:br/>
      </w:r>
      <w:r>
        <w:rPr>
          <w:rFonts w:ascii="Times New Roman"/>
          <w:b w:val="false"/>
          <w:i w:val="false"/>
          <w:color w:val="000000"/>
          <w:sz w:val="28"/>
        </w:rPr>
        <w:t xml:space="preserve">
      </w:t>
      </w:r>
      <w:r>
        <w:rPr>
          <w:rFonts w:ascii="Times New Roman"/>
          <w:b w:val="false"/>
          <w:i w:val="false"/>
          <w:color w:val="000000"/>
          <w:sz w:val="28"/>
        </w:rPr>
        <w:t>5. Конкурсные ценовые предложения участников конкурса,</w:t>
      </w:r>
      <w:r>
        <w:br/>
      </w:r>
      <w:r>
        <w:rPr>
          <w:rFonts w:ascii="Times New Roman"/>
          <w:b w:val="false"/>
          <w:i w:val="false"/>
          <w:color w:val="000000"/>
          <w:sz w:val="28"/>
        </w:rPr>
        <w:t>
      представивших конкурсные ценовые предложения до истечения</w:t>
      </w:r>
      <w:r>
        <w:br/>
      </w:r>
      <w:r>
        <w:rPr>
          <w:rFonts w:ascii="Times New Roman"/>
          <w:b w:val="false"/>
          <w:i w:val="false"/>
          <w:color w:val="000000"/>
          <w:sz w:val="28"/>
        </w:rPr>
        <w:t>
      окончательного времени для их регистрации к участию заседания</w:t>
      </w:r>
      <w:r>
        <w:br/>
      </w:r>
      <w:r>
        <w:rPr>
          <w:rFonts w:ascii="Times New Roman"/>
          <w:b w:val="false"/>
          <w:i w:val="false"/>
          <w:color w:val="000000"/>
          <w:sz w:val="28"/>
        </w:rPr>
        <w:t>
      конкурсной комиссии: 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(указываются фамилия, имя, при наличии - отчество участников конкурса</w:t>
      </w:r>
      <w:r>
        <w:br/>
      </w:r>
      <w:r>
        <w:rPr>
          <w:rFonts w:ascii="Times New Roman"/>
          <w:b w:val="false"/>
          <w:i w:val="false"/>
          <w:color w:val="000000"/>
          <w:sz w:val="28"/>
        </w:rPr>
        <w:t>
      либо их уполномоченных представителей, в хронологическом порядке</w:t>
      </w:r>
      <w:r>
        <w:br/>
      </w:r>
      <w:r>
        <w:rPr>
          <w:rFonts w:ascii="Times New Roman"/>
          <w:b w:val="false"/>
          <w:i w:val="false"/>
          <w:color w:val="000000"/>
          <w:sz w:val="28"/>
        </w:rPr>
        <w:t>
      согласно журналу регистрации заявок на участие в конкурсе) вскрыты и</w:t>
      </w:r>
      <w:r>
        <w:br/>
      </w:r>
      <w:r>
        <w:rPr>
          <w:rFonts w:ascii="Times New Roman"/>
          <w:b w:val="false"/>
          <w:i w:val="false"/>
          <w:color w:val="000000"/>
          <w:sz w:val="28"/>
        </w:rPr>
        <w:t>
      они содержат:</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(указываются конкурсные ценовые предложения участников конкурса в</w:t>
      </w:r>
      <w:r>
        <w:br/>
      </w:r>
      <w:r>
        <w:rPr>
          <w:rFonts w:ascii="Times New Roman"/>
          <w:b w:val="false"/>
          <w:i w:val="false"/>
          <w:color w:val="000000"/>
          <w:sz w:val="28"/>
        </w:rPr>
        <w:t>
      хронологическом порядке их регистрации в журнале регистрации</w:t>
      </w:r>
      <w:r>
        <w:br/>
      </w:r>
      <w:r>
        <w:rPr>
          <w:rFonts w:ascii="Times New Roman"/>
          <w:b w:val="false"/>
          <w:i w:val="false"/>
          <w:color w:val="000000"/>
          <w:sz w:val="28"/>
        </w:rPr>
        <w:t>
      конвертов с конкурсными ценовыми предложениями, которые оглашены всем</w:t>
      </w:r>
      <w:r>
        <w:br/>
      </w:r>
      <w:r>
        <w:rPr>
          <w:rFonts w:ascii="Times New Roman"/>
          <w:b w:val="false"/>
          <w:i w:val="false"/>
          <w:color w:val="000000"/>
          <w:sz w:val="28"/>
        </w:rPr>
        <w:t>
      присутствующим при вскрытии конвертов с конкурсными ценовыми</w:t>
      </w:r>
      <w:r>
        <w:br/>
      </w:r>
      <w:r>
        <w:rPr>
          <w:rFonts w:ascii="Times New Roman"/>
          <w:b w:val="false"/>
          <w:i w:val="false"/>
          <w:color w:val="000000"/>
          <w:sz w:val="28"/>
        </w:rPr>
        <w:t>
      предложениями участников конкурса).</w:t>
      </w:r>
      <w:r>
        <w:br/>
      </w:r>
      <w:r>
        <w:rPr>
          <w:rFonts w:ascii="Times New Roman"/>
          <w:b w:val="false"/>
          <w:i w:val="false"/>
          <w:color w:val="000000"/>
          <w:sz w:val="28"/>
        </w:rPr>
        <w:t xml:space="preserve">
      </w:t>
      </w:r>
      <w:r>
        <w:rPr>
          <w:rFonts w:ascii="Times New Roman"/>
          <w:b w:val="false"/>
          <w:i w:val="false"/>
          <w:color w:val="000000"/>
          <w:sz w:val="28"/>
        </w:rPr>
        <w:t>6. Конкурсные ценовые предложения отклонены: 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(указываются фамилия, имя, при наличии - отчество участников конкурса</w:t>
      </w:r>
      <w:r>
        <w:br/>
      </w:r>
      <w:r>
        <w:rPr>
          <w:rFonts w:ascii="Times New Roman"/>
          <w:b w:val="false"/>
          <w:i w:val="false"/>
          <w:color w:val="000000"/>
          <w:sz w:val="28"/>
        </w:rPr>
        <w:t>
      либо их уполномоченных представителей, конкурсные ценовые</w:t>
      </w:r>
      <w:r>
        <w:br/>
      </w:r>
      <w:r>
        <w:rPr>
          <w:rFonts w:ascii="Times New Roman"/>
          <w:b w:val="false"/>
          <w:i w:val="false"/>
          <w:color w:val="000000"/>
          <w:sz w:val="28"/>
        </w:rPr>
        <w:t>
      предложения, которых отклонены с указанием причины: превышение</w:t>
      </w:r>
      <w:r>
        <w:br/>
      </w:r>
      <w:r>
        <w:rPr>
          <w:rFonts w:ascii="Times New Roman"/>
          <w:b w:val="false"/>
          <w:i w:val="false"/>
          <w:color w:val="000000"/>
          <w:sz w:val="28"/>
        </w:rPr>
        <w:t>
      конкурсного ценового предложения над суммой, выделенной для закупок</w:t>
      </w:r>
      <w:r>
        <w:br/>
      </w:r>
      <w:r>
        <w:rPr>
          <w:rFonts w:ascii="Times New Roman"/>
          <w:b w:val="false"/>
          <w:i w:val="false"/>
          <w:color w:val="000000"/>
          <w:sz w:val="28"/>
        </w:rPr>
        <w:t>
      товаров, работ, услуг; конкурсное ценовое предложение, являющиеся</w:t>
      </w:r>
      <w:r>
        <w:br/>
      </w:r>
      <w:r>
        <w:rPr>
          <w:rFonts w:ascii="Times New Roman"/>
          <w:b w:val="false"/>
          <w:i w:val="false"/>
          <w:color w:val="000000"/>
          <w:sz w:val="28"/>
        </w:rPr>
        <w:t>
      демпинговой).</w:t>
      </w:r>
      <w:r>
        <w:br/>
      </w:r>
      <w:r>
        <w:rPr>
          <w:rFonts w:ascii="Times New Roman"/>
          <w:b w:val="false"/>
          <w:i w:val="false"/>
          <w:color w:val="000000"/>
          <w:sz w:val="28"/>
        </w:rPr>
        <w:t xml:space="preserve">
      </w:t>
      </w:r>
      <w:r>
        <w:rPr>
          <w:rFonts w:ascii="Times New Roman"/>
          <w:b w:val="false"/>
          <w:i w:val="false"/>
          <w:color w:val="000000"/>
          <w:sz w:val="28"/>
        </w:rPr>
        <w:t>7. Условные цены участников конкурса __________________________</w:t>
      </w:r>
      <w:r>
        <w:br/>
      </w:r>
      <w:r>
        <w:rPr>
          <w:rFonts w:ascii="Times New Roman"/>
          <w:b w:val="false"/>
          <w:i w:val="false"/>
          <w:color w:val="000000"/>
          <w:sz w:val="28"/>
        </w:rPr>
        <w:t>
      (указывается условная цена участников конкурса с учетом процентного</w:t>
      </w:r>
      <w:r>
        <w:br/>
      </w:r>
      <w:r>
        <w:rPr>
          <w:rFonts w:ascii="Times New Roman"/>
          <w:b w:val="false"/>
          <w:i w:val="false"/>
          <w:color w:val="000000"/>
          <w:sz w:val="28"/>
        </w:rPr>
        <w:t>
      значения критериев)</w:t>
      </w:r>
      <w:r>
        <w:br/>
      </w:r>
      <w:r>
        <w:rPr>
          <w:rFonts w:ascii="Times New Roman"/>
          <w:b w:val="false"/>
          <w:i w:val="false"/>
          <w:color w:val="000000"/>
          <w:sz w:val="28"/>
        </w:rPr>
        <w:t xml:space="preserve">
      </w:t>
      </w:r>
      <w:r>
        <w:rPr>
          <w:rFonts w:ascii="Times New Roman"/>
          <w:b w:val="false"/>
          <w:i w:val="false"/>
          <w:color w:val="000000"/>
          <w:sz w:val="28"/>
        </w:rPr>
        <w:t>8. Конкурсная комиссия по результатам оценки и сопоставления</w:t>
      </w:r>
      <w:r>
        <w:br/>
      </w:r>
      <w:r>
        <w:rPr>
          <w:rFonts w:ascii="Times New Roman"/>
          <w:b w:val="false"/>
          <w:i w:val="false"/>
          <w:color w:val="000000"/>
          <w:sz w:val="28"/>
        </w:rPr>
        <w:t>
      неотклоненных конкурсных ценовых предложений участников конкурса</w:t>
      </w:r>
      <w:r>
        <w:br/>
      </w:r>
      <w:r>
        <w:rPr>
          <w:rFonts w:ascii="Times New Roman"/>
          <w:b w:val="false"/>
          <w:i w:val="false"/>
          <w:color w:val="000000"/>
          <w:sz w:val="28"/>
        </w:rPr>
        <w:t>
      путем открытого голосования РЕШИЛА:</w:t>
      </w:r>
      <w:r>
        <w:br/>
      </w:r>
      <w:r>
        <w:rPr>
          <w:rFonts w:ascii="Times New Roman"/>
          <w:b w:val="false"/>
          <w:i w:val="false"/>
          <w:color w:val="000000"/>
          <w:sz w:val="28"/>
        </w:rPr>
        <w:t xml:space="preserve">
      1) признать выигравшей конкурсную заявку участника конкурса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(указать наименование и местонахождение участника конкурса, а также</w:t>
      </w:r>
      <w:r>
        <w:br/>
      </w:r>
      <w:r>
        <w:rPr>
          <w:rFonts w:ascii="Times New Roman"/>
          <w:b w:val="false"/>
          <w:i w:val="false"/>
          <w:color w:val="000000"/>
          <w:sz w:val="28"/>
        </w:rPr>
        <w:t>
      условия, на которых он признан победителем)</w:t>
      </w:r>
      <w:r>
        <w:br/>
      </w:r>
      <w:r>
        <w:rPr>
          <w:rFonts w:ascii="Times New Roman"/>
          <w:b w:val="false"/>
          <w:i w:val="false"/>
          <w:color w:val="000000"/>
          <w:sz w:val="28"/>
        </w:rPr>
        <w:t>
      или</w:t>
      </w:r>
      <w:r>
        <w:br/>
      </w:r>
      <w:r>
        <w:rPr>
          <w:rFonts w:ascii="Times New Roman"/>
          <w:b w:val="false"/>
          <w:i w:val="false"/>
          <w:color w:val="000000"/>
          <w:sz w:val="28"/>
        </w:rPr>
        <w:t>
      признать конкурс (конкурс с применением двухэтапных процедур)</w:t>
      </w:r>
      <w:r>
        <w:br/>
      </w:r>
      <w:r>
        <w:rPr>
          <w:rFonts w:ascii="Times New Roman"/>
          <w:b w:val="false"/>
          <w:i w:val="false"/>
          <w:color w:val="000000"/>
          <w:sz w:val="28"/>
        </w:rPr>
        <w:t>
      по закупкам __________________________________________ несостоявшимся</w:t>
      </w:r>
      <w:r>
        <w:br/>
      </w:r>
      <w:r>
        <w:rPr>
          <w:rFonts w:ascii="Times New Roman"/>
          <w:b w:val="false"/>
          <w:i w:val="false"/>
          <w:color w:val="000000"/>
          <w:sz w:val="28"/>
        </w:rPr>
        <w:t>
      (наименование конкурса)</w:t>
      </w:r>
      <w:r>
        <w:br/>
      </w:r>
      <w:r>
        <w:rPr>
          <w:rFonts w:ascii="Times New Roman"/>
          <w:b w:val="false"/>
          <w:i w:val="false"/>
          <w:color w:val="000000"/>
          <w:sz w:val="28"/>
        </w:rPr>
        <w:t>
            (если при рассмотрении, оценке и сопоставлении конкурсных</w:t>
      </w:r>
      <w:r>
        <w:br/>
      </w:r>
      <w:r>
        <w:rPr>
          <w:rFonts w:ascii="Times New Roman"/>
          <w:b w:val="false"/>
          <w:i w:val="false"/>
          <w:color w:val="000000"/>
          <w:sz w:val="28"/>
        </w:rPr>
        <w:t>
      ценовых предложений участников конкурса не был определен победитель</w:t>
      </w:r>
      <w:r>
        <w:br/>
      </w:r>
      <w:r>
        <w:rPr>
          <w:rFonts w:ascii="Times New Roman"/>
          <w:b w:val="false"/>
          <w:i w:val="false"/>
          <w:color w:val="000000"/>
          <w:sz w:val="28"/>
        </w:rPr>
        <w:t>
      конкурса или все конкурсные ценовые предложения были отклонены,</w:t>
      </w:r>
      <w:r>
        <w:br/>
      </w:r>
      <w:r>
        <w:rPr>
          <w:rFonts w:ascii="Times New Roman"/>
          <w:b w:val="false"/>
          <w:i w:val="false"/>
          <w:color w:val="000000"/>
          <w:sz w:val="28"/>
        </w:rPr>
        <w:t>
      указать соответствующую причину);</w:t>
      </w:r>
      <w:r>
        <w:br/>
      </w:r>
      <w:r>
        <w:rPr>
          <w:rFonts w:ascii="Times New Roman"/>
          <w:b w:val="false"/>
          <w:i w:val="false"/>
          <w:color w:val="000000"/>
          <w:sz w:val="28"/>
        </w:rPr>
        <w:t>
            2) определить участника конкурса, предложение которого является</w:t>
      </w:r>
      <w:r>
        <w:br/>
      </w:r>
      <w:r>
        <w:rPr>
          <w:rFonts w:ascii="Times New Roman"/>
          <w:b w:val="false"/>
          <w:i w:val="false"/>
          <w:color w:val="000000"/>
          <w:sz w:val="28"/>
        </w:rPr>
        <w:t>
      наиболее предпочтительным __________________________________________;</w:t>
      </w:r>
      <w:r>
        <w:br/>
      </w:r>
      <w:r>
        <w:rPr>
          <w:rFonts w:ascii="Times New Roman"/>
          <w:b w:val="false"/>
          <w:i w:val="false"/>
          <w:color w:val="000000"/>
          <w:sz w:val="28"/>
        </w:rPr>
        <w:t>
      (при наличии указать наименование и местонахождение участника</w:t>
      </w:r>
      <w:r>
        <w:br/>
      </w:r>
      <w:r>
        <w:rPr>
          <w:rFonts w:ascii="Times New Roman"/>
          <w:b w:val="false"/>
          <w:i w:val="false"/>
          <w:color w:val="000000"/>
          <w:sz w:val="28"/>
        </w:rPr>
        <w:t>
      конкурса, а также условия, на основании которых его предложения</w:t>
      </w:r>
      <w:r>
        <w:br/>
      </w:r>
      <w:r>
        <w:rPr>
          <w:rFonts w:ascii="Times New Roman"/>
          <w:b w:val="false"/>
          <w:i w:val="false"/>
          <w:color w:val="000000"/>
          <w:sz w:val="28"/>
        </w:rPr>
        <w:t>
      является наиболее предпочтительным)</w:t>
      </w:r>
      <w:r>
        <w:br/>
      </w:r>
      <w:r>
        <w:rPr>
          <w:rFonts w:ascii="Times New Roman"/>
          <w:b w:val="false"/>
          <w:i w:val="false"/>
          <w:color w:val="000000"/>
          <w:sz w:val="28"/>
        </w:rPr>
        <w:t>
      3) Заказчику (заказчикам) _____________________________________</w:t>
      </w:r>
      <w:r>
        <w:br/>
      </w:r>
      <w:r>
        <w:rPr>
          <w:rFonts w:ascii="Times New Roman"/>
          <w:b w:val="false"/>
          <w:i w:val="false"/>
          <w:color w:val="000000"/>
          <w:sz w:val="28"/>
        </w:rPr>
        <w:t>
      (перечислить наименование и местонахождение каждого заказчика)</w:t>
      </w:r>
      <w:r>
        <w:br/>
      </w:r>
      <w:r>
        <w:rPr>
          <w:rFonts w:ascii="Times New Roman"/>
          <w:b w:val="false"/>
          <w:i w:val="false"/>
          <w:color w:val="000000"/>
          <w:sz w:val="28"/>
        </w:rPr>
        <w:t>
      в срок до _______ года заключить договор с __________________________</w:t>
      </w:r>
      <w:r>
        <w:br/>
      </w:r>
      <w:r>
        <w:rPr>
          <w:rFonts w:ascii="Times New Roman"/>
          <w:b w:val="false"/>
          <w:i w:val="false"/>
          <w:color w:val="000000"/>
          <w:sz w:val="28"/>
        </w:rPr>
        <w:t>
                                 (указать наименование победителя конкурса);</w:t>
      </w:r>
      <w:r>
        <w:br/>
      </w:r>
      <w:r>
        <w:rPr>
          <w:rFonts w:ascii="Times New Roman"/>
          <w:b w:val="false"/>
          <w:i w:val="false"/>
          <w:color w:val="000000"/>
          <w:sz w:val="28"/>
        </w:rPr>
        <w:t>
      4) Организатору закупок _______________________________________</w:t>
      </w:r>
      <w:r>
        <w:br/>
      </w:r>
      <w:r>
        <w:rPr>
          <w:rFonts w:ascii="Times New Roman"/>
          <w:b w:val="false"/>
          <w:i w:val="false"/>
          <w:color w:val="000000"/>
          <w:sz w:val="28"/>
        </w:rPr>
        <w:t>
                               (указать наименование организатора закупок)</w:t>
      </w:r>
      <w:r>
        <w:br/>
      </w:r>
      <w:r>
        <w:rPr>
          <w:rFonts w:ascii="Times New Roman"/>
          <w:b w:val="false"/>
          <w:i w:val="false"/>
          <w:color w:val="000000"/>
          <w:sz w:val="28"/>
        </w:rPr>
        <w:t>
      опубликовать текст протокола об итогах закупок способом конкурса на</w:t>
      </w:r>
      <w:r>
        <w:br/>
      </w:r>
      <w:r>
        <w:rPr>
          <w:rFonts w:ascii="Times New Roman"/>
          <w:b w:val="false"/>
          <w:i w:val="false"/>
          <w:color w:val="000000"/>
          <w:sz w:val="28"/>
        </w:rPr>
        <w:t>
      интернет-ресурсе заказчика (организатора закупок).</w:t>
      </w:r>
      <w:r>
        <w:br/>
      </w:r>
      <w:r>
        <w:rPr>
          <w:rFonts w:ascii="Times New Roman"/>
          <w:b w:val="false"/>
          <w:i w:val="false"/>
          <w:color w:val="000000"/>
          <w:sz w:val="28"/>
        </w:rPr>
        <w:t>
      За данное решение проголосовали:</w:t>
      </w:r>
      <w:r>
        <w:br/>
      </w:r>
      <w:r>
        <w:rPr>
          <w:rFonts w:ascii="Times New Roman"/>
          <w:b w:val="false"/>
          <w:i w:val="false"/>
          <w:color w:val="000000"/>
          <w:sz w:val="28"/>
        </w:rPr>
        <w:t>
      ЗА - ____ голосов (фамилия, имя, при наличии - отчество. членов</w:t>
      </w:r>
      <w:r>
        <w:br/>
      </w:r>
      <w:r>
        <w:rPr>
          <w:rFonts w:ascii="Times New Roman"/>
          <w:b w:val="false"/>
          <w:i w:val="false"/>
          <w:color w:val="000000"/>
          <w:sz w:val="28"/>
        </w:rPr>
        <w:t>
      конкурсной комиссии);</w:t>
      </w:r>
      <w:r>
        <w:br/>
      </w:r>
      <w:r>
        <w:rPr>
          <w:rFonts w:ascii="Times New Roman"/>
          <w:b w:val="false"/>
          <w:i w:val="false"/>
          <w:color w:val="000000"/>
          <w:sz w:val="28"/>
        </w:rPr>
        <w:t>
      Против - ____ голосов (фамилия, имя, при наличии - отчество</w:t>
      </w:r>
      <w:r>
        <w:br/>
      </w:r>
      <w:r>
        <w:rPr>
          <w:rFonts w:ascii="Times New Roman"/>
          <w:b w:val="false"/>
          <w:i w:val="false"/>
          <w:color w:val="000000"/>
          <w:sz w:val="28"/>
        </w:rPr>
        <w:t>
      членов конкурсной комиссии).</w:t>
      </w:r>
      <w:r>
        <w:br/>
      </w:r>
      <w:r>
        <w:rPr>
          <w:rFonts w:ascii="Times New Roman"/>
          <w:b w:val="false"/>
          <w:i w:val="false"/>
          <w:color w:val="000000"/>
          <w:sz w:val="28"/>
        </w:rPr>
        <w:t>
      Фамилия, имя, при наличии - отчество, подписи председателя,</w:t>
      </w:r>
      <w:r>
        <w:br/>
      </w:r>
      <w:r>
        <w:rPr>
          <w:rFonts w:ascii="Times New Roman"/>
          <w:b w:val="false"/>
          <w:i w:val="false"/>
          <w:color w:val="000000"/>
          <w:sz w:val="28"/>
        </w:rPr>
        <w:t>
      членов и секретаря конкурсной комиссии.</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приобретения товаров,</w:t>
            </w:r>
            <w:r>
              <w:br/>
            </w:r>
            <w:r>
              <w:rPr>
                <w:rFonts w:ascii="Times New Roman"/>
                <w:b w:val="false"/>
                <w:i w:val="false"/>
                <w:color w:val="000000"/>
                <w:sz w:val="20"/>
              </w:rPr>
              <w:t>работ и услуг Национальным Банком</w:t>
            </w:r>
            <w:r>
              <w:br/>
            </w:r>
            <w:r>
              <w:rPr>
                <w:rFonts w:ascii="Times New Roman"/>
                <w:b w:val="false"/>
                <w:i w:val="false"/>
                <w:color w:val="000000"/>
                <w:sz w:val="20"/>
              </w:rPr>
              <w:t>Республики Казахстан и юридическими</w:t>
            </w:r>
            <w:r>
              <w:br/>
            </w:r>
            <w:r>
              <w:rPr>
                <w:rFonts w:ascii="Times New Roman"/>
                <w:b w:val="false"/>
                <w:i w:val="false"/>
                <w:color w:val="000000"/>
                <w:sz w:val="20"/>
              </w:rPr>
              <w:t>лицами, в отношении которых</w:t>
            </w:r>
            <w:r>
              <w:br/>
            </w:r>
            <w:r>
              <w:rPr>
                <w:rFonts w:ascii="Times New Roman"/>
                <w:b w:val="false"/>
                <w:i w:val="false"/>
                <w:color w:val="000000"/>
                <w:sz w:val="20"/>
              </w:rPr>
              <w:t>Национальный Банк Республики</w:t>
            </w:r>
            <w:r>
              <w:br/>
            </w:r>
            <w:r>
              <w:rPr>
                <w:rFonts w:ascii="Times New Roman"/>
                <w:b w:val="false"/>
                <w:i w:val="false"/>
                <w:color w:val="000000"/>
                <w:sz w:val="20"/>
              </w:rPr>
              <w:t>Казахстан является учредителем</w:t>
            </w:r>
            <w:r>
              <w:br/>
            </w:r>
            <w:r>
              <w:rPr>
                <w:rFonts w:ascii="Times New Roman"/>
                <w:b w:val="false"/>
                <w:i w:val="false"/>
                <w:color w:val="000000"/>
                <w:sz w:val="20"/>
              </w:rPr>
              <w:t>(уполномоченным органом) либо акционером</w:t>
            </w:r>
          </w:p>
        </w:tc>
      </w:tr>
    </w:tbl>
    <w:bookmarkStart w:name="z448" w:id="61"/>
    <w:p>
      <w:pPr>
        <w:spacing w:after="0"/>
        <w:ind w:left="0"/>
        <w:jc w:val="left"/>
      </w:pPr>
      <w:r>
        <w:rPr>
          <w:rFonts w:ascii="Times New Roman"/>
          <w:b/>
          <w:i w:val="false"/>
          <w:color w:val="000000"/>
        </w:rPr>
        <w:t xml:space="preserve">  Перечень</w:t>
      </w:r>
      <w:r>
        <w:br/>
      </w:r>
      <w:r>
        <w:rPr>
          <w:rFonts w:ascii="Times New Roman"/>
          <w:b/>
          <w:i w:val="false"/>
          <w:color w:val="000000"/>
        </w:rPr>
        <w:t>отдельных видов товаров, работ, услуг, закупаемых</w:t>
      </w:r>
      <w:r>
        <w:br/>
      </w:r>
      <w:r>
        <w:rPr>
          <w:rFonts w:ascii="Times New Roman"/>
          <w:b/>
          <w:i w:val="false"/>
          <w:color w:val="000000"/>
        </w:rPr>
        <w:t>у организаций инвалидов</w:t>
      </w:r>
    </w:p>
    <w:bookmarkEnd w:id="61"/>
    <w:p>
      <w:pPr>
        <w:spacing w:after="0"/>
        <w:ind w:left="0"/>
        <w:jc w:val="left"/>
      </w:pPr>
      <w:r>
        <w:rPr>
          <w:rFonts w:ascii="Times New Roman"/>
          <w:b w:val="false"/>
          <w:i w:val="false"/>
          <w:color w:val="000000"/>
          <w:sz w:val="28"/>
        </w:rPr>
        <w:t>      1) Постельное белье всех наименований, одеяло, матрацы,</w:t>
      </w:r>
      <w:r>
        <w:br/>
      </w:r>
      <w:r>
        <w:rPr>
          <w:rFonts w:ascii="Times New Roman"/>
          <w:b w:val="false"/>
          <w:i w:val="false"/>
          <w:color w:val="000000"/>
          <w:sz w:val="28"/>
        </w:rPr>
        <w:t>
      покрывало, подушки разные, полотенце, салфетки, наперники, чехлы на</w:t>
      </w:r>
      <w:r>
        <w:br/>
      </w:r>
      <w:r>
        <w:rPr>
          <w:rFonts w:ascii="Times New Roman"/>
          <w:b w:val="false"/>
          <w:i w:val="false"/>
          <w:color w:val="000000"/>
          <w:sz w:val="28"/>
        </w:rPr>
        <w:t>
      матрацы, пеленки;</w:t>
      </w:r>
      <w:r>
        <w:br/>
      </w:r>
      <w:r>
        <w:rPr>
          <w:rFonts w:ascii="Times New Roman"/>
          <w:b w:val="false"/>
          <w:i w:val="false"/>
          <w:color w:val="000000"/>
          <w:sz w:val="28"/>
        </w:rPr>
        <w:t>
      2) костюм повара, костюм пекаря, колпаки разные;</w:t>
      </w:r>
      <w:r>
        <w:br/>
      </w:r>
      <w:r>
        <w:rPr>
          <w:rFonts w:ascii="Times New Roman"/>
          <w:b w:val="false"/>
          <w:i w:val="false"/>
          <w:color w:val="000000"/>
          <w:sz w:val="28"/>
        </w:rPr>
        <w:t>
      3) бумага туалетная, бумажные полотенца;</w:t>
      </w:r>
      <w:r>
        <w:br/>
      </w:r>
      <w:r>
        <w:rPr>
          <w:rFonts w:ascii="Times New Roman"/>
          <w:b w:val="false"/>
          <w:i w:val="false"/>
          <w:color w:val="000000"/>
          <w:sz w:val="28"/>
        </w:rPr>
        <w:t>
      4) костюм из термостойкого брезента, костюм рабочий</w:t>
      </w:r>
      <w:r>
        <w:br/>
      </w:r>
      <w:r>
        <w:rPr>
          <w:rFonts w:ascii="Times New Roman"/>
          <w:b w:val="false"/>
          <w:i w:val="false"/>
          <w:color w:val="000000"/>
          <w:sz w:val="28"/>
        </w:rPr>
        <w:t>
      хлопчатобумажный, костюм полевой хлопчатобумажный, куртка полевая</w:t>
      </w:r>
      <w:r>
        <w:br/>
      </w:r>
      <w:r>
        <w:rPr>
          <w:rFonts w:ascii="Times New Roman"/>
          <w:b w:val="false"/>
          <w:i w:val="false"/>
          <w:color w:val="000000"/>
          <w:sz w:val="28"/>
        </w:rPr>
        <w:t>
      камуфлированная, костюм брезентовый, костюм сварщика,</w:t>
      </w:r>
      <w:r>
        <w:br/>
      </w:r>
      <w:r>
        <w:rPr>
          <w:rFonts w:ascii="Times New Roman"/>
          <w:b w:val="false"/>
          <w:i w:val="false"/>
          <w:color w:val="000000"/>
          <w:sz w:val="28"/>
        </w:rPr>
        <w:t>
      аккумуляторщика, комбинезон рабочий, плащ брезентовый с</w:t>
      </w:r>
      <w:r>
        <w:br/>
      </w:r>
      <w:r>
        <w:rPr>
          <w:rFonts w:ascii="Times New Roman"/>
          <w:b w:val="false"/>
          <w:i w:val="false"/>
          <w:color w:val="000000"/>
          <w:sz w:val="28"/>
        </w:rPr>
        <w:t>
      водоотталкивающей пропиткой, плащ постовой, плащ прорезиновый;</w:t>
      </w:r>
      <w:r>
        <w:br/>
      </w:r>
      <w:r>
        <w:rPr>
          <w:rFonts w:ascii="Times New Roman"/>
          <w:b w:val="false"/>
          <w:i w:val="false"/>
          <w:color w:val="000000"/>
          <w:sz w:val="28"/>
        </w:rPr>
        <w:t>
      5) бушлаты разные, куртка ватная, брюки утепленные ватные,</w:t>
      </w:r>
      <w:r>
        <w:br/>
      </w:r>
      <w:r>
        <w:rPr>
          <w:rFonts w:ascii="Times New Roman"/>
          <w:b w:val="false"/>
          <w:i w:val="false"/>
          <w:color w:val="000000"/>
          <w:sz w:val="28"/>
        </w:rPr>
        <w:t>
      бушлат медицинский стеганный, на синтепоне, костюм утепленный "Зима",</w:t>
      </w:r>
      <w:r>
        <w:br/>
      </w:r>
      <w:r>
        <w:rPr>
          <w:rFonts w:ascii="Times New Roman"/>
          <w:b w:val="false"/>
          <w:i w:val="false"/>
          <w:color w:val="000000"/>
          <w:sz w:val="28"/>
        </w:rPr>
        <w:t>
      костюм на меху, костюм теплозащитный, полукомбинезон утепленный,</w:t>
      </w:r>
      <w:r>
        <w:br/>
      </w:r>
      <w:r>
        <w:rPr>
          <w:rFonts w:ascii="Times New Roman"/>
          <w:b w:val="false"/>
          <w:i w:val="false"/>
          <w:color w:val="000000"/>
          <w:sz w:val="28"/>
        </w:rPr>
        <w:t>
      жилет утепленный, куртка утепленная, костюм полевой камуфлированный,</w:t>
      </w:r>
      <w:r>
        <w:br/>
      </w:r>
      <w:r>
        <w:rPr>
          <w:rFonts w:ascii="Times New Roman"/>
          <w:b w:val="false"/>
          <w:i w:val="false"/>
          <w:color w:val="000000"/>
          <w:sz w:val="28"/>
        </w:rPr>
        <w:t>
      брюки, фуфайка, костюм на меху, шапка-ушанка меховая;</w:t>
      </w:r>
      <w:r>
        <w:br/>
      </w:r>
      <w:r>
        <w:rPr>
          <w:rFonts w:ascii="Times New Roman"/>
          <w:b w:val="false"/>
          <w:i w:val="false"/>
          <w:color w:val="000000"/>
          <w:sz w:val="28"/>
        </w:rPr>
        <w:t>
      6) рукавицы и перчатки всех наименований, за исключением</w:t>
      </w:r>
      <w:r>
        <w:br/>
      </w:r>
      <w:r>
        <w:rPr>
          <w:rFonts w:ascii="Times New Roman"/>
          <w:b w:val="false"/>
          <w:i w:val="false"/>
          <w:color w:val="000000"/>
          <w:sz w:val="28"/>
        </w:rPr>
        <w:t>
      резиновых;</w:t>
      </w:r>
      <w:r>
        <w:br/>
      </w:r>
      <w:r>
        <w:rPr>
          <w:rFonts w:ascii="Times New Roman"/>
          <w:b w:val="false"/>
          <w:i w:val="false"/>
          <w:color w:val="000000"/>
          <w:sz w:val="28"/>
        </w:rPr>
        <w:t>
      7) косынки разные, подшлемники разные, платок носовой,</w:t>
      </w:r>
      <w:r>
        <w:br/>
      </w:r>
      <w:r>
        <w:rPr>
          <w:rFonts w:ascii="Times New Roman"/>
          <w:b w:val="false"/>
          <w:i w:val="false"/>
          <w:color w:val="000000"/>
          <w:sz w:val="28"/>
        </w:rPr>
        <w:t>
      подворотничок;</w:t>
      </w:r>
      <w:r>
        <w:br/>
      </w:r>
      <w:r>
        <w:rPr>
          <w:rFonts w:ascii="Times New Roman"/>
          <w:b w:val="false"/>
          <w:i w:val="false"/>
          <w:color w:val="000000"/>
          <w:sz w:val="28"/>
        </w:rPr>
        <w:t>
      8) халат рабочий, фартуки разные, униформа, обмундирование</w:t>
      </w:r>
      <w:r>
        <w:br/>
      </w:r>
      <w:r>
        <w:rPr>
          <w:rFonts w:ascii="Times New Roman"/>
          <w:b w:val="false"/>
          <w:i w:val="false"/>
          <w:color w:val="000000"/>
          <w:sz w:val="28"/>
        </w:rPr>
        <w:t>
      (кроме офицерского состава), жилет сигнальный, халаты медицинские</w:t>
      </w:r>
      <w:r>
        <w:br/>
      </w:r>
      <w:r>
        <w:rPr>
          <w:rFonts w:ascii="Times New Roman"/>
          <w:b w:val="false"/>
          <w:i w:val="false"/>
          <w:color w:val="000000"/>
          <w:sz w:val="28"/>
        </w:rPr>
        <w:t>
      всех видов, хирургические костюмы, бахилы разные, форменная и</w:t>
      </w:r>
      <w:r>
        <w:br/>
      </w:r>
      <w:r>
        <w:rPr>
          <w:rFonts w:ascii="Times New Roman"/>
          <w:b w:val="false"/>
          <w:i w:val="false"/>
          <w:color w:val="000000"/>
          <w:sz w:val="28"/>
        </w:rPr>
        <w:t>
      специальная одежда, корпе, халаты госпитальные, халаты разные,</w:t>
      </w:r>
      <w:r>
        <w:br/>
      </w:r>
      <w:r>
        <w:rPr>
          <w:rFonts w:ascii="Times New Roman"/>
          <w:b w:val="false"/>
          <w:i w:val="false"/>
          <w:color w:val="000000"/>
          <w:sz w:val="28"/>
        </w:rPr>
        <w:t>
      школьная форма всех видов;</w:t>
      </w:r>
      <w:r>
        <w:br/>
      </w:r>
      <w:r>
        <w:rPr>
          <w:rFonts w:ascii="Times New Roman"/>
          <w:b w:val="false"/>
          <w:i w:val="false"/>
          <w:color w:val="000000"/>
          <w:sz w:val="28"/>
        </w:rPr>
        <w:t>
      9) пошив и ремонт обуви;</w:t>
      </w:r>
      <w:r>
        <w:br/>
      </w:r>
      <w:r>
        <w:rPr>
          <w:rFonts w:ascii="Times New Roman"/>
          <w:b w:val="false"/>
          <w:i w:val="false"/>
          <w:color w:val="000000"/>
          <w:sz w:val="28"/>
        </w:rPr>
        <w:t>
      10) совки для мусора, пуговицы, прищепки, шахматы, шашки,</w:t>
      </w:r>
      <w:r>
        <w:br/>
      </w:r>
      <w:r>
        <w:rPr>
          <w:rFonts w:ascii="Times New Roman"/>
          <w:b w:val="false"/>
          <w:i w:val="false"/>
          <w:color w:val="000000"/>
          <w:sz w:val="28"/>
        </w:rPr>
        <w:t>
      плечики, крышки металлические, пластмассовые для стеклянных банок,</w:t>
      </w:r>
      <w:r>
        <w:br/>
      </w:r>
      <w:r>
        <w:rPr>
          <w:rFonts w:ascii="Times New Roman"/>
          <w:b w:val="false"/>
          <w:i w:val="false"/>
          <w:color w:val="000000"/>
          <w:sz w:val="28"/>
        </w:rPr>
        <w:t>
      колпачки медицинские фольговые, каски защитные, контейнеры для</w:t>
      </w:r>
      <w:r>
        <w:br/>
      </w:r>
      <w:r>
        <w:rPr>
          <w:rFonts w:ascii="Times New Roman"/>
          <w:b w:val="false"/>
          <w:i w:val="false"/>
          <w:color w:val="000000"/>
          <w:sz w:val="28"/>
        </w:rPr>
        <w:t>
      утилизации бытовых отходов, детали изостыковой изоляции Р-50, P-65,</w:t>
      </w:r>
      <w:r>
        <w:br/>
      </w:r>
      <w:r>
        <w:rPr>
          <w:rFonts w:ascii="Times New Roman"/>
          <w:b w:val="false"/>
          <w:i w:val="false"/>
          <w:color w:val="000000"/>
          <w:sz w:val="28"/>
        </w:rPr>
        <w:t>
      замки для скоросшивателей, тазы, ведра, кожухи и корпуса для приборов</w:t>
      </w:r>
      <w:r>
        <w:br/>
      </w:r>
      <w:r>
        <w:rPr>
          <w:rFonts w:ascii="Times New Roman"/>
          <w:b w:val="false"/>
          <w:i w:val="false"/>
          <w:color w:val="000000"/>
          <w:sz w:val="28"/>
        </w:rPr>
        <w:t>
      учета электроэнергии, щетка-круг металлическая, сетка рабица;</w:t>
      </w:r>
      <w:r>
        <w:br/>
      </w:r>
      <w:r>
        <w:rPr>
          <w:rFonts w:ascii="Times New Roman"/>
          <w:b w:val="false"/>
          <w:i w:val="false"/>
          <w:color w:val="000000"/>
          <w:sz w:val="28"/>
        </w:rPr>
        <w:t>
      11) скоросшиватели, конверты, папки для бумаг, линейки;</w:t>
      </w:r>
      <w:r>
        <w:br/>
      </w:r>
      <w:r>
        <w:rPr>
          <w:rFonts w:ascii="Times New Roman"/>
          <w:b w:val="false"/>
          <w:i w:val="false"/>
          <w:color w:val="000000"/>
          <w:sz w:val="28"/>
        </w:rPr>
        <w:t>
      12) коробки упаковочные, за исключением специальной упаковки</w:t>
      </w:r>
      <w:r>
        <w:br/>
      </w:r>
      <w:r>
        <w:rPr>
          <w:rFonts w:ascii="Times New Roman"/>
          <w:b w:val="false"/>
          <w:i w:val="false"/>
          <w:color w:val="000000"/>
          <w:sz w:val="28"/>
        </w:rPr>
        <w:t>
      для монетной продукции, коробки архивные;</w:t>
      </w:r>
      <w:r>
        <w:br/>
      </w:r>
      <w:r>
        <w:rPr>
          <w:rFonts w:ascii="Times New Roman"/>
          <w:b w:val="false"/>
          <w:i w:val="false"/>
          <w:color w:val="000000"/>
          <w:sz w:val="28"/>
        </w:rPr>
        <w:t>
      13) розетки, выключатели, удлинители, извещатель пожарный</w:t>
      </w:r>
      <w:r>
        <w:br/>
      </w:r>
      <w:r>
        <w:rPr>
          <w:rFonts w:ascii="Times New Roman"/>
          <w:b w:val="false"/>
          <w:i w:val="false"/>
          <w:color w:val="000000"/>
          <w:sz w:val="28"/>
        </w:rPr>
        <w:t>
      ИП 212-45, электрические щиты разной модификации на напряжение до</w:t>
      </w:r>
      <w:r>
        <w:br/>
      </w:r>
      <w:r>
        <w:rPr>
          <w:rFonts w:ascii="Times New Roman"/>
          <w:b w:val="false"/>
          <w:i w:val="false"/>
          <w:color w:val="000000"/>
          <w:sz w:val="28"/>
        </w:rPr>
        <w:t>
      1000 В;</w:t>
      </w:r>
      <w:r>
        <w:br/>
      </w:r>
      <w:r>
        <w:rPr>
          <w:rFonts w:ascii="Times New Roman"/>
          <w:b w:val="false"/>
          <w:i w:val="false"/>
          <w:color w:val="000000"/>
          <w:sz w:val="28"/>
        </w:rPr>
        <w:t>
      14) уборка помещений и территорий;</w:t>
      </w:r>
      <w:r>
        <w:br/>
      </w:r>
      <w:r>
        <w:rPr>
          <w:rFonts w:ascii="Times New Roman"/>
          <w:b w:val="false"/>
          <w:i w:val="false"/>
          <w:color w:val="000000"/>
          <w:sz w:val="28"/>
        </w:rPr>
        <w:t>
      15) благоустройство, озеленение;</w:t>
      </w:r>
      <w:r>
        <w:br/>
      </w:r>
      <w:r>
        <w:rPr>
          <w:rFonts w:ascii="Times New Roman"/>
          <w:b w:val="false"/>
          <w:i w:val="false"/>
          <w:color w:val="000000"/>
          <w:sz w:val="28"/>
        </w:rPr>
        <w:t>
      16) кистещеточные изделия;</w:t>
      </w:r>
      <w:r>
        <w:br/>
      </w:r>
      <w:r>
        <w:rPr>
          <w:rFonts w:ascii="Times New Roman"/>
          <w:b w:val="false"/>
          <w:i w:val="false"/>
          <w:color w:val="000000"/>
          <w:sz w:val="28"/>
        </w:rPr>
        <w:t>
      17) изделия из дерева (черенки разные, тарные ящики), за</w:t>
      </w:r>
      <w:r>
        <w:br/>
      </w:r>
      <w:r>
        <w:rPr>
          <w:rFonts w:ascii="Times New Roman"/>
          <w:b w:val="false"/>
          <w:i w:val="false"/>
          <w:color w:val="000000"/>
          <w:sz w:val="28"/>
        </w:rPr>
        <w:t>
      исключением ящиков для экспортной продукции.</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 xml:space="preserve">к Правилам приобретения товаров, </w:t>
            </w:r>
            <w:r>
              <w:br/>
            </w:r>
            <w:r>
              <w:rPr>
                <w:rFonts w:ascii="Times New Roman"/>
                <w:b w:val="false"/>
                <w:i w:val="false"/>
                <w:color w:val="000000"/>
                <w:sz w:val="20"/>
              </w:rPr>
              <w:t>работ и услуг Национальным Банком</w:t>
            </w:r>
            <w:r>
              <w:br/>
            </w:r>
            <w:r>
              <w:rPr>
                <w:rFonts w:ascii="Times New Roman"/>
                <w:b w:val="false"/>
                <w:i w:val="false"/>
                <w:color w:val="000000"/>
                <w:sz w:val="20"/>
              </w:rPr>
              <w:t>Республики Казахстан и юридическими</w:t>
            </w:r>
            <w:r>
              <w:br/>
            </w:r>
            <w:r>
              <w:rPr>
                <w:rFonts w:ascii="Times New Roman"/>
                <w:b w:val="false"/>
                <w:i w:val="false"/>
                <w:color w:val="000000"/>
                <w:sz w:val="20"/>
              </w:rPr>
              <w:t>лицами, в отношении которых</w:t>
            </w:r>
            <w:r>
              <w:br/>
            </w:r>
            <w:r>
              <w:rPr>
                <w:rFonts w:ascii="Times New Roman"/>
                <w:b w:val="false"/>
                <w:i w:val="false"/>
                <w:color w:val="000000"/>
                <w:sz w:val="20"/>
              </w:rPr>
              <w:t>Национальный Банк Республики</w:t>
            </w:r>
            <w:r>
              <w:br/>
            </w:r>
            <w:r>
              <w:rPr>
                <w:rFonts w:ascii="Times New Roman"/>
                <w:b w:val="false"/>
                <w:i w:val="false"/>
                <w:color w:val="000000"/>
                <w:sz w:val="20"/>
              </w:rPr>
              <w:t>Казахстан является учредителем</w:t>
            </w:r>
            <w:r>
              <w:br/>
            </w:r>
            <w:r>
              <w:rPr>
                <w:rFonts w:ascii="Times New Roman"/>
                <w:b w:val="false"/>
                <w:i w:val="false"/>
                <w:color w:val="000000"/>
                <w:sz w:val="20"/>
              </w:rPr>
              <w:t>(уполномоченным органом) либо акционером</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Форма</w:t>
      </w:r>
      <w:r>
        <w:br/>
      </w:r>
      <w:r>
        <w:rPr>
          <w:rFonts w:ascii="Times New Roman"/>
          <w:b w:val="false"/>
          <w:i w:val="false"/>
          <w:color w:val="000000"/>
          <w:sz w:val="28"/>
        </w:rPr>
        <w:t>
</w:t>
      </w:r>
    </w:p>
    <w:bookmarkStart w:name="z451" w:id="62"/>
    <w:p>
      <w:pPr>
        <w:spacing w:after="0"/>
        <w:ind w:left="0"/>
        <w:jc w:val="left"/>
      </w:pPr>
      <w:r>
        <w:rPr>
          <w:rFonts w:ascii="Times New Roman"/>
          <w:b/>
          <w:i w:val="false"/>
          <w:color w:val="000000"/>
        </w:rPr>
        <w:t xml:space="preserve">  Таблица цен</w:t>
      </w:r>
      <w:r>
        <w:br/>
      </w:r>
      <w:r>
        <w:rPr>
          <w:rFonts w:ascii="Times New Roman"/>
          <w:b/>
          <w:i w:val="false"/>
          <w:color w:val="000000"/>
        </w:rPr>
        <w:t>потенциального поставщика</w:t>
      </w:r>
      <w:r>
        <w:br/>
      </w:r>
      <w:r>
        <w:rPr>
          <w:rFonts w:ascii="Times New Roman"/>
          <w:b/>
          <w:i w:val="false"/>
          <w:color w:val="000000"/>
        </w:rPr>
        <w:t>(наименование потенциального поставщика,</w:t>
      </w:r>
      <w:r>
        <w:br/>
      </w:r>
      <w:r>
        <w:rPr>
          <w:rFonts w:ascii="Times New Roman"/>
          <w:b/>
          <w:i w:val="false"/>
          <w:color w:val="000000"/>
        </w:rPr>
        <w:t>заполняется отдельно на каждый лот, с указанием номера лота)</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
        <w:gridCol w:w="11469"/>
        <w:gridCol w:w="503"/>
      </w:tblGrid>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Содержание</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Наименование товаров, работ, услуг</w:t>
            </w:r>
            <w:r>
              <w:br/>
            </w:r>
            <w:r>
              <w:rPr>
                <w:rFonts w:ascii="Times New Roman"/>
                <w:b w:val="false"/>
                <w:i w:val="false"/>
                <w:color w:val="000000"/>
                <w:sz w:val="20"/>
              </w:rPr>
              <w:t>
</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Краткое описание</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Единица измерения</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Цена _______ за единицу в _______ на условиях _____________ ИНКОТЕРМС 2000 (пункт назначения)</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Количество (объем)</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Всего цена = стр. 5 х стр. 6, в _______</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Общая цена (с учетом скидки, при ее наличии), в _________ на условиях ____________________ ИНКОТЕРМС 2000,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стоимость комплектующих деталей и обязательных запасных частей, обслуживания в течение начального срока эксплуатации на единицу измерения, другие расходы</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p>
    <w:p>
      <w:pPr>
        <w:spacing w:after="0"/>
        <w:ind w:left="0"/>
        <w:jc w:val="left"/>
      </w:pPr>
      <w:r>
        <w:rPr>
          <w:rFonts w:ascii="Times New Roman"/>
          <w:b w:val="false"/>
          <w:i w:val="false"/>
          <w:color w:val="000000"/>
          <w:sz w:val="28"/>
        </w:rPr>
        <w:t>      Мы согласны с Вашими условиями платежа, оговоренными в договоре.</w:t>
      </w:r>
      <w:r>
        <w:br/>
      </w:r>
      <w:r>
        <w:rPr>
          <w:rFonts w:ascii="Times New Roman"/>
          <w:b w:val="false"/>
          <w:i w:val="false"/>
          <w:color w:val="000000"/>
          <w:sz w:val="28"/>
        </w:rPr>
        <w:t>
      ________________            __________________________</w:t>
      </w:r>
      <w:r>
        <w:br/>
      </w:r>
      <w:r>
        <w:rPr>
          <w:rFonts w:ascii="Times New Roman"/>
          <w:b w:val="false"/>
          <w:i w:val="false"/>
          <w:color w:val="000000"/>
          <w:sz w:val="28"/>
        </w:rPr>
        <w:t>
      (Подпись)                   (Должность, фамилия)</w:t>
      </w:r>
      <w:r>
        <w:br/>
      </w:r>
      <w:r>
        <w:rPr>
          <w:rFonts w:ascii="Times New Roman"/>
          <w:b w:val="false"/>
          <w:i w:val="false"/>
          <w:color w:val="000000"/>
          <w:sz w:val="28"/>
        </w:rPr>
        <w:t>
      М.П.</w:t>
      </w:r>
      <w:r>
        <w:br/>
      </w:r>
      <w:r>
        <w:rPr>
          <w:rFonts w:ascii="Times New Roman"/>
          <w:b w:val="false"/>
          <w:i w:val="false"/>
          <w:color w:val="000000"/>
          <w:sz w:val="28"/>
        </w:rPr>
        <w:t>
      Примечание: потенциальный поставщик может не указывать</w:t>
      </w:r>
      <w:r>
        <w:br/>
      </w:r>
      <w:r>
        <w:rPr>
          <w:rFonts w:ascii="Times New Roman"/>
          <w:b w:val="false"/>
          <w:i w:val="false"/>
          <w:color w:val="000000"/>
          <w:sz w:val="28"/>
        </w:rPr>
        <w:t>
      составляющие общей цены, при этом указанная в данной строке цена</w:t>
      </w:r>
      <w:r>
        <w:br/>
      </w:r>
      <w:r>
        <w:rPr>
          <w:rFonts w:ascii="Times New Roman"/>
          <w:b w:val="false"/>
          <w:i w:val="false"/>
          <w:color w:val="000000"/>
          <w:sz w:val="28"/>
        </w:rPr>
        <w:t>
      рассматривается как определенная с учетом всех затрат потенциального</w:t>
      </w:r>
      <w:r>
        <w:br/>
      </w:r>
      <w:r>
        <w:rPr>
          <w:rFonts w:ascii="Times New Roman"/>
          <w:b w:val="false"/>
          <w:i w:val="false"/>
          <w:color w:val="000000"/>
          <w:sz w:val="28"/>
        </w:rPr>
        <w:t>
      поставщика и не подлежит пересмотру.</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 xml:space="preserve">к Правилам приобретения товаров, </w:t>
            </w:r>
            <w:r>
              <w:br/>
            </w:r>
            <w:r>
              <w:rPr>
                <w:rFonts w:ascii="Times New Roman"/>
                <w:b w:val="false"/>
                <w:i w:val="false"/>
                <w:color w:val="000000"/>
                <w:sz w:val="20"/>
              </w:rPr>
              <w:t>работ и услуг Национальным Банком</w:t>
            </w:r>
            <w:r>
              <w:br/>
            </w:r>
            <w:r>
              <w:rPr>
                <w:rFonts w:ascii="Times New Roman"/>
                <w:b w:val="false"/>
                <w:i w:val="false"/>
                <w:color w:val="000000"/>
                <w:sz w:val="20"/>
              </w:rPr>
              <w:t>Республики Казахстан и юридическими</w:t>
            </w:r>
            <w:r>
              <w:br/>
            </w:r>
            <w:r>
              <w:rPr>
                <w:rFonts w:ascii="Times New Roman"/>
                <w:b w:val="false"/>
                <w:i w:val="false"/>
                <w:color w:val="000000"/>
                <w:sz w:val="20"/>
              </w:rPr>
              <w:t>лицами, в отношении которых</w:t>
            </w:r>
            <w:r>
              <w:br/>
            </w:r>
            <w:r>
              <w:rPr>
                <w:rFonts w:ascii="Times New Roman"/>
                <w:b w:val="false"/>
                <w:i w:val="false"/>
                <w:color w:val="000000"/>
                <w:sz w:val="20"/>
              </w:rPr>
              <w:t>Национальный Банк Республики</w:t>
            </w:r>
            <w:r>
              <w:br/>
            </w:r>
            <w:r>
              <w:rPr>
                <w:rFonts w:ascii="Times New Roman"/>
                <w:b w:val="false"/>
                <w:i w:val="false"/>
                <w:color w:val="000000"/>
                <w:sz w:val="20"/>
              </w:rPr>
              <w:t>Казахстан является учредителем</w:t>
            </w:r>
            <w:r>
              <w:br/>
            </w:r>
            <w:r>
              <w:rPr>
                <w:rFonts w:ascii="Times New Roman"/>
                <w:b w:val="false"/>
                <w:i w:val="false"/>
                <w:color w:val="000000"/>
                <w:sz w:val="20"/>
              </w:rPr>
              <w:t>(уполномоченным органом) либо акционером</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Форма</w:t>
      </w:r>
      <w:r>
        <w:br/>
      </w:r>
      <w:r>
        <w:rPr>
          <w:rFonts w:ascii="Times New Roman"/>
          <w:b w:val="false"/>
          <w:i w:val="false"/>
          <w:color w:val="000000"/>
          <w:sz w:val="28"/>
        </w:rPr>
        <w:t>
</w:t>
      </w:r>
    </w:p>
    <w:bookmarkStart w:name="z454" w:id="63"/>
    <w:p>
      <w:pPr>
        <w:spacing w:after="0"/>
        <w:ind w:left="0"/>
        <w:jc w:val="left"/>
      </w:pPr>
      <w:r>
        <w:rPr>
          <w:rFonts w:ascii="Times New Roman"/>
          <w:b/>
          <w:i w:val="false"/>
          <w:color w:val="000000"/>
        </w:rPr>
        <w:t xml:space="preserve">  Журнал</w:t>
      </w:r>
      <w:r>
        <w:br/>
      </w:r>
      <w:r>
        <w:rPr>
          <w:rFonts w:ascii="Times New Roman"/>
          <w:b/>
          <w:i w:val="false"/>
          <w:color w:val="000000"/>
        </w:rPr>
        <w:t>регистрации ценовых предложений</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
        <w:gridCol w:w="2691"/>
        <w:gridCol w:w="1875"/>
        <w:gridCol w:w="1639"/>
        <w:gridCol w:w="1640"/>
        <w:gridCol w:w="1640"/>
        <w:gridCol w:w="1008"/>
        <w:gridCol w:w="1220"/>
      </w:tblGrid>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п/п</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и название закупок товаров, работ, услуг способом запроса ценовых предложений</w:t>
            </w: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Полное наименование заказчика/ организатора закупок, почтовый адрес</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 потенциального поставщика, БИН, почтовый адрес</w:t>
            </w: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Ф.И.О. уполномоченного представителя потенциального поставщика</w:t>
            </w: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Дата и время вскрытия ценового предложения потенциального поставщика</w:t>
            </w: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Цена, предлагаемая потенциальным поставщиком</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Итоги закупок способом запроса ценовых предложений</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 xml:space="preserve">к Правилам приобретения товаров, </w:t>
            </w:r>
            <w:r>
              <w:br/>
            </w:r>
            <w:r>
              <w:rPr>
                <w:rFonts w:ascii="Times New Roman"/>
                <w:b w:val="false"/>
                <w:i w:val="false"/>
                <w:color w:val="000000"/>
                <w:sz w:val="20"/>
              </w:rPr>
              <w:t>работ и услуг Национальным Банком</w:t>
            </w:r>
            <w:r>
              <w:br/>
            </w:r>
            <w:r>
              <w:rPr>
                <w:rFonts w:ascii="Times New Roman"/>
                <w:b w:val="false"/>
                <w:i w:val="false"/>
                <w:color w:val="000000"/>
                <w:sz w:val="20"/>
              </w:rPr>
              <w:t>Республики Казахстан и юридическими</w:t>
            </w:r>
            <w:r>
              <w:br/>
            </w:r>
            <w:r>
              <w:rPr>
                <w:rFonts w:ascii="Times New Roman"/>
                <w:b w:val="false"/>
                <w:i w:val="false"/>
                <w:color w:val="000000"/>
                <w:sz w:val="20"/>
              </w:rPr>
              <w:t>лицами, в отношении которых</w:t>
            </w:r>
            <w:r>
              <w:br/>
            </w:r>
            <w:r>
              <w:rPr>
                <w:rFonts w:ascii="Times New Roman"/>
                <w:b w:val="false"/>
                <w:i w:val="false"/>
                <w:color w:val="000000"/>
                <w:sz w:val="20"/>
              </w:rPr>
              <w:t>Национальный Банк Республики</w:t>
            </w:r>
            <w:r>
              <w:br/>
            </w:r>
            <w:r>
              <w:rPr>
                <w:rFonts w:ascii="Times New Roman"/>
                <w:b w:val="false"/>
                <w:i w:val="false"/>
                <w:color w:val="000000"/>
                <w:sz w:val="20"/>
              </w:rPr>
              <w:t>Казахстан является учредителем</w:t>
            </w:r>
            <w:r>
              <w:br/>
            </w:r>
            <w:r>
              <w:rPr>
                <w:rFonts w:ascii="Times New Roman"/>
                <w:b w:val="false"/>
                <w:i w:val="false"/>
                <w:color w:val="000000"/>
                <w:sz w:val="20"/>
              </w:rPr>
              <w:t>(уполномоченным органом) либо акционером</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Форма</w:t>
      </w:r>
      <w:r>
        <w:br/>
      </w:r>
      <w:r>
        <w:rPr>
          <w:rFonts w:ascii="Times New Roman"/>
          <w:b w:val="false"/>
          <w:i w:val="false"/>
          <w:color w:val="000000"/>
          <w:sz w:val="28"/>
        </w:rPr>
        <w:t>
</w:t>
      </w:r>
    </w:p>
    <w:bookmarkStart w:name="z457" w:id="64"/>
    <w:p>
      <w:pPr>
        <w:spacing w:after="0"/>
        <w:ind w:left="0"/>
        <w:jc w:val="left"/>
      </w:pPr>
      <w:r>
        <w:rPr>
          <w:rFonts w:ascii="Times New Roman"/>
          <w:b/>
          <w:i w:val="false"/>
          <w:color w:val="000000"/>
        </w:rPr>
        <w:t xml:space="preserve">  Банковская гарантия</w:t>
      </w:r>
    </w:p>
    <w:bookmarkEnd w:id="64"/>
    <w:p>
      <w:pPr>
        <w:spacing w:after="0"/>
        <w:ind w:left="0"/>
        <w:jc w:val="left"/>
      </w:pPr>
      <w:r>
        <w:rPr>
          <w:rFonts w:ascii="Times New Roman"/>
          <w:b w:val="false"/>
          <w:i w:val="false"/>
          <w:color w:val="000000"/>
          <w:sz w:val="28"/>
        </w:rPr>
        <w:t>      (форма обеспечения исполнения договора)</w:t>
      </w:r>
      <w:r>
        <w:br/>
      </w:r>
      <w:r>
        <w:rPr>
          <w:rFonts w:ascii="Times New Roman"/>
          <w:b w:val="false"/>
          <w:i w:val="false"/>
          <w:color w:val="000000"/>
          <w:sz w:val="28"/>
        </w:rPr>
        <w:t>
      Наименование банка: ___________________________________________</w:t>
      </w:r>
      <w:r>
        <w:br/>
      </w:r>
      <w:r>
        <w:rPr>
          <w:rFonts w:ascii="Times New Roman"/>
          <w:b w:val="false"/>
          <w:i w:val="false"/>
          <w:color w:val="000000"/>
          <w:sz w:val="28"/>
        </w:rPr>
        <w:t>
      (наименование и реквизиты банка)</w:t>
      </w:r>
      <w:r>
        <w:br/>
      </w:r>
      <w:r>
        <w:rPr>
          <w:rFonts w:ascii="Times New Roman"/>
          <w:b w:val="false"/>
          <w:i w:val="false"/>
          <w:color w:val="000000"/>
          <w:sz w:val="28"/>
        </w:rPr>
        <w:t>
      Кому: ________________________________________________________</w:t>
      </w:r>
      <w:r>
        <w:br/>
      </w:r>
      <w:r>
        <w:rPr>
          <w:rFonts w:ascii="Times New Roman"/>
          <w:b w:val="false"/>
          <w:i w:val="false"/>
          <w:color w:val="000000"/>
          <w:sz w:val="28"/>
        </w:rPr>
        <w:t>
      (наименование и реквизиты заказчика)</w:t>
      </w:r>
      <w:r>
        <w:br/>
      </w:r>
      <w:r>
        <w:rPr>
          <w:rFonts w:ascii="Times New Roman"/>
          <w:b w:val="false"/>
          <w:i w:val="false"/>
          <w:color w:val="000000"/>
          <w:sz w:val="28"/>
        </w:rPr>
        <w:t>
</w:t>
      </w:r>
    </w:p>
    <w:bookmarkStart w:name="z458" w:id="65"/>
    <w:p>
      <w:pPr>
        <w:spacing w:after="0"/>
        <w:ind w:left="0"/>
        <w:jc w:val="left"/>
      </w:pPr>
      <w:r>
        <w:rPr>
          <w:rFonts w:ascii="Times New Roman"/>
          <w:b/>
          <w:i w:val="false"/>
          <w:color w:val="000000"/>
        </w:rPr>
        <w:t xml:space="preserve">  Гарантийное обязательство № ___</w:t>
      </w:r>
    </w:p>
    <w:bookmarkEnd w:id="65"/>
    <w:p>
      <w:pPr>
        <w:spacing w:after="0"/>
        <w:ind w:left="0"/>
        <w:jc w:val="left"/>
      </w:pPr>
      <w:r>
        <w:rPr>
          <w:rFonts w:ascii="Times New Roman"/>
          <w:b w:val="false"/>
          <w:i w:val="false"/>
          <w:color w:val="000000"/>
          <w:sz w:val="28"/>
        </w:rPr>
        <w:t>      __________________           "___" ___________ _____ г.</w:t>
      </w:r>
      <w:r>
        <w:br/>
      </w:r>
      <w:r>
        <w:rPr>
          <w:rFonts w:ascii="Times New Roman"/>
          <w:b w:val="false"/>
          <w:i w:val="false"/>
          <w:color w:val="000000"/>
          <w:sz w:val="28"/>
        </w:rPr>
        <w:t>
      (место нахождения)</w:t>
      </w:r>
      <w:r>
        <w:br/>
      </w:r>
      <w:r>
        <w:rPr>
          <w:rFonts w:ascii="Times New Roman"/>
          <w:b w:val="false"/>
          <w:i w:val="false"/>
          <w:color w:val="000000"/>
          <w:sz w:val="28"/>
        </w:rPr>
        <w:t>
      Принимая во внимание, что ____________________________________,</w:t>
      </w:r>
      <w:r>
        <w:br/>
      </w:r>
      <w:r>
        <w:rPr>
          <w:rFonts w:ascii="Times New Roman"/>
          <w:b w:val="false"/>
          <w:i w:val="false"/>
          <w:color w:val="000000"/>
          <w:sz w:val="28"/>
        </w:rPr>
        <w:t>
      (наименование поставщика)</w:t>
      </w:r>
      <w:r>
        <w:br/>
      </w:r>
      <w:r>
        <w:rPr>
          <w:rFonts w:ascii="Times New Roman"/>
          <w:b w:val="false"/>
          <w:i w:val="false"/>
          <w:color w:val="000000"/>
          <w:sz w:val="28"/>
        </w:rPr>
        <w:t>
      "Поставщик", заключил (ит) договор о закупках № __ от ______ г.</w:t>
      </w:r>
      <w:r>
        <w:br/>
      </w:r>
      <w:r>
        <w:rPr>
          <w:rFonts w:ascii="Times New Roman"/>
          <w:b w:val="false"/>
          <w:i w:val="false"/>
          <w:color w:val="000000"/>
          <w:sz w:val="28"/>
        </w:rPr>
        <w:t>
      (далее - Договор) на поставку (выполнение, оказание) ________________</w:t>
      </w:r>
      <w:r>
        <w:br/>
      </w:r>
      <w:r>
        <w:rPr>
          <w:rFonts w:ascii="Times New Roman"/>
          <w:b w:val="false"/>
          <w:i w:val="false"/>
          <w:color w:val="000000"/>
          <w:sz w:val="28"/>
        </w:rPr>
        <w:t>
                                    (описание товаров, работ или услуг)</w:t>
      </w:r>
      <w:r>
        <w:br/>
      </w:r>
      <w:r>
        <w:rPr>
          <w:rFonts w:ascii="Times New Roman"/>
          <w:b w:val="false"/>
          <w:i w:val="false"/>
          <w:color w:val="000000"/>
          <w:sz w:val="28"/>
        </w:rPr>
        <w:t>
      и Вами было предусмотрено в Договоре, что Поставщик внесет</w:t>
      </w:r>
      <w:r>
        <w:br/>
      </w:r>
      <w:r>
        <w:rPr>
          <w:rFonts w:ascii="Times New Roman"/>
          <w:b w:val="false"/>
          <w:i w:val="false"/>
          <w:color w:val="000000"/>
          <w:sz w:val="28"/>
        </w:rPr>
        <w:t>
      обеспечение его исполнения в виде банковской гарантии на общую сумму</w:t>
      </w:r>
      <w:r>
        <w:br/>
      </w:r>
      <w:r>
        <w:rPr>
          <w:rFonts w:ascii="Times New Roman"/>
          <w:b w:val="false"/>
          <w:i w:val="false"/>
          <w:color w:val="000000"/>
          <w:sz w:val="28"/>
        </w:rPr>
        <w:t>
      ___________________________ тенге,  что соответствует</w:t>
      </w:r>
      <w:r>
        <w:br/>
      </w:r>
      <w:r>
        <w:rPr>
          <w:rFonts w:ascii="Times New Roman"/>
          <w:b w:val="false"/>
          <w:i w:val="false"/>
          <w:color w:val="000000"/>
          <w:sz w:val="28"/>
        </w:rPr>
        <w:t>
      (сумма в цифрах и прописью)</w:t>
      </w:r>
      <w:r>
        <w:br/>
      </w:r>
      <w:r>
        <w:rPr>
          <w:rFonts w:ascii="Times New Roman"/>
          <w:b w:val="false"/>
          <w:i w:val="false"/>
          <w:color w:val="000000"/>
          <w:sz w:val="28"/>
        </w:rPr>
        <w:t>
      _____ % от общей суммы Договора в размере ____________________ тенге.</w:t>
      </w:r>
      <w:r>
        <w:br/>
      </w:r>
      <w:r>
        <w:rPr>
          <w:rFonts w:ascii="Times New Roman"/>
          <w:b w:val="false"/>
          <w:i w:val="false"/>
          <w:color w:val="000000"/>
          <w:sz w:val="28"/>
        </w:rPr>
        <w:t>
                                                (сумма в цифрах и прописью)</w:t>
      </w:r>
      <w:r>
        <w:br/>
      </w:r>
      <w:r>
        <w:rPr>
          <w:rFonts w:ascii="Times New Roman"/>
          <w:b w:val="false"/>
          <w:i w:val="false"/>
          <w:color w:val="000000"/>
          <w:sz w:val="28"/>
        </w:rPr>
        <w:t>
      Настоящим ____________________________________________________</w:t>
      </w:r>
      <w:r>
        <w:br/>
      </w:r>
      <w:r>
        <w:rPr>
          <w:rFonts w:ascii="Times New Roman"/>
          <w:b w:val="false"/>
          <w:i w:val="false"/>
          <w:color w:val="000000"/>
          <w:sz w:val="28"/>
        </w:rPr>
        <w:t>
      (наименование банка)</w:t>
      </w:r>
      <w:r>
        <w:br/>
      </w:r>
      <w:r>
        <w:rPr>
          <w:rFonts w:ascii="Times New Roman"/>
          <w:b w:val="false"/>
          <w:i w:val="false"/>
          <w:color w:val="000000"/>
          <w:sz w:val="28"/>
        </w:rPr>
        <w:t>
      подтверждаем, что является гарантом по вышеуказанному Договору и</w:t>
      </w:r>
      <w:r>
        <w:br/>
      </w:r>
      <w:r>
        <w:rPr>
          <w:rFonts w:ascii="Times New Roman"/>
          <w:b w:val="false"/>
          <w:i w:val="false"/>
          <w:color w:val="000000"/>
          <w:sz w:val="28"/>
        </w:rPr>
        <w:t>
      берет на себя безотзывное обязательство выплатить Вам по Вашему</w:t>
      </w:r>
      <w:r>
        <w:br/>
      </w:r>
      <w:r>
        <w:rPr>
          <w:rFonts w:ascii="Times New Roman"/>
          <w:b w:val="false"/>
          <w:i w:val="false"/>
          <w:color w:val="000000"/>
          <w:sz w:val="28"/>
        </w:rPr>
        <w:t>
      требованию сумму банковской гарантии по получении Вашего письменного</w:t>
      </w:r>
      <w:r>
        <w:br/>
      </w:r>
      <w:r>
        <w:rPr>
          <w:rFonts w:ascii="Times New Roman"/>
          <w:b w:val="false"/>
          <w:i w:val="false"/>
          <w:color w:val="000000"/>
          <w:sz w:val="28"/>
        </w:rPr>
        <w:t>
      требования на оплату, а также письменного подтверждения того, что</w:t>
      </w:r>
      <w:r>
        <w:br/>
      </w:r>
      <w:r>
        <w:rPr>
          <w:rFonts w:ascii="Times New Roman"/>
          <w:b w:val="false"/>
          <w:i w:val="false"/>
          <w:color w:val="000000"/>
          <w:sz w:val="28"/>
        </w:rPr>
        <w:t>
      Поставщик не исполнил или исполнил ненадлежащим образом свои</w:t>
      </w:r>
      <w:r>
        <w:br/>
      </w:r>
      <w:r>
        <w:rPr>
          <w:rFonts w:ascii="Times New Roman"/>
          <w:b w:val="false"/>
          <w:i w:val="false"/>
          <w:color w:val="000000"/>
          <w:sz w:val="28"/>
        </w:rPr>
        <w:t>
      обязательства по Договору.</w:t>
      </w:r>
      <w:r>
        <w:br/>
      </w:r>
      <w:r>
        <w:rPr>
          <w:rFonts w:ascii="Times New Roman"/>
          <w:b w:val="false"/>
          <w:i w:val="false"/>
          <w:color w:val="000000"/>
          <w:sz w:val="28"/>
        </w:rPr>
        <w:t>
      Данное гарантийное обязательство вступает в силу с момента его</w:t>
      </w:r>
      <w:r>
        <w:br/>
      </w:r>
      <w:r>
        <w:rPr>
          <w:rFonts w:ascii="Times New Roman"/>
          <w:b w:val="false"/>
          <w:i w:val="false"/>
          <w:color w:val="000000"/>
          <w:sz w:val="28"/>
        </w:rPr>
        <w:t>
      подписания и действует до момента полного исполнения Поставщиком</w:t>
      </w:r>
      <w:r>
        <w:br/>
      </w:r>
      <w:r>
        <w:rPr>
          <w:rFonts w:ascii="Times New Roman"/>
          <w:b w:val="false"/>
          <w:i w:val="false"/>
          <w:color w:val="000000"/>
          <w:sz w:val="28"/>
        </w:rPr>
        <w:t>
      своих обязательств по Договору.</w:t>
      </w:r>
      <w:r>
        <w:br/>
      </w:r>
      <w:r>
        <w:rPr>
          <w:rFonts w:ascii="Times New Roman"/>
          <w:b w:val="false"/>
          <w:i w:val="false"/>
          <w:color w:val="000000"/>
          <w:sz w:val="28"/>
        </w:rPr>
        <w:t>
      Все права и обязанности, возникающие в связи с настоящим</w:t>
      </w:r>
      <w:r>
        <w:br/>
      </w:r>
      <w:r>
        <w:rPr>
          <w:rFonts w:ascii="Times New Roman"/>
          <w:b w:val="false"/>
          <w:i w:val="false"/>
          <w:color w:val="000000"/>
          <w:sz w:val="28"/>
        </w:rPr>
        <w:t>
      гарантийным обязательством, регулируются законодательством Республики</w:t>
      </w:r>
      <w:r>
        <w:br/>
      </w:r>
      <w:r>
        <w:rPr>
          <w:rFonts w:ascii="Times New Roman"/>
          <w:b w:val="false"/>
          <w:i w:val="false"/>
          <w:color w:val="000000"/>
          <w:sz w:val="28"/>
        </w:rPr>
        <w:t>
      Казахстан.</w:t>
      </w:r>
      <w:r>
        <w:br/>
      </w:r>
      <w:r>
        <w:rPr>
          <w:rFonts w:ascii="Times New Roman"/>
          <w:b w:val="false"/>
          <w:i w:val="false"/>
          <w:color w:val="000000"/>
          <w:sz w:val="28"/>
        </w:rPr>
        <w:t>
            Подпись и печать гарантов            Дата и адрес</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 xml:space="preserve">к Правилам приобретения товаров, </w:t>
            </w:r>
            <w:r>
              <w:br/>
            </w:r>
            <w:r>
              <w:rPr>
                <w:rFonts w:ascii="Times New Roman"/>
                <w:b w:val="false"/>
                <w:i w:val="false"/>
                <w:color w:val="000000"/>
                <w:sz w:val="20"/>
              </w:rPr>
              <w:t>работ и услуг Национальным Банком</w:t>
            </w:r>
            <w:r>
              <w:br/>
            </w:r>
            <w:r>
              <w:rPr>
                <w:rFonts w:ascii="Times New Roman"/>
                <w:b w:val="false"/>
                <w:i w:val="false"/>
                <w:color w:val="000000"/>
                <w:sz w:val="20"/>
              </w:rPr>
              <w:t>Республики Казахстан и юридическими</w:t>
            </w:r>
            <w:r>
              <w:br/>
            </w:r>
            <w:r>
              <w:rPr>
                <w:rFonts w:ascii="Times New Roman"/>
                <w:b w:val="false"/>
                <w:i w:val="false"/>
                <w:color w:val="000000"/>
                <w:sz w:val="20"/>
              </w:rPr>
              <w:t>лицами, в отношении которых</w:t>
            </w:r>
            <w:r>
              <w:br/>
            </w:r>
            <w:r>
              <w:rPr>
                <w:rFonts w:ascii="Times New Roman"/>
                <w:b w:val="false"/>
                <w:i w:val="false"/>
                <w:color w:val="000000"/>
                <w:sz w:val="20"/>
              </w:rPr>
              <w:t>Национальный Банк Республики</w:t>
            </w:r>
            <w:r>
              <w:br/>
            </w:r>
            <w:r>
              <w:rPr>
                <w:rFonts w:ascii="Times New Roman"/>
                <w:b w:val="false"/>
                <w:i w:val="false"/>
                <w:color w:val="000000"/>
                <w:sz w:val="20"/>
              </w:rPr>
              <w:t>Казахстан является учредителем</w:t>
            </w:r>
            <w:r>
              <w:br/>
            </w:r>
            <w:r>
              <w:rPr>
                <w:rFonts w:ascii="Times New Roman"/>
                <w:b w:val="false"/>
                <w:i w:val="false"/>
                <w:color w:val="000000"/>
                <w:sz w:val="20"/>
              </w:rPr>
              <w:t>(уполномоченным органом) либо акционером</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Форма</w:t>
      </w:r>
      <w:r>
        <w:br/>
      </w:r>
      <w:r>
        <w:rPr>
          <w:rFonts w:ascii="Times New Roman"/>
          <w:b w:val="false"/>
          <w:i w:val="false"/>
          <w:color w:val="000000"/>
          <w:sz w:val="28"/>
        </w:rPr>
        <w:t>
</w:t>
      </w:r>
    </w:p>
    <w:bookmarkStart w:name="z461" w:id="66"/>
    <w:p>
      <w:pPr>
        <w:spacing w:after="0"/>
        <w:ind w:left="0"/>
        <w:jc w:val="left"/>
      </w:pPr>
      <w:r>
        <w:rPr>
          <w:rFonts w:ascii="Times New Roman"/>
          <w:b/>
          <w:i w:val="false"/>
          <w:color w:val="000000"/>
        </w:rPr>
        <w:t xml:space="preserve">  Журнал</w:t>
      </w:r>
      <w:r>
        <w:br/>
      </w:r>
      <w:r>
        <w:rPr>
          <w:rFonts w:ascii="Times New Roman"/>
          <w:b/>
          <w:i w:val="false"/>
          <w:color w:val="000000"/>
        </w:rPr>
        <w:t>регистрации и учета договоров</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п/п</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Дата регистрации</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Резидентство</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Ответственное подразделение</w:t>
            </w: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