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94d2" w14:textId="0229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апреля 2014 года № 77. Зарегистрировано Департаментом юстиции Западно-Казахстанской области 20 мая 2014 года № 3536. Утратило силу постановлением акимата Западно-Казахстанской области от 22 сентября 2015 года №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>№ 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"О вопросах оказания государственных услуг в сфере автомобильных дорог"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Западно-Казахстанской области Шапкенова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опубликования, но не ранее введения в действие постановления Правительства Республики Казахстан от 7 февраля 2014 года № 64 "О вопросах оказания государственных услуг в сфере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22 апреля 2014 года № 77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объектов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в полосе отвода автомобильных дорог общего пользования областного и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значения, а также в населенных пунктах"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– государственная услуга) оказывается структурными подразделениями местных исполнительных органов области, районов, города областного значения осуществляющих функции в сфере архитектуры и градостроительства, автомобильных дорог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и Стандартом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"О вопросах оказания государственных услуг в сфере автомобильных дорог" (далее - Стандарт) юридическим и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заявления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или веб-портал "Е-лицензирование":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сдачи пакета документов услугополучателем услугодателю либо в ЦОН, а так же при обращении на портал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в очереди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услугополучателя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Перечень документов, необходимых для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документе, удостоверяющим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 сотрудник ЦОНа получает из соответствующих государственных информационных систем посредством информационной системы мониторинга оказания государственных услуг в форме электронных документов, удостоверенных электронной цифровой подписью (далее –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документа, удостоверяющего личность услугополучателя, услугодатель получает из соответствующих государственных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Услугодатель и сотрудник ЦОН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канцелярии услугодателя или ЦОНа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 – с понедельника по пятницу включительно в соответствии с установленным графиком работы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ЦОНа – с понедельника по субботу включительно, в соответствии графиком работы с 9.00 часов до 20.00 часов без перерыва на обед,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и выдача результатов осуществляется в порядке "электронной"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Результат оказания государственной услуги - разрешение на размещение объектов наружной (визуальной) рекламы в населенных пунктах (далее - разрешение) или паспорт на размещение объектов наружной (визуальной) рекламы в полосе отвода автомобильных дорог общего пользования областного и районного значения (далее – паспорт), либо мотивированный отказ в оказании государственной услуги в случаях и по основаниям установленным законодательством Республики Казахстан (далее -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Основанием для начала процедуры (действия) по оказанию государственной услуги является получение услугодателем заявления (пакет документов) (далее – заявление) услугополучателя,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Процедуры (действия)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течении одного рабочего дня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течении четырех часов рассматривает заявление на соответствие предъявленным требованиям и отписывает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 в течение четырех часов рассматривает заявление на соответствие предъявленным требованиям, и передает на исполнение работнику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рассмотрения заявления услугополучателя в течение трех рабочих дней работник отдела услугодателя направляет в информационную систему ЦОН, либо через канцелярию услугодателя, или на портал разрешение или паспорт, либо мотивированный отказ в бумажном виде либо в виде электронного документа, удостоверенного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В процессе оказания государственной услуги задействованы сотрудники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 и подтверждает принятие заявления отметкой на его копий входящей корреспонденции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течении одного рабочего дня рассматривает заявление услугополучателя и направляет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течении четырех часов рассматривает заявление услугополучателя, необходимые для оказания государственной услуги, и направляет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 рассматривает в течении четырех часов заявление на соответствие предъявленным требованиям, и передает на исполнение работнику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рассмотрения в течении трех рабочих дней заявления и иных документов услугополучателя, необходимых для оказания государственной услуги, работник отдела услугодателя направляет в информационную систему ЦОН, либо через канцелярию услугодателя, или на портал разрешение или паспорт, либо мотивированный отказ в бумажном виде либо в виде электронного документа, удостоверенного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Описание последовательности процедур (действия) структурными подразделениями (работниками) с указанием длительности каждой процедуры (действия) приведено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ЦОН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При сдаче документов в ЦОН, работник ЦОНа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фамилии, имени, отчества должностного лица услугодателя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Последовательность и длительность процедур (действий) ЦОН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ЦОН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ЭЦП работника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работник ЦОНа с момента обращения услугополучателя в течении пяти рабочих дней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Диаграмма функционального взаимодействия информационных систем через ЦОН, задействованных в оказании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Максимальное допустимое время ожидания для сдачи пакета документов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Максимальное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ЦОН прием документов осуществляется в операционном зале в порядке "электронной"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подаче электронного запроса посредством портала в "личном кабинете" услугополучателя отображается статус о принятии запроса для оказания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Выдача результата оказания государственной услуги направляется услугодателем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Диаграмма функционального взаимодействия информационных систем через портал, задействованных в оказании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Порядок обжалования решений, действий (бездействия) услугодателя и (или) его должностных лиц, ЦОН и (или) его работников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23 в соответствии с постановлением акимата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населенных пунктах"</w:t>
            </w:r>
          </w:p>
        </w:tc>
      </w:tr>
    </w:tbl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(действии) структурными подразделениями 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населенных пунктах"</w:t>
            </w:r>
          </w:p>
        </w:tc>
      </w:tr>
    </w:tbl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через ЦОН, задействованных в оказании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населенных пунктах"</w:t>
            </w:r>
          </w:p>
        </w:tc>
      </w:tr>
    </w:tbl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через портал, задействованных в оказании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населенных пунктах"</w:t>
            </w:r>
          </w:p>
        </w:tc>
      </w:tr>
    </w:tbl>
    <w:bookmarkStart w:name="z8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объектов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в полосе отвода автомобильных дорог общего пользования областного и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значения, а также в населенных пунктах"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4 в соответствии с постановлением акимата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