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f1f9f" w14:textId="1cf1f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государственной услуги "Учет иностранных периодических печатных изданий, распространяемых на территории Западно-Казахстанской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Западно-Казахстанской области от 4 мая 2014 года № 101. Зарегистрировано Департаментом юстиции Западно-Казахстанской области 4 июня 2014 года № 3555. Утратило силу постановлением акимата Западно-Казахстанской области от 24 августа 2015 года № 234</w:t>
      </w:r>
    </w:p>
    <w:p>
      <w:pPr>
        <w:spacing w:after="0"/>
        <w:ind w:left="0"/>
        <w:jc w:val="left"/>
      </w:pPr>
      <w:r>
        <w:rPr>
          <w:rFonts w:ascii="Times New Roman"/>
          <w:b w:val="false"/>
          <w:i w:val="false"/>
          <w:color w:val="ff0000"/>
          <w:sz w:val="28"/>
        </w:rPr>
        <w:t xml:space="preserve">      Сноска. Утратило силу постановлением акимата Западно-Казахстанской области от 24.08.2015 </w:t>
      </w:r>
      <w:r>
        <w:rPr>
          <w:rFonts w:ascii="Times New Roman"/>
          <w:b w:val="false"/>
          <w:i w:val="false"/>
          <w:color w:val="ff0000"/>
          <w:sz w:val="28"/>
        </w:rPr>
        <w:t>№ 234</w:t>
      </w:r>
      <w:r>
        <w:rPr>
          <w:rFonts w:ascii="Times New Roman"/>
          <w:b w:val="false"/>
          <w:i w:val="false"/>
          <w:color w:val="ff0000"/>
          <w:sz w:val="28"/>
        </w:rPr>
        <w:t>.</w:t>
      </w:r>
      <w:r>
        <w:br/>
      </w:r>
      <w:r>
        <w:rPr>
          <w:rFonts w:ascii="Times New Roman"/>
          <w:b w:val="false"/>
          <w:i w:val="false"/>
          <w:color w:val="000000"/>
          <w:sz w:val="28"/>
        </w:rPr>
        <w:t xml:space="preserve">
      Руководствуясь Законами Республики Казахстан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xml:space="preserve">, от 15 апреля 2013 года </w:t>
      </w:r>
      <w:r>
        <w:rPr>
          <w:rFonts w:ascii="Times New Roman"/>
          <w:b w:val="false"/>
          <w:i w:val="false"/>
          <w:color w:val="000000"/>
          <w:sz w:val="28"/>
        </w:rPr>
        <w:t>"О государственных услугах"</w:t>
      </w:r>
      <w:r>
        <w:rPr>
          <w:rFonts w:ascii="Times New Roman"/>
          <w:b w:val="false"/>
          <w:i w:val="false"/>
          <w:color w:val="000000"/>
          <w:sz w:val="28"/>
        </w:rPr>
        <w:t xml:space="preserve">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5 марта 2014 года № 180 "Об утверждении стандартов государственных услуг в области информации" акимат Западно-Казахстанской области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"Учет иностранных периодических печатных изданий, распространяемых на территории Западно–Казахстанской области".</w:t>
      </w:r>
      <w:r>
        <w:br/>
      </w:r>
      <w:r>
        <w:rPr>
          <w:rFonts w:ascii="Times New Roman"/>
          <w:b w:val="false"/>
          <w:i w:val="false"/>
          <w:color w:val="000000"/>
          <w:sz w:val="28"/>
        </w:rPr>
        <w:t>
      </w:t>
      </w:r>
      <w:r>
        <w:rPr>
          <w:rFonts w:ascii="Times New Roman"/>
          <w:b w:val="false"/>
          <w:i w:val="false"/>
          <w:color w:val="000000"/>
          <w:sz w:val="28"/>
        </w:rPr>
        <w:t>2. Контроль за выполнением настоящего постановления возложить на заместителя акима Западно-Казахстанской области Б. М. Макена.</w:t>
      </w:r>
      <w:r>
        <w:br/>
      </w:r>
      <w:r>
        <w:rPr>
          <w:rFonts w:ascii="Times New Roman"/>
          <w:b w:val="false"/>
          <w:i w:val="false"/>
          <w:color w:val="000000"/>
          <w:sz w:val="28"/>
        </w:rPr>
        <w:t>
      </w:t>
      </w:r>
      <w:r>
        <w:rPr>
          <w:rFonts w:ascii="Times New Roman"/>
          <w:b w:val="false"/>
          <w:i w:val="false"/>
          <w:color w:val="000000"/>
          <w:sz w:val="28"/>
        </w:rPr>
        <w:t>3. Настоящее постановление вводится в действие по истечении десяти календарных дней после дня первого официального опубликования, но не ранее введения в действие постановления Правительства Республики Казахстан от 5 марта 2014 года № 180 "Об утверждении стандартов государственных услуг в области информации".</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Ногаев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акимата</w:t>
            </w:r>
            <w:r>
              <w:br/>
            </w:r>
            <w:r>
              <w:rPr>
                <w:rFonts w:ascii="Times New Roman"/>
                <w:b w:val="false"/>
                <w:i w:val="false"/>
                <w:color w:val="000000"/>
                <w:sz w:val="20"/>
              </w:rPr>
              <w:t>Западно-Казахстанской области</w:t>
            </w:r>
            <w:r>
              <w:br/>
            </w:r>
            <w:r>
              <w:rPr>
                <w:rFonts w:ascii="Times New Roman"/>
                <w:b w:val="false"/>
                <w:i w:val="false"/>
                <w:color w:val="000000"/>
                <w:sz w:val="20"/>
              </w:rPr>
              <w:t>от 4 мая 2014 года № 101</w:t>
            </w:r>
          </w:p>
        </w:tc>
      </w:tr>
    </w:tbl>
    <w:bookmarkStart w:name="z5" w:id="0"/>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"Учет иностранных периодических печатных изданий, распространяемых на территории Западно-Казахстанской области"</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xml:space="preserve">      1. Государственная услуга "Учет иностранных периодических печатных изданий, распространяемых на территории Западно–Казахстанской области" (далее - государственная услуга) оказывается государственным учреждением "Управление внутренней политики Западно-Казахстанской области" (далее – услугодатель) в соответствии со Стандартом государственной услуги "Учет иностранных периодических печатных изданий, распространяемых на территории области, города республиканского значения, столицы",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5 марта 2014 года № 180 "Об утверждении стандартов государственных услуг в области информации" (далее – Стандарт).</w:t>
      </w:r>
      <w:r>
        <w:br/>
      </w:r>
      <w:r>
        <w:rPr>
          <w:rFonts w:ascii="Times New Roman"/>
          <w:b w:val="false"/>
          <w:i w:val="false"/>
          <w:color w:val="000000"/>
          <w:sz w:val="28"/>
        </w:rPr>
        <w:t>
      Прием заявлений и выдача результатов оказания государственной услуги осуществляются через:</w:t>
      </w:r>
      <w:r>
        <w:br/>
      </w:r>
      <w:r>
        <w:rPr>
          <w:rFonts w:ascii="Times New Roman"/>
          <w:b w:val="false"/>
          <w:i w:val="false"/>
          <w:color w:val="000000"/>
          <w:sz w:val="28"/>
        </w:rPr>
        <w:t>
      1) услугодателя;</w:t>
      </w:r>
      <w:r>
        <w:br/>
      </w:r>
      <w:r>
        <w:rPr>
          <w:rFonts w:ascii="Times New Roman"/>
          <w:b w:val="false"/>
          <w:i w:val="false"/>
          <w:color w:val="000000"/>
          <w:sz w:val="28"/>
        </w:rPr>
        <w:t>
      2) филиал республиканского государственного предприятия на праве хозяйственного ведения "Центр обслуживания населения"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по Западно–Казахстанской области (далее – ЦОН);</w:t>
      </w:r>
      <w:r>
        <w:br/>
      </w:r>
      <w:r>
        <w:rPr>
          <w:rFonts w:ascii="Times New Roman"/>
          <w:b w:val="false"/>
          <w:i w:val="false"/>
          <w:color w:val="000000"/>
          <w:sz w:val="28"/>
        </w:rPr>
        <w:t>
      3) веб-портал "электронного правительства" www.egov.kz (далее – портал).</w:t>
      </w:r>
      <w:r>
        <w:br/>
      </w:r>
      <w:r>
        <w:rPr>
          <w:rFonts w:ascii="Times New Roman"/>
          <w:b w:val="false"/>
          <w:i w:val="false"/>
          <w:color w:val="000000"/>
          <w:sz w:val="28"/>
        </w:rPr>
        <w:t>
      2. Форма оказания государственной услуги – электронная (частично автоматизированная) и (или) бумажная.</w:t>
      </w:r>
      <w:r>
        <w:br/>
      </w:r>
      <w:r>
        <w:rPr>
          <w:rFonts w:ascii="Times New Roman"/>
          <w:b w:val="false"/>
          <w:i w:val="false"/>
          <w:color w:val="000000"/>
          <w:sz w:val="28"/>
        </w:rPr>
        <w:t>
      3. Результат оказания государственной услуги – выдача справки об учете иностранных периодических печатных изданий, распространяемых на территории Западно-Казахстанской области либо мотивированный ответ об отказе в оказании государственной услуги в случаях и по основаниям, установленным Законами Республики Казахстан.</w:t>
      </w:r>
      <w:r>
        <w:br/>
      </w:r>
      <w:r>
        <w:rPr>
          <w:rFonts w:ascii="Times New Roman"/>
          <w:b w:val="false"/>
          <w:i w:val="false"/>
          <w:color w:val="000000"/>
          <w:sz w:val="28"/>
        </w:rPr>
        <w:t>
      Форма предоставления результата оказания государственной услуги: электронная и (или) бумажная.</w:t>
      </w:r>
      <w:r>
        <w:br/>
      </w:r>
      <w:r>
        <w:rPr>
          <w:rFonts w:ascii="Times New Roman"/>
          <w:b w:val="false"/>
          <w:i w:val="false"/>
          <w:color w:val="000000"/>
          <w:sz w:val="28"/>
        </w:rPr>
        <w:t>
      В случае обращения за получением справки на бумажном носителе, результат оказания государственной услуги оформляется в электронном формате, распечатывается и заверяется печатью и подписью руководителя услугодателя.</w:t>
      </w:r>
      <w:r>
        <w:br/>
      </w:r>
      <w:r>
        <w:rPr>
          <w:rFonts w:ascii="Times New Roman"/>
          <w:b w:val="false"/>
          <w:i w:val="false"/>
          <w:color w:val="000000"/>
          <w:sz w:val="28"/>
        </w:rPr>
        <w:t>
      Государственная услуга оказывается на бесплатной основе физическим и юридическим лицам (далее – услугополучатель).</w:t>
      </w:r>
      <w:r>
        <w:br/>
      </w:r>
      <w:r>
        <w:rPr>
          <w:rFonts w:ascii="Times New Roman"/>
          <w:b w:val="false"/>
          <w:i w:val="false"/>
          <w:color w:val="000000"/>
          <w:sz w:val="28"/>
        </w:rPr>
        <w:t>
</w:t>
      </w:r>
    </w:p>
    <w:bookmarkStart w:name="z6" w:id="1"/>
    <w:p>
      <w:pPr>
        <w:spacing w:after="0"/>
        <w:ind w:left="0"/>
        <w:jc w:val="left"/>
      </w:pPr>
      <w:r>
        <w:rPr>
          <w:rFonts w:ascii="Times New Roman"/>
          <w:b/>
          <w:i w:val="false"/>
          <w:color w:val="000000"/>
        </w:rPr>
        <w:t xml:space="preserve"> 2. Описание порядка действий структурных подразделений (работников)</w:t>
      </w:r>
      <w:r>
        <w:br/>
      </w:r>
      <w:r>
        <w:rPr>
          <w:rFonts w:ascii="Times New Roman"/>
          <w:b/>
          <w:i w:val="false"/>
          <w:color w:val="000000"/>
        </w:rPr>
        <w:t>услугодателя в процессе оказания государственной услуги</w:t>
      </w:r>
    </w:p>
    <w:bookmarkEnd w:id="1"/>
    <w:p>
      <w:pPr>
        <w:spacing w:after="0"/>
        <w:ind w:left="0"/>
        <w:jc w:val="left"/>
      </w:pPr>
      <w:r>
        <w:rPr>
          <w:rFonts w:ascii="Times New Roman"/>
          <w:b w:val="false"/>
          <w:i w:val="false"/>
          <w:color w:val="000000"/>
          <w:sz w:val="28"/>
        </w:rPr>
        <w:t>      4. Основанием для начала процедуры (действия) по оказанию государственной услуги является:</w:t>
      </w:r>
      <w:r>
        <w:br/>
      </w:r>
      <w:r>
        <w:rPr>
          <w:rFonts w:ascii="Times New Roman"/>
          <w:b w:val="false"/>
          <w:i w:val="false"/>
          <w:color w:val="000000"/>
          <w:sz w:val="28"/>
        </w:rPr>
        <w:t xml:space="preserve">
      при обращении к услугодателю и (или) в ЦОН -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Стандарта и предоставление необходимых документов, указанных в </w:t>
      </w:r>
      <w:r>
        <w:rPr>
          <w:rFonts w:ascii="Times New Roman"/>
          <w:b w:val="false"/>
          <w:i w:val="false"/>
          <w:color w:val="000000"/>
          <w:sz w:val="28"/>
        </w:rPr>
        <w:t>пункте 9</w:t>
      </w:r>
      <w:r>
        <w:rPr>
          <w:rFonts w:ascii="Times New Roman"/>
          <w:b w:val="false"/>
          <w:i w:val="false"/>
          <w:color w:val="000000"/>
          <w:sz w:val="28"/>
        </w:rPr>
        <w:t xml:space="preserve"> Стандарта;</w:t>
      </w:r>
      <w:r>
        <w:br/>
      </w:r>
      <w:r>
        <w:rPr>
          <w:rFonts w:ascii="Times New Roman"/>
          <w:b w:val="false"/>
          <w:i w:val="false"/>
          <w:color w:val="000000"/>
          <w:sz w:val="28"/>
        </w:rPr>
        <w:t>
      при обращении через портал - запрос в форме электронного документа, удостоверенного электронной цифровой подписью (далее – ЭЦП) услугополучателя.</w:t>
      </w:r>
      <w:r>
        <w:br/>
      </w:r>
      <w:r>
        <w:rPr>
          <w:rFonts w:ascii="Times New Roman"/>
          <w:b w:val="false"/>
          <w:i w:val="false"/>
          <w:color w:val="000000"/>
          <w:sz w:val="28"/>
        </w:rPr>
        <w:t>
      5. Содержание каждой процедуры (действия), входящей в состав процесса оказания государственной услуги, длительность его выполнения и его результат:</w:t>
      </w:r>
      <w:r>
        <w:br/>
      </w:r>
      <w:r>
        <w:rPr>
          <w:rFonts w:ascii="Times New Roman"/>
          <w:b w:val="false"/>
          <w:i w:val="false"/>
          <w:color w:val="000000"/>
          <w:sz w:val="28"/>
        </w:rPr>
        <w:t xml:space="preserve">
      1) работник канцелярии услугодателя с момента обращения за получением справки в течение 15 минут осуществляет прием необходимых документов услугополучателя, указанных в </w:t>
      </w:r>
      <w:r>
        <w:rPr>
          <w:rFonts w:ascii="Times New Roman"/>
          <w:b w:val="false"/>
          <w:i w:val="false"/>
          <w:color w:val="000000"/>
          <w:sz w:val="28"/>
        </w:rPr>
        <w:t>пункте 9</w:t>
      </w:r>
      <w:r>
        <w:rPr>
          <w:rFonts w:ascii="Times New Roman"/>
          <w:b w:val="false"/>
          <w:i w:val="false"/>
          <w:color w:val="000000"/>
          <w:sz w:val="28"/>
        </w:rPr>
        <w:t xml:space="preserve"> Стандарта и в течение 1 (одного) часа осуществляет регистрацию;</w:t>
      </w:r>
      <w:r>
        <w:br/>
      </w:r>
      <w:r>
        <w:rPr>
          <w:rFonts w:ascii="Times New Roman"/>
          <w:b w:val="false"/>
          <w:i w:val="false"/>
          <w:color w:val="000000"/>
          <w:sz w:val="28"/>
        </w:rPr>
        <w:t>
      Результат – направляет документ на резолюцию руководителю услугодателя.</w:t>
      </w:r>
      <w:r>
        <w:br/>
      </w:r>
      <w:r>
        <w:rPr>
          <w:rFonts w:ascii="Times New Roman"/>
          <w:b w:val="false"/>
          <w:i w:val="false"/>
          <w:color w:val="000000"/>
          <w:sz w:val="28"/>
        </w:rPr>
        <w:t>
      2) руководитель услугодателя знакомится с поступившими документами и определяет ответственного исполнителя для оказания государственной услуги в течение 1 (одного) рабочего дня.</w:t>
      </w:r>
      <w:r>
        <w:br/>
      </w:r>
      <w:r>
        <w:rPr>
          <w:rFonts w:ascii="Times New Roman"/>
          <w:b w:val="false"/>
          <w:i w:val="false"/>
          <w:color w:val="000000"/>
          <w:sz w:val="28"/>
        </w:rPr>
        <w:t>
      Результат – направляет документы, необходимые для оказания государственной услуги, ответственному исполнителю услугодателя.</w:t>
      </w:r>
      <w:r>
        <w:br/>
      </w:r>
      <w:r>
        <w:rPr>
          <w:rFonts w:ascii="Times New Roman"/>
          <w:b w:val="false"/>
          <w:i w:val="false"/>
          <w:color w:val="000000"/>
          <w:sz w:val="28"/>
        </w:rPr>
        <w:t>
      3) ответственный исполнитель услугодателя в течение 5 (пяти) рабочих дней рассматривает поступившие документы, регистрирует их в информационной системе "Е-акимат", готовит проект справки услугополучателю или мотивированный ответ об отказе.</w:t>
      </w:r>
      <w:r>
        <w:br/>
      </w:r>
      <w:r>
        <w:rPr>
          <w:rFonts w:ascii="Times New Roman"/>
          <w:b w:val="false"/>
          <w:i w:val="false"/>
          <w:color w:val="000000"/>
          <w:sz w:val="28"/>
        </w:rPr>
        <w:t>
      Результат - направляет на подпись руководителю услугодателя.</w:t>
      </w:r>
      <w:r>
        <w:br/>
      </w:r>
      <w:r>
        <w:rPr>
          <w:rFonts w:ascii="Times New Roman"/>
          <w:b w:val="false"/>
          <w:i w:val="false"/>
          <w:color w:val="000000"/>
          <w:sz w:val="28"/>
        </w:rPr>
        <w:t>
      4) руководитель услугодателя подписывает справку в электронном виде или мотивированный ответ об отказе в течение 2 (двух) часов.</w:t>
      </w:r>
      <w:r>
        <w:br/>
      </w:r>
      <w:r>
        <w:rPr>
          <w:rFonts w:ascii="Times New Roman"/>
          <w:b w:val="false"/>
          <w:i w:val="false"/>
          <w:color w:val="000000"/>
          <w:sz w:val="28"/>
        </w:rPr>
        <w:t>
      Результат – ответственный исполнитель услугодателя распечатывает результат оказания государственной услуги, заверяет печатью и подписью руководителя услугодателя, направляет работнику канцелярии в течение 2 (двух) часов.</w:t>
      </w:r>
      <w:r>
        <w:br/>
      </w:r>
      <w:r>
        <w:rPr>
          <w:rFonts w:ascii="Times New Roman"/>
          <w:b w:val="false"/>
          <w:i w:val="false"/>
          <w:color w:val="000000"/>
          <w:sz w:val="28"/>
        </w:rPr>
        <w:t>
      5) работник канцелярии услугодателя выдает результат услугополучателю в течение 1 (одного) рабочего дня.</w:t>
      </w:r>
      <w:r>
        <w:br/>
      </w:r>
      <w:r>
        <w:rPr>
          <w:rFonts w:ascii="Times New Roman"/>
          <w:b w:val="false"/>
          <w:i w:val="false"/>
          <w:color w:val="000000"/>
          <w:sz w:val="28"/>
        </w:rPr>
        <w:t>
</w:t>
      </w:r>
    </w:p>
    <w:bookmarkStart w:name="z7" w:id="2"/>
    <w:p>
      <w:pPr>
        <w:spacing w:after="0"/>
        <w:ind w:left="0"/>
        <w:jc w:val="left"/>
      </w:pPr>
      <w:r>
        <w:rPr>
          <w:rFonts w:ascii="Times New Roman"/>
          <w:b/>
          <w:i w:val="false"/>
          <w:color w:val="000000"/>
        </w:rPr>
        <w:t xml:space="preserve"> 3. Описание порядка взаимодействия структурных подразделений (работников)</w:t>
      </w:r>
      <w:r>
        <w:br/>
      </w:r>
      <w:r>
        <w:rPr>
          <w:rFonts w:ascii="Times New Roman"/>
          <w:b/>
          <w:i w:val="false"/>
          <w:color w:val="000000"/>
        </w:rPr>
        <w:t>услугодателя в процессе оказания государственной услуги</w:t>
      </w:r>
    </w:p>
    <w:bookmarkEnd w:id="2"/>
    <w:p>
      <w:pPr>
        <w:spacing w:after="0"/>
        <w:ind w:left="0"/>
        <w:jc w:val="left"/>
      </w:pPr>
      <w:r>
        <w:rPr>
          <w:rFonts w:ascii="Times New Roman"/>
          <w:b w:val="false"/>
          <w:i w:val="false"/>
          <w:color w:val="000000"/>
          <w:sz w:val="28"/>
        </w:rPr>
        <w:t>      6. Перечень работников услугодателя, которые участвуют в процессе оказания государственной услуги:</w:t>
      </w:r>
      <w:r>
        <w:br/>
      </w:r>
      <w:r>
        <w:rPr>
          <w:rFonts w:ascii="Times New Roman"/>
          <w:b w:val="false"/>
          <w:i w:val="false"/>
          <w:color w:val="000000"/>
          <w:sz w:val="28"/>
        </w:rPr>
        <w:t>
      1) руководитель услугодателя;</w:t>
      </w:r>
      <w:r>
        <w:br/>
      </w:r>
      <w:r>
        <w:rPr>
          <w:rFonts w:ascii="Times New Roman"/>
          <w:b w:val="false"/>
          <w:i w:val="false"/>
          <w:color w:val="000000"/>
          <w:sz w:val="28"/>
        </w:rPr>
        <w:t>
      2) ответственный исполнитель услугодателя;</w:t>
      </w:r>
      <w:r>
        <w:br/>
      </w:r>
      <w:r>
        <w:rPr>
          <w:rFonts w:ascii="Times New Roman"/>
          <w:b w:val="false"/>
          <w:i w:val="false"/>
          <w:color w:val="000000"/>
          <w:sz w:val="28"/>
        </w:rPr>
        <w:t>
      3) работник канцелярии услугодателя.</w:t>
      </w:r>
      <w:r>
        <w:br/>
      </w:r>
      <w:r>
        <w:rPr>
          <w:rFonts w:ascii="Times New Roman"/>
          <w:b w:val="false"/>
          <w:i w:val="false"/>
          <w:color w:val="000000"/>
          <w:sz w:val="28"/>
        </w:rPr>
        <w:t>
      7. Описание последовательности процедур (действий) между работниками с указанием длительности каждой процедуры (действия):</w:t>
      </w:r>
      <w:r>
        <w:br/>
      </w:r>
      <w:r>
        <w:rPr>
          <w:rFonts w:ascii="Times New Roman"/>
          <w:b w:val="false"/>
          <w:i w:val="false"/>
          <w:color w:val="000000"/>
          <w:sz w:val="28"/>
        </w:rPr>
        <w:t xml:space="preserve">
      1) работник канцелярии услугодателя с момента обращения за получением справки в течение 15 минут осуществляет прием необходимых документов у услугополучателя, указанных в </w:t>
      </w:r>
      <w:r>
        <w:rPr>
          <w:rFonts w:ascii="Times New Roman"/>
          <w:b w:val="false"/>
          <w:i w:val="false"/>
          <w:color w:val="000000"/>
          <w:sz w:val="28"/>
        </w:rPr>
        <w:t>пункте 9</w:t>
      </w:r>
      <w:r>
        <w:rPr>
          <w:rFonts w:ascii="Times New Roman"/>
          <w:b w:val="false"/>
          <w:i w:val="false"/>
          <w:color w:val="000000"/>
          <w:sz w:val="28"/>
        </w:rPr>
        <w:t xml:space="preserve"> Стандарта;</w:t>
      </w:r>
      <w:r>
        <w:br/>
      </w:r>
      <w:r>
        <w:rPr>
          <w:rFonts w:ascii="Times New Roman"/>
          <w:b w:val="false"/>
          <w:i w:val="false"/>
          <w:color w:val="000000"/>
          <w:sz w:val="28"/>
        </w:rPr>
        <w:t>
      2) в течение 1 (одного) часа работник канцелярии услугодателя осуществляет регистрацию и направляет их на резолюцию руководителю услугодателя;</w:t>
      </w:r>
      <w:r>
        <w:br/>
      </w:r>
      <w:r>
        <w:rPr>
          <w:rFonts w:ascii="Times New Roman"/>
          <w:b w:val="false"/>
          <w:i w:val="false"/>
          <w:color w:val="000000"/>
          <w:sz w:val="28"/>
        </w:rPr>
        <w:t>
      3) руководитель услугодателя ознакамливается с входящими документами и определяет ответственного исполнителя для выдачи государственной услуги в течение 1 (одного) рабочего дня;</w:t>
      </w:r>
      <w:r>
        <w:br/>
      </w:r>
      <w:r>
        <w:rPr>
          <w:rFonts w:ascii="Times New Roman"/>
          <w:b w:val="false"/>
          <w:i w:val="false"/>
          <w:color w:val="000000"/>
          <w:sz w:val="28"/>
        </w:rPr>
        <w:t>
      4) ответственный исполнитель услугодателя в течение 5 (пяти) рабочих дней с момента сдачи пакета документов услугополучателем рассматривает поступившие документы, готовит проект справки услугополучателю или мотивированный отказ, который направляет на подпись руководителю;</w:t>
      </w:r>
      <w:r>
        <w:br/>
      </w:r>
      <w:r>
        <w:rPr>
          <w:rFonts w:ascii="Times New Roman"/>
          <w:b w:val="false"/>
          <w:i w:val="false"/>
          <w:color w:val="000000"/>
          <w:sz w:val="28"/>
        </w:rPr>
        <w:t>
      5) руководитель услугодателя подписывает справку или мотивированный ответ об отказе в течение 2 (двух) часов;</w:t>
      </w:r>
      <w:r>
        <w:br/>
      </w:r>
      <w:r>
        <w:rPr>
          <w:rFonts w:ascii="Times New Roman"/>
          <w:b w:val="false"/>
          <w:i w:val="false"/>
          <w:color w:val="000000"/>
          <w:sz w:val="28"/>
        </w:rPr>
        <w:t>
      6) ответственный исполнитель услугодателя распечатывает результат оказания государственной услуги, заверяет печатью и подписью руководителя услугодателя, направляет работнику канцелярии в течение 2 (двух) часов;</w:t>
      </w:r>
      <w:r>
        <w:br/>
      </w:r>
      <w:r>
        <w:rPr>
          <w:rFonts w:ascii="Times New Roman"/>
          <w:b w:val="false"/>
          <w:i w:val="false"/>
          <w:color w:val="000000"/>
          <w:sz w:val="28"/>
        </w:rPr>
        <w:t>
      7) работник канцелярии услугодателя в течение 1 (одного) рабочего дня выдает справку услугополучателю или мотивированный ответ об отказе.</w:t>
      </w:r>
      <w:r>
        <w:br/>
      </w:r>
      <w:r>
        <w:rPr>
          <w:rFonts w:ascii="Times New Roman"/>
          <w:b w:val="false"/>
          <w:i w:val="false"/>
          <w:color w:val="000000"/>
          <w:sz w:val="28"/>
        </w:rPr>
        <w:t xml:space="preserve">
      8) Описание последовательности процедур (действий) между работниками с указанием длительности каждой процедуры (действия), сопровождается блок-схемой согласно </w:t>
      </w:r>
      <w:r>
        <w:rPr>
          <w:rFonts w:ascii="Times New Roman"/>
          <w:b w:val="false"/>
          <w:i w:val="false"/>
          <w:color w:val="000000"/>
          <w:sz w:val="28"/>
        </w:rPr>
        <w:t>приложению 1</w:t>
      </w:r>
      <w:r>
        <w:rPr>
          <w:rFonts w:ascii="Times New Roman"/>
          <w:b w:val="false"/>
          <w:i w:val="false"/>
          <w:color w:val="000000"/>
          <w:sz w:val="28"/>
        </w:rPr>
        <w:t xml:space="preserve"> к Регламенту государственной услуги "Учет иностранных периодических печатных изданий, распространяемых на территории Западно–Казахстанской области" (далее – Регламент).</w:t>
      </w:r>
      <w:r>
        <w:br/>
      </w:r>
      <w:r>
        <w:rPr>
          <w:rFonts w:ascii="Times New Roman"/>
          <w:b w:val="false"/>
          <w:i w:val="false"/>
          <w:color w:val="000000"/>
          <w:sz w:val="28"/>
        </w:rPr>
        <w:t>
</w:t>
      </w:r>
    </w:p>
    <w:bookmarkStart w:name="z8" w:id="3"/>
    <w:p>
      <w:pPr>
        <w:spacing w:after="0"/>
        <w:ind w:left="0"/>
        <w:jc w:val="left"/>
      </w:pPr>
      <w:r>
        <w:rPr>
          <w:rFonts w:ascii="Times New Roman"/>
          <w:b/>
          <w:i w:val="false"/>
          <w:color w:val="000000"/>
        </w:rPr>
        <w:t xml:space="preserve"> 4. Описание порядка взаимодействия с ЦОН и или иными услугодателями,</w:t>
      </w:r>
      <w:r>
        <w:br/>
      </w:r>
      <w:r>
        <w:rPr>
          <w:rFonts w:ascii="Times New Roman"/>
          <w:b/>
          <w:i w:val="false"/>
          <w:color w:val="000000"/>
        </w:rPr>
        <w:t>а также порядка использования информационных систем в процессе оказания</w:t>
      </w:r>
      <w:r>
        <w:br/>
      </w:r>
      <w:r>
        <w:rPr>
          <w:rFonts w:ascii="Times New Roman"/>
          <w:b/>
          <w:i w:val="false"/>
          <w:color w:val="000000"/>
        </w:rPr>
        <w:t>государственной услуги</w:t>
      </w:r>
    </w:p>
    <w:bookmarkEnd w:id="3"/>
    <w:p>
      <w:pPr>
        <w:spacing w:after="0"/>
        <w:ind w:left="0"/>
        <w:jc w:val="left"/>
      </w:pPr>
      <w:r>
        <w:rPr>
          <w:rFonts w:ascii="Times New Roman"/>
          <w:b w:val="false"/>
          <w:i w:val="false"/>
          <w:color w:val="000000"/>
          <w:sz w:val="28"/>
        </w:rPr>
        <w:t>      8. Описание порядка обращения в ЦОН, длительность обработки запроса услугополучателя:</w:t>
      </w:r>
      <w:r>
        <w:br/>
      </w:r>
      <w:r>
        <w:rPr>
          <w:rFonts w:ascii="Times New Roman"/>
          <w:b w:val="false"/>
          <w:i w:val="false"/>
          <w:color w:val="000000"/>
          <w:sz w:val="28"/>
        </w:rPr>
        <w:t xml:space="preserve">
      1) услугополучатель подает документ, удостоверяющий личность и заявление оператору ЦОН согласно </w:t>
      </w:r>
      <w:r>
        <w:rPr>
          <w:rFonts w:ascii="Times New Roman"/>
          <w:b w:val="false"/>
          <w:i w:val="false"/>
          <w:color w:val="000000"/>
          <w:sz w:val="28"/>
        </w:rPr>
        <w:t>приложению 1</w:t>
      </w:r>
      <w:r>
        <w:rPr>
          <w:rFonts w:ascii="Times New Roman"/>
          <w:b w:val="false"/>
          <w:i w:val="false"/>
          <w:color w:val="000000"/>
          <w:sz w:val="28"/>
        </w:rPr>
        <w:t xml:space="preserve"> к Стандарту (название периодических печатных изданий, территория распространения, язык, основная тематическая направленность, периодичность, количество распространяемых экземпляров), которое осуществляется в операционном зале посредством "безбарьерного" обслуживания путем электронной очереди (в течение 15 минут);</w:t>
      </w:r>
      <w:r>
        <w:br/>
      </w:r>
      <w:r>
        <w:rPr>
          <w:rFonts w:ascii="Times New Roman"/>
          <w:b w:val="false"/>
          <w:i w:val="false"/>
          <w:color w:val="000000"/>
          <w:sz w:val="28"/>
        </w:rPr>
        <w:t>
      2) процесс 1 – ввод оператора ЦОН в автоматизированное рабочее место Интегрированной информационной системы Центра обслуживания населения (далее АРМ ИИС ЦОН) логина и пароля (процесс авторизации) для оказания услуги;</w:t>
      </w:r>
      <w:r>
        <w:br/>
      </w:r>
      <w:r>
        <w:rPr>
          <w:rFonts w:ascii="Times New Roman"/>
          <w:b w:val="false"/>
          <w:i w:val="false"/>
          <w:color w:val="000000"/>
          <w:sz w:val="28"/>
        </w:rPr>
        <w:t>
      3) процесс 2 – выбор оператором ЦОН услуги, вывод на экран формы запроса для оказания услуги, ввод оператором Центра данных услугополучателя, а также данных по доверенности представителя услугополучателя (при нотариально удостоверенной доверенности, при ином удостоверении доверенности не заполняются) (в течение 5 минут);</w:t>
      </w:r>
      <w:r>
        <w:br/>
      </w:r>
      <w:r>
        <w:rPr>
          <w:rFonts w:ascii="Times New Roman"/>
          <w:b w:val="false"/>
          <w:i w:val="false"/>
          <w:color w:val="000000"/>
          <w:sz w:val="28"/>
        </w:rPr>
        <w:t>
      4) процесс 3 – направление запроса через шлюз электронного правительства (далее – ШЭП) в государственную базу данных физических лиц/ государственную базу данных юридических лиц (далее - ГБД ФЛ/ГБД ЮЛ) о данных услугополучателя, а также в Единую нотариальную информационную систему (далее - ЕНИС) – о данных доверенности представителя услугополучателя (в течение 2 минут);</w:t>
      </w:r>
      <w:r>
        <w:br/>
      </w:r>
      <w:r>
        <w:rPr>
          <w:rFonts w:ascii="Times New Roman"/>
          <w:b w:val="false"/>
          <w:i w:val="false"/>
          <w:color w:val="000000"/>
          <w:sz w:val="28"/>
        </w:rPr>
        <w:t>
      5) условие 1 – проверка наличия данных услугополучателя в ГБД ФЛ/ГБД ЮЛ, данных доверенности в ЕНИС (в течение 1 минуты);</w:t>
      </w:r>
      <w:r>
        <w:br/>
      </w:r>
      <w:r>
        <w:rPr>
          <w:rFonts w:ascii="Times New Roman"/>
          <w:b w:val="false"/>
          <w:i w:val="false"/>
          <w:color w:val="000000"/>
          <w:sz w:val="28"/>
        </w:rPr>
        <w:t>
      6) процесс 4 – формирование сообщения о невозможности получения данных в связи с отсутствием данных услугополучателя в ГБД ФЛ/ГБД ЮЛ, данных доверенности в ЕНИС (в течение 2 минут);</w:t>
      </w:r>
      <w:r>
        <w:br/>
      </w:r>
      <w:r>
        <w:rPr>
          <w:rFonts w:ascii="Times New Roman"/>
          <w:b w:val="false"/>
          <w:i w:val="false"/>
          <w:color w:val="000000"/>
          <w:sz w:val="28"/>
        </w:rPr>
        <w:t>
      7) процесс 5 - направление электронного документа (запроса услугополучателя) удостоверенного (подписанного) ЭЦП оператора ЦОН через ШЭП в автоматизированное рабочее место регионального шлюза электронного правительства (далее - АРМ РШЭП) (в течение 2 минут).</w:t>
      </w:r>
      <w:r>
        <w:br/>
      </w:r>
      <w:r>
        <w:rPr>
          <w:rFonts w:ascii="Times New Roman"/>
          <w:b w:val="false"/>
          <w:i w:val="false"/>
          <w:color w:val="000000"/>
          <w:sz w:val="28"/>
        </w:rPr>
        <w:t xml:space="preserve">
      Функциональные взаимодействия информационных систем, задействованных при оказании государственной услуги через ЦОН приведены диаграммой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9. Описание процесса получения результата оказания государственной услуги через ЦОН, его длительность:</w:t>
      </w:r>
      <w:r>
        <w:br/>
      </w:r>
      <w:r>
        <w:rPr>
          <w:rFonts w:ascii="Times New Roman"/>
          <w:b w:val="false"/>
          <w:i w:val="false"/>
          <w:color w:val="000000"/>
          <w:sz w:val="28"/>
        </w:rPr>
        <w:t>
      1) процесс 6 – регистрация электронного документа в АРМ РШЭП (в течение 2 минут);</w:t>
      </w:r>
      <w:r>
        <w:br/>
      </w:r>
      <w:r>
        <w:rPr>
          <w:rFonts w:ascii="Times New Roman"/>
          <w:b w:val="false"/>
          <w:i w:val="false"/>
          <w:color w:val="000000"/>
          <w:sz w:val="28"/>
        </w:rPr>
        <w:t>
      2) условие 2 – проверка (обработка) услугодателем соответствия приложенных услугополучателем документов, указанных в Стандарте (заявление, документ, удостоверяющий личность) и основаниям для оказания услуги (в течение 2 минут);</w:t>
      </w:r>
      <w:r>
        <w:br/>
      </w:r>
      <w:r>
        <w:rPr>
          <w:rFonts w:ascii="Times New Roman"/>
          <w:b w:val="false"/>
          <w:i w:val="false"/>
          <w:color w:val="000000"/>
          <w:sz w:val="28"/>
        </w:rPr>
        <w:t>
      3) процесс 7 - формирование сообщения об отказе в запрашиваемой услуге в связи с имеющимися нарушениями в документах услугополучателя (в течение 5 минут) или получение услугополучателем через оператора ЦОН расписки о приеме соответствующих документов;</w:t>
      </w:r>
      <w:r>
        <w:br/>
      </w:r>
      <w:r>
        <w:rPr>
          <w:rFonts w:ascii="Times New Roman"/>
          <w:b w:val="false"/>
          <w:i w:val="false"/>
          <w:color w:val="000000"/>
          <w:sz w:val="28"/>
        </w:rPr>
        <w:t>
      4) получение услугополучателем через оператора ЦОН результата услуги (выдачи справки об учете иностранных периодических печатных изданий, распространяемых на территории области либо письменный мотивированный ответ об отказе) сформированной АРМ РШЭП (в течение 10 рабочих дней с момента сдачи пакета документов в ЦОН).</w:t>
      </w:r>
      <w:r>
        <w:br/>
      </w:r>
      <w:r>
        <w:rPr>
          <w:rFonts w:ascii="Times New Roman"/>
          <w:b w:val="false"/>
          <w:i w:val="false"/>
          <w:color w:val="000000"/>
          <w:sz w:val="28"/>
        </w:rPr>
        <w:t>
      10. Описание порядка обращения и последовательности процедур (действий) услугодателя и услугополучателя при оказании государственной услуги через портал:</w:t>
      </w:r>
      <w:r>
        <w:br/>
      </w:r>
      <w:r>
        <w:rPr>
          <w:rFonts w:ascii="Times New Roman"/>
          <w:b w:val="false"/>
          <w:i w:val="false"/>
          <w:color w:val="000000"/>
          <w:sz w:val="28"/>
        </w:rPr>
        <w:t>
      1) услугополучатель осуществляет регистрацию на портале с помощью индивидуального идентификационного номера (далее – ИИН) и (или) бизнес идентификационного номера (далее – БИН), а также пароля (осуществляется для незарегистрированных услугополучателей на портале);</w:t>
      </w:r>
      <w:r>
        <w:br/>
      </w:r>
      <w:r>
        <w:rPr>
          <w:rFonts w:ascii="Times New Roman"/>
          <w:b w:val="false"/>
          <w:i w:val="false"/>
          <w:color w:val="000000"/>
          <w:sz w:val="28"/>
        </w:rPr>
        <w:t>
      2) процесс 1 – ввод услугополучателем ИИН/БИН и пароля (процесс авторизации) на портале для получения услуги;</w:t>
      </w:r>
      <w:r>
        <w:br/>
      </w:r>
      <w:r>
        <w:rPr>
          <w:rFonts w:ascii="Times New Roman"/>
          <w:b w:val="false"/>
          <w:i w:val="false"/>
          <w:color w:val="000000"/>
          <w:sz w:val="28"/>
        </w:rPr>
        <w:t>
      3) условие 1 – проверка на портале подлинности данных о зарегистрированном услугополучателе через ИИН/БИН и пароль;</w:t>
      </w:r>
      <w:r>
        <w:br/>
      </w:r>
      <w:r>
        <w:rPr>
          <w:rFonts w:ascii="Times New Roman"/>
          <w:b w:val="false"/>
          <w:i w:val="false"/>
          <w:color w:val="000000"/>
          <w:sz w:val="28"/>
        </w:rPr>
        <w:t>
      4) процесс 2 – формирование порталом сообщения об отказе в авторизации в связи с имеющимися нарушениями в данных услугополучателя;</w:t>
      </w:r>
      <w:r>
        <w:br/>
      </w:r>
      <w:r>
        <w:rPr>
          <w:rFonts w:ascii="Times New Roman"/>
          <w:b w:val="false"/>
          <w:i w:val="false"/>
          <w:color w:val="000000"/>
          <w:sz w:val="28"/>
        </w:rPr>
        <w:t>
      5) процесс 3 – выбор услугополучателем услуги, указанной в настоящем регламенте, вывод на экран формы запроса для оказания услуги и заполнение услугополучателем формы (ввод данных) с учетом ее структуры и форматных требований, прикрепление к форме запроса необходимых копий документов в электронном виде, указанных в пункте 9 Стандарта, а также выбор услугополучателем регистрационного свидетельства ЭЦП для удостоверения (подписания) запроса;</w:t>
      </w:r>
      <w:r>
        <w:br/>
      </w:r>
      <w:r>
        <w:rPr>
          <w:rFonts w:ascii="Times New Roman"/>
          <w:b w:val="false"/>
          <w:i w:val="false"/>
          <w:color w:val="000000"/>
          <w:sz w:val="28"/>
        </w:rPr>
        <w:t>
      6) условие 2 – проверка на портале срока действия регистрационного свидетельства ЭЦП и отсутствия в списке отозванных (аннулированных) регистрационных свидетельств, а также соответствия идентификационных данных (между ИИН/БИН, указанным в запросе и ИИН/БИН, указанным в регистрационном свидетельстве ЭЦП);</w:t>
      </w:r>
      <w:r>
        <w:br/>
      </w:r>
      <w:r>
        <w:rPr>
          <w:rFonts w:ascii="Times New Roman"/>
          <w:b w:val="false"/>
          <w:i w:val="false"/>
          <w:color w:val="000000"/>
          <w:sz w:val="28"/>
        </w:rPr>
        <w:t>
      7) процесс 4 – формирование сообщения об отказе в запрашиваемой услуге в связи с не подтверждением подлинности ЭЦП услугополучателя;</w:t>
      </w:r>
      <w:r>
        <w:br/>
      </w:r>
      <w:r>
        <w:rPr>
          <w:rFonts w:ascii="Times New Roman"/>
          <w:b w:val="false"/>
          <w:i w:val="false"/>
          <w:color w:val="000000"/>
          <w:sz w:val="28"/>
        </w:rPr>
        <w:t>
      8) процесс 5 – направление электронного документа (запроса услугополучателя) удостоверенного (подписанного) ЭЦП услугополучателя через ШЭП в АРМ РШЭП для обработки запроса услугодателем;</w:t>
      </w:r>
      <w:r>
        <w:br/>
      </w:r>
      <w:r>
        <w:rPr>
          <w:rFonts w:ascii="Times New Roman"/>
          <w:b w:val="false"/>
          <w:i w:val="false"/>
          <w:color w:val="000000"/>
          <w:sz w:val="28"/>
        </w:rPr>
        <w:t xml:space="preserve">
      9) условие 3 – проверка услугодателем соответствия приложенных услугополучателем документов, указанных в </w:t>
      </w:r>
      <w:r>
        <w:rPr>
          <w:rFonts w:ascii="Times New Roman"/>
          <w:b w:val="false"/>
          <w:i w:val="false"/>
          <w:color w:val="000000"/>
          <w:sz w:val="28"/>
        </w:rPr>
        <w:t>п.9</w:t>
      </w:r>
      <w:r>
        <w:rPr>
          <w:rFonts w:ascii="Times New Roman"/>
          <w:b w:val="false"/>
          <w:i w:val="false"/>
          <w:color w:val="000000"/>
          <w:sz w:val="28"/>
        </w:rPr>
        <w:t xml:space="preserve"> Стандарта и основаниям для оказания услуги;</w:t>
      </w:r>
      <w:r>
        <w:br/>
      </w:r>
      <w:r>
        <w:rPr>
          <w:rFonts w:ascii="Times New Roman"/>
          <w:b w:val="false"/>
          <w:i w:val="false"/>
          <w:color w:val="000000"/>
          <w:sz w:val="28"/>
        </w:rPr>
        <w:t>
      10) процесс 6 - формирование сообщения об отказе в запрашиваемой услуге в связи с имеющимися нарушениями в документах услугополучателя;</w:t>
      </w:r>
      <w:r>
        <w:br/>
      </w:r>
      <w:r>
        <w:rPr>
          <w:rFonts w:ascii="Times New Roman"/>
          <w:b w:val="false"/>
          <w:i w:val="false"/>
          <w:color w:val="000000"/>
          <w:sz w:val="28"/>
        </w:rPr>
        <w:t>
      11) процесс 7 – получение услугополучателем результата услуги (уведомление в форме электронного документа), сформированного порталом. Результат оказания государственной услуги направляется услугополучателю в "личный кабинет" в форме электронного документа, удостоверенного ЭЦП руководителя услугодателя, в течение 10 (десять) рабочих дней с момента обращения на портал.</w:t>
      </w:r>
      <w:r>
        <w:br/>
      </w:r>
      <w:r>
        <w:rPr>
          <w:rFonts w:ascii="Times New Roman"/>
          <w:b w:val="false"/>
          <w:i w:val="false"/>
          <w:color w:val="000000"/>
          <w:sz w:val="28"/>
        </w:rPr>
        <w:t xml:space="preserve">
      Функциональные взаимодействия информационных систем, задействованных при оказании государственной услуги через портал приведены диаграммой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xml:space="preserve">
      11. Обжалование решений, действий (бездействия) услугодателя и (или) его должностных лиц, ЦОНа и (или) их работников по вопросам оказания государственной услуги, осуществляется в соответствии с </w:t>
      </w:r>
      <w:r>
        <w:rPr>
          <w:rFonts w:ascii="Times New Roman"/>
          <w:b w:val="false"/>
          <w:i w:val="false"/>
          <w:color w:val="000000"/>
          <w:sz w:val="28"/>
        </w:rPr>
        <w:t>главой 3</w:t>
      </w:r>
      <w:r>
        <w:rPr>
          <w:rFonts w:ascii="Times New Roman"/>
          <w:b w:val="false"/>
          <w:i w:val="false"/>
          <w:color w:val="000000"/>
          <w:sz w:val="28"/>
        </w:rPr>
        <w:t xml:space="preserve"> Стандарта.</w:t>
      </w:r>
      <w:r>
        <w:br/>
      </w:r>
      <w:r>
        <w:rPr>
          <w:rFonts w:ascii="Times New Roman"/>
          <w:b w:val="false"/>
          <w:i w:val="false"/>
          <w:color w:val="000000"/>
          <w:sz w:val="28"/>
        </w:rPr>
        <w:t xml:space="preserve">
      12. Подробное описание последовательности процедур (действий), взаимодействий структурных подразделений (сотрудников) услугодателя в процессе оказания государственной услуги, отражается в справочнике бизнес-процессов оказания государственной услуги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ff0000"/>
          <w:sz w:val="28"/>
        </w:rPr>
        <w:t xml:space="preserve">      Сноска. Постановление дополнено пунктом 12 в соответствии с постановление акимата Западно-Казахстанской области от 25.11.2014 </w:t>
      </w:r>
      <w:r>
        <w:rPr>
          <w:rFonts w:ascii="Times New Roman"/>
          <w:b w:val="false"/>
          <w:i w:val="false"/>
          <w:color w:val="ff0000"/>
          <w:sz w:val="28"/>
        </w:rPr>
        <w:t>№ 311</w:t>
      </w:r>
      <w:r>
        <w:rPr>
          <w:rFonts w:ascii="Times New Roman"/>
          <w:b w:val="false"/>
          <w:i w:val="false"/>
          <w:color w:val="ff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регламенту</w:t>
            </w:r>
            <w:r>
              <w:br/>
            </w:r>
            <w:r>
              <w:rPr>
                <w:rFonts w:ascii="Times New Roman"/>
                <w:b w:val="false"/>
                <w:i w:val="false"/>
                <w:color w:val="000000"/>
                <w:sz w:val="20"/>
              </w:rPr>
              <w:t>государственной услуги</w:t>
            </w:r>
            <w:r>
              <w:br/>
            </w:r>
            <w:r>
              <w:rPr>
                <w:rFonts w:ascii="Times New Roman"/>
                <w:b w:val="false"/>
                <w:i w:val="false"/>
                <w:color w:val="000000"/>
                <w:sz w:val="20"/>
              </w:rPr>
              <w:t>"Учет иностранных</w:t>
            </w:r>
            <w:r>
              <w:br/>
            </w:r>
            <w:r>
              <w:rPr>
                <w:rFonts w:ascii="Times New Roman"/>
                <w:b w:val="false"/>
                <w:i w:val="false"/>
                <w:color w:val="000000"/>
                <w:sz w:val="20"/>
              </w:rPr>
              <w:t>периодических печатных</w:t>
            </w:r>
            <w:r>
              <w:br/>
            </w:r>
            <w:r>
              <w:rPr>
                <w:rFonts w:ascii="Times New Roman"/>
                <w:b w:val="false"/>
                <w:i w:val="false"/>
                <w:color w:val="000000"/>
                <w:sz w:val="20"/>
              </w:rPr>
              <w:t>изданий, распространяемых</w:t>
            </w:r>
            <w:r>
              <w:br/>
            </w:r>
            <w:r>
              <w:rPr>
                <w:rFonts w:ascii="Times New Roman"/>
                <w:b w:val="false"/>
                <w:i w:val="false"/>
                <w:color w:val="000000"/>
                <w:sz w:val="20"/>
              </w:rPr>
              <w:t>на территории</w:t>
            </w:r>
            <w:r>
              <w:br/>
            </w:r>
            <w:r>
              <w:rPr>
                <w:rFonts w:ascii="Times New Roman"/>
                <w:b w:val="false"/>
                <w:i w:val="false"/>
                <w:color w:val="000000"/>
                <w:sz w:val="20"/>
              </w:rPr>
              <w:t>Западно-Казахстанской области"</w:t>
            </w:r>
          </w:p>
        </w:tc>
      </w:tr>
    </w:tbl>
    <w:p>
      <w:pPr>
        <w:spacing w:after="0"/>
        <w:ind w:left="0"/>
        <w:jc w:val="left"/>
      </w:pPr>
      <w:r>
        <w:rPr>
          <w:rFonts w:ascii="Times New Roman"/>
          <w:b/>
          <w:i w:val="false"/>
          <w:color w:val="000000"/>
        </w:rPr>
        <w:t xml:space="preserve"> Блок-схема</w:t>
      </w:r>
      <w:r>
        <w:br/>
      </w:r>
      <w:r>
        <w:rPr>
          <w:rFonts w:ascii="Times New Roman"/>
          <w:b/>
          <w:i w:val="false"/>
          <w:color w:val="000000"/>
        </w:rPr>
        <w:t>Описание последовательности процедур (действий) между работниками с указанием</w:t>
      </w:r>
      <w:r>
        <w:br/>
      </w:r>
      <w:r>
        <w:rPr>
          <w:rFonts w:ascii="Times New Roman"/>
          <w:b/>
          <w:i w:val="false"/>
          <w:color w:val="000000"/>
        </w:rPr>
        <w:t>длительности каждой процедуры (действия)</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6781800" cy="595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781800" cy="595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регламенту</w:t>
            </w:r>
            <w:r>
              <w:br/>
            </w:r>
            <w:r>
              <w:rPr>
                <w:rFonts w:ascii="Times New Roman"/>
                <w:b w:val="false"/>
                <w:i w:val="false"/>
                <w:color w:val="000000"/>
                <w:sz w:val="20"/>
              </w:rPr>
              <w:t>государственной услуги</w:t>
            </w:r>
            <w:r>
              <w:br/>
            </w:r>
            <w:r>
              <w:rPr>
                <w:rFonts w:ascii="Times New Roman"/>
                <w:b w:val="false"/>
                <w:i w:val="false"/>
                <w:color w:val="000000"/>
                <w:sz w:val="20"/>
              </w:rPr>
              <w:t>"Учет иностранных</w:t>
            </w:r>
            <w:r>
              <w:br/>
            </w:r>
            <w:r>
              <w:rPr>
                <w:rFonts w:ascii="Times New Roman"/>
                <w:b w:val="false"/>
                <w:i w:val="false"/>
                <w:color w:val="000000"/>
                <w:sz w:val="20"/>
              </w:rPr>
              <w:t>периодических печатных</w:t>
            </w:r>
            <w:r>
              <w:br/>
            </w:r>
            <w:r>
              <w:rPr>
                <w:rFonts w:ascii="Times New Roman"/>
                <w:b w:val="false"/>
                <w:i w:val="false"/>
                <w:color w:val="000000"/>
                <w:sz w:val="20"/>
              </w:rPr>
              <w:t>изданий, распространяемых</w:t>
            </w:r>
            <w:r>
              <w:br/>
            </w:r>
            <w:r>
              <w:rPr>
                <w:rFonts w:ascii="Times New Roman"/>
                <w:b w:val="false"/>
                <w:i w:val="false"/>
                <w:color w:val="000000"/>
                <w:sz w:val="20"/>
              </w:rPr>
              <w:t>на территории</w:t>
            </w:r>
            <w:r>
              <w:br/>
            </w:r>
            <w:r>
              <w:rPr>
                <w:rFonts w:ascii="Times New Roman"/>
                <w:b w:val="false"/>
                <w:i w:val="false"/>
                <w:color w:val="000000"/>
                <w:sz w:val="20"/>
              </w:rPr>
              <w:t>Западно-Казахстанской области"</w:t>
            </w:r>
          </w:p>
        </w:tc>
      </w:tr>
    </w:tbl>
    <w:p>
      <w:pPr>
        <w:spacing w:after="0"/>
        <w:ind w:left="0"/>
        <w:jc w:val="left"/>
      </w:pPr>
      <w:r>
        <w:rPr>
          <w:rFonts w:ascii="Times New Roman"/>
          <w:b/>
          <w:i w:val="false"/>
          <w:color w:val="000000"/>
        </w:rPr>
        <w:t xml:space="preserve"> Диаграмма функционального взаимодействия информационных систем,</w:t>
      </w:r>
      <w:r>
        <w:br/>
      </w:r>
      <w:r>
        <w:rPr>
          <w:rFonts w:ascii="Times New Roman"/>
          <w:b/>
          <w:i w:val="false"/>
          <w:color w:val="000000"/>
        </w:rPr>
        <w:t xml:space="preserve">задействованных при оказании государственной услуги через ЦОН </w:t>
      </w:r>
    </w:p>
    <w:p>
      <w:pPr>
        <w:spacing w:after="0"/>
        <w:ind w:left="0"/>
        <w:jc w:val="both"/>
      </w:pPr>
      <w:r>
        <w:drawing>
          <wp:inline distT="0" distB="0" distL="0" distR="0">
            <wp:extent cx="7810500" cy="372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7211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регламенту</w:t>
            </w:r>
            <w:r>
              <w:br/>
            </w:r>
            <w:r>
              <w:rPr>
                <w:rFonts w:ascii="Times New Roman"/>
                <w:b w:val="false"/>
                <w:i w:val="false"/>
                <w:color w:val="000000"/>
                <w:sz w:val="20"/>
              </w:rPr>
              <w:t>государственной услуги</w:t>
            </w:r>
            <w:r>
              <w:br/>
            </w:r>
            <w:r>
              <w:rPr>
                <w:rFonts w:ascii="Times New Roman"/>
                <w:b w:val="false"/>
                <w:i w:val="false"/>
                <w:color w:val="000000"/>
                <w:sz w:val="20"/>
              </w:rPr>
              <w:t>"Учет иностранных</w:t>
            </w:r>
            <w:r>
              <w:br/>
            </w:r>
            <w:r>
              <w:rPr>
                <w:rFonts w:ascii="Times New Roman"/>
                <w:b w:val="false"/>
                <w:i w:val="false"/>
                <w:color w:val="000000"/>
                <w:sz w:val="20"/>
              </w:rPr>
              <w:t>периодических печатных</w:t>
            </w:r>
            <w:r>
              <w:br/>
            </w:r>
            <w:r>
              <w:rPr>
                <w:rFonts w:ascii="Times New Roman"/>
                <w:b w:val="false"/>
                <w:i w:val="false"/>
                <w:color w:val="000000"/>
                <w:sz w:val="20"/>
              </w:rPr>
              <w:t>изданий, распространяемых</w:t>
            </w:r>
            <w:r>
              <w:br/>
            </w:r>
            <w:r>
              <w:rPr>
                <w:rFonts w:ascii="Times New Roman"/>
                <w:b w:val="false"/>
                <w:i w:val="false"/>
                <w:color w:val="000000"/>
                <w:sz w:val="20"/>
              </w:rPr>
              <w:t>на территории</w:t>
            </w:r>
            <w:r>
              <w:br/>
            </w:r>
            <w:r>
              <w:rPr>
                <w:rFonts w:ascii="Times New Roman"/>
                <w:b w:val="false"/>
                <w:i w:val="false"/>
                <w:color w:val="000000"/>
                <w:sz w:val="20"/>
              </w:rPr>
              <w:t>Западно–Казахстанской области"</w:t>
            </w:r>
          </w:p>
        </w:tc>
      </w:tr>
    </w:tbl>
    <w:p>
      <w:pPr>
        <w:spacing w:after="0"/>
        <w:ind w:left="0"/>
        <w:jc w:val="left"/>
      </w:pPr>
      <w:r>
        <w:rPr>
          <w:rFonts w:ascii="Times New Roman"/>
          <w:b/>
          <w:i w:val="false"/>
          <w:color w:val="000000"/>
        </w:rPr>
        <w:t xml:space="preserve"> Диаграмма функционального взаимодействия</w:t>
      </w:r>
      <w:r>
        <w:br/>
      </w:r>
      <w:r>
        <w:rPr>
          <w:rFonts w:ascii="Times New Roman"/>
          <w:b/>
          <w:i w:val="false"/>
          <w:color w:val="000000"/>
        </w:rPr>
        <w:t>при оказании государственной услуги через портал</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58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58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регламенту</w:t>
            </w:r>
            <w:r>
              <w:br/>
            </w:r>
            <w:r>
              <w:rPr>
                <w:rFonts w:ascii="Times New Roman"/>
                <w:b w:val="false"/>
                <w:i w:val="false"/>
                <w:color w:val="000000"/>
                <w:sz w:val="20"/>
              </w:rPr>
              <w:t>государственной услуги</w:t>
            </w:r>
            <w:r>
              <w:br/>
            </w:r>
            <w:r>
              <w:rPr>
                <w:rFonts w:ascii="Times New Roman"/>
                <w:b w:val="false"/>
                <w:i w:val="false"/>
                <w:color w:val="000000"/>
                <w:sz w:val="20"/>
              </w:rPr>
              <w:t>"Учет иностранных</w:t>
            </w:r>
            <w:r>
              <w:br/>
            </w:r>
            <w:r>
              <w:rPr>
                <w:rFonts w:ascii="Times New Roman"/>
                <w:b w:val="false"/>
                <w:i w:val="false"/>
                <w:color w:val="000000"/>
                <w:sz w:val="20"/>
              </w:rPr>
              <w:t>периодических печатных</w:t>
            </w:r>
            <w:r>
              <w:br/>
            </w:r>
            <w:r>
              <w:rPr>
                <w:rFonts w:ascii="Times New Roman"/>
                <w:b w:val="false"/>
                <w:i w:val="false"/>
                <w:color w:val="000000"/>
                <w:sz w:val="20"/>
              </w:rPr>
              <w:t>изданий, распространяемых</w:t>
            </w:r>
            <w:r>
              <w:br/>
            </w:r>
            <w:r>
              <w:rPr>
                <w:rFonts w:ascii="Times New Roman"/>
                <w:b w:val="false"/>
                <w:i w:val="false"/>
                <w:color w:val="000000"/>
                <w:sz w:val="20"/>
              </w:rPr>
              <w:t>на территории</w:t>
            </w:r>
            <w:r>
              <w:br/>
            </w:r>
            <w:r>
              <w:rPr>
                <w:rFonts w:ascii="Times New Roman"/>
                <w:b w:val="false"/>
                <w:i w:val="false"/>
                <w:color w:val="000000"/>
                <w:sz w:val="20"/>
              </w:rPr>
              <w:t>Западно-Казахстанской области"</w:t>
            </w:r>
          </w:p>
        </w:tc>
      </w:tr>
    </w:tbl>
    <w:p>
      <w:pPr>
        <w:spacing w:after="0"/>
        <w:ind w:left="0"/>
        <w:jc w:val="left"/>
      </w:pPr>
      <w:r>
        <w:rPr>
          <w:rFonts w:ascii="Times New Roman"/>
          <w:b/>
          <w:i w:val="false"/>
          <w:color w:val="000000"/>
        </w:rPr>
        <w:t xml:space="preserve"> Справочник бизнес-процессов оказания государственной услуги</w:t>
      </w:r>
      <w:r>
        <w:br/>
      </w:r>
      <w:r>
        <w:rPr>
          <w:rFonts w:ascii="Times New Roman"/>
          <w:b/>
          <w:i w:val="false"/>
          <w:color w:val="000000"/>
        </w:rPr>
        <w:t>"Учет иностранных периодических печатных изданий,</w:t>
      </w:r>
      <w:r>
        <w:br/>
      </w:r>
      <w:r>
        <w:rPr>
          <w:rFonts w:ascii="Times New Roman"/>
          <w:b/>
          <w:i w:val="false"/>
          <w:color w:val="000000"/>
        </w:rPr>
        <w:t>распространяемых на территории Западно-Казахстанской области"</w:t>
      </w:r>
    </w:p>
    <w:p>
      <w:pPr>
        <w:spacing w:after="0"/>
        <w:ind w:left="0"/>
        <w:jc w:val="left"/>
      </w:pPr>
      <w:r>
        <w:rPr>
          <w:rFonts w:ascii="Times New Roman"/>
          <w:b w:val="false"/>
          <w:i w:val="false"/>
          <w:color w:val="ff0000"/>
          <w:sz w:val="28"/>
        </w:rPr>
        <w:t xml:space="preserve">      Сноска. Постановление дополнено приложением 4 в соответствии с постановление акимата Западно-Казахстанской области от 25.11.2014 </w:t>
      </w:r>
      <w:r>
        <w:rPr>
          <w:rFonts w:ascii="Times New Roman"/>
          <w:b w:val="false"/>
          <w:i w:val="false"/>
          <w:color w:val="ff0000"/>
          <w:sz w:val="28"/>
        </w:rPr>
        <w:t>№ 311</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p>
    <w:p>
      <w:pPr>
        <w:spacing w:after="0"/>
        <w:ind w:left="0"/>
        <w:jc w:val="both"/>
      </w:pPr>
      <w:r>
        <w:drawing>
          <wp:inline distT="0" distB="0" distL="0" distR="0">
            <wp:extent cx="5829300" cy="829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829300" cy="829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