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25f85" w14:textId="7f25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образования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 июня 2014 года № 145. Зарегистрировано Департаментом юстиции Западно-Казахстанской области 13 июня 2014 года № 3565. Утратило силу постановлением акимата Западно-Казахстанской области от 16 мая 2017 года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Западно-Казахстанской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 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образования Западно-Казахстанской области".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Западно-Казахстанской области Макен Б.М.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июня 2014 года № 145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образования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"Управление образования Западно-Казахстанской области" является государственным органом Республики Казахстан осуществляющим руководство в сфере образования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"Управление образования Западно-Казахстанской области"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Государственное учреждение "Управление образования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"Управление образования Западно-Казахстанской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"Управление образования Западно-Казахстанской области"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"Управление образования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"Управление образования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образования Западно-Казахстанской области" и другими актами, предусмотренным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"Управление образования Западно-Казахстанской области"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090000, Западно-Казахстанская область, город Уральск, улица Ескалиева, дом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 - государственное учреждение "Управление образования Западно-Казахстанской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образования Западно-Казахстанской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"Управление образования Западно-Казахстанской области"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"Управление образования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образования Западно-Казахстанской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образования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образования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государственного учреждения "Управление образования Западно-Казахстанской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реализация на территории Западно-Казахстанской области функции государственного управления в системе дошкольного, среднего общего, специального, дополнительного, технического и профессионального образования и защите прав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единой государственной политики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получения гражданами гарантированного бесплатного среднего образования в государственных учебных заведениях;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создание необходимых условий для получения образования, направленных на формирование, развитие и профессиональное становление личности на основе национальных и общечеловеческих ценностей;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развитие и социальная защита системы образования области в соответствии с изменяющимися потребностями общества и новыми социально-экономическими условиями;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организация регионального учета несовершеннолетних,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развитие материально-технической базы, улучшение финансового обеспечения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расширение инновационных процессов в образовании, в том числе в управлении образовательными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расширение сферы совместной деятельности органов образования с другими органами государственного управления, общественностью, средствами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обеспечение прав и законных интересов детей, недопущение их дискриминации;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обеспечение реализации государственных, местных программ защиты прав и законных интересов детей, поддержки семьи и детства.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иные задачи, возложенные на государственное учреждение "Управление образования Западно-Казахстанской области" законодательством Республики Казахстан, актами акима и акимата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разрабатывает региональные программы и планы развития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проводит государственную политику в сфере образования, координирует деятельность всех государственных учреждений образования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анализирует, обобщает и вносит предложения по совершенствованию образовательного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порядке установленном законодательством Республики Казахстан проводит аттестацию педагогических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проводит экспертный анализ состояния системы образования в области, выявляет тенденции ее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проводит инновационную политику в области технологии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организует и координирует работу служб и организаций по социальной защите и охране прав ребенка. Создает условия для обучения, воспитания, трудовой и социальной адаптации детей-сирот и детей, оставшихся без попечения родителей, детей, имеющих недостатки в физическом и умственном развитии и других детей, нуждающихся в помощи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осуществляет меры по сохранности, развитию и совершенствованию основных фондов системы образования, разрабатывает и представляет в аппарат акима области предложения по укреплению материально-технической базы, строительству и проектированию новых объектов системы образования, планирует заказы по капитальному ремонту учреждений и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содействует развитию негосударственного сектора образования, новых типов государственных образовательных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обеспечение личной неприкосновенности ребенка, осуществление его защиты от физического и (или) психического насилия, жестокого, грубого или унижающего человеческое достоинство обращения, действий сексуального характера, вовлечения в преступную деятельность и совершения антиобщественных действий и иных видов деятельности, ущемляющих закрепленные Конституцией Республики Казахстан права и свободы человека и гражданина;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участие в работе областной комиссии по делам несовершеннолетних и защите их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осуществляет иные функции,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иных организаций, а также должностных лиц, граждан документы и сведения, необходимые для выполнения возложенных на него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принимать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по созданию, реорганизации и ликвидации организаций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проводить по вопросам входящим в компетенцию государственного учреждения "Управление образования Западно-Казахстанской области", проверки учреждений и организаций образования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проводить конференции, семинары, выставки, совещания по вопросам, входящим в компетенцию государственного учреждения "Управление образования Западно-Казахстанской области", участвовать в разработке образовательных программ, в том числе международных, устанавливать прямые связи и заключать договора о сотрудничестве с органами и учреждениями образования стран ближнего и дальнего зарубежья;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размещать на конкурсной основе государственный образовательный заказ на подготовку рабочих и специалистов в организациях технического и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осуществлять иные права и обязанности предусмотренным законодательством Республики Казахстан.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образования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государственного учреждения "Управление образования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образования Западно-Казахстанской области"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государственного учреждения "Управление образования Западно-Казахстанской области" назначается на должность и освобождается от должности акимом Западно-Казахстанской области в установленном законом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государственного учреждения "Управление образования Западно-Казахстанской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государственного учреждения "Управление образования Западно-Казахстанской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 "Управление образования Западно-Казахстанской области" и несет персональную ответственность за выполнение возложенных на государственное учреждение "Управление образования Западно-Казахстанской области" задач и осуществления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обязанности, полномочия заместителей руководителя, руководителей отделов и работников государственного учреждения "Управление образования Западно-Казахстанской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ведет работу по борьбе с коррупцией и несет персональную ответственность за работу в этом направлении;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соответствии с действующим законодательством назначает и освобождает от должностей работников государственного учреждения "Управление образования Западно-Казахстанской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"Управление образования Западно-Казахстанской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утверждает положения об отделах и должностные инструкции работников государственного учреждения "Управление образования Западно-Казахстанской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издает приказы, дает указания,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представляет государственное учреждение "Управление образования Западно-Казахстанской области"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первый руководитель государственного учреждения "Управление образования Западно-Казахстанской области" проводит работу по вопросам гендерной политики и несет персональную ответственность в этом направлении;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контролирует ход исполнения нормативных правовых актов, проектов программ и других документов по вопросам, входящим в компетенцию государственного учреждения "Управление образования Западно-Казахстанской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в соответствии с законодательством Республики Казахстан осуществляет и другие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образования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Первый руководитель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Аппарат государственного учреждения "Управление образования Западно-Казахстанской области" возглавляется руководителем государственного учреждения "Управление образования Западно-Казахстанской области", назначаемым на должность и освобождаемым от должности в соответствии с действующим законодательством Республики Казахстан.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образования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Государственное учреждение "Управление образования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образования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Имущество, закрепленное за государственным учреждением "Управление образования Западно-Казахстанской области"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Государственное учреждение "Управление образования Западно-Казахстанской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образования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Реорганизация и упразднение государственного учреждения "Управление образования Западно-Казахстанской области"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