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45178" w14:textId="6b451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перечня приоритетных сельскохозяйственных культур и норм субсидий (на 1 гектар) на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29 июля 2014 года № 200. Зарегистрировано Департаментом юстиции Западно-Казахстанской области 7 августа 2014 года № 3603. Утратило силу постановлением акимата Западно-Казахстанской области от 8 июля 2015 года № 170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Западно-Казахстанской области от 08.07.2015 </w:t>
      </w:r>
      <w:r>
        <w:rPr>
          <w:rFonts w:ascii="Times New Roman"/>
          <w:b w:val="false"/>
          <w:i w:val="false"/>
          <w:color w:val="ff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мая 2014 года № 575 "Об утверждении Правил субсидирования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грунте"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Перечень приоритетных сельскохозяйственных культур Западно-Казахстанской области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Нормы субсидий (на ) на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области от 6 июня 2013 года № 98 "О субсидировании из местного бюджета на повышение урожайности и качества продукции растениеводства" (зарегистрированное в Реестре государственной регистрации нормативных правовых актов № 3302, опубликованное 4 и 6 июля 2013 года в газетах "Орал өңірі" и "Приуралье").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Утегулова А.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 Н. Ногаев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июля 2014 года № 200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приоритетных сельскохозяйственных культур</w:t>
      </w:r>
      <w:r>
        <w:br/>
      </w:r>
      <w:r>
        <w:rPr>
          <w:rFonts w:ascii="Times New Roman"/>
          <w:b/>
          <w:i w:val="false"/>
          <w:color w:val="000000"/>
        </w:rPr>
        <w:t>
Западно-Казахстанской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10413"/>
      </w:tblGrid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"/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приоритетных культур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пшеница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"/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пшеница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"/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рожь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"/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Просо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"/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"/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"/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Гречиха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"/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Зернобобовые культуры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1"/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Масличные культуры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"/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"/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 возделываемый с применением систем капельного орошения промышленного образца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"/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Овощебахчевые культуры (за исключением овощных культур, возделываемых в условиях защищенного грунта)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"/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Овощебахчевые культуры возделываемые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применением систем капельного орошения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промышленного образца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6"/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и однолетние травы (за исключением многолетних трав посева прошлых лет)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7"/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бобовые травы посева первого,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 и третьего годов жизни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8"/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 и кукуруза на силос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9"/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Овощные культуры возделываемые в условиях защищенного грунта</w:t>
            </w:r>
          </w:p>
        </w:tc>
      </w:tr>
    </w:tbl>
    <w:bookmarkStart w:name="z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июля 2014 года № 200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субсидий (на) на удешевление стоимости</w:t>
      </w:r>
      <w:r>
        <w:br/>
      </w:r>
      <w:r>
        <w:rPr>
          <w:rFonts w:ascii="Times New Roman"/>
          <w:b/>
          <w:i w:val="false"/>
          <w:color w:val="000000"/>
        </w:rPr>
        <w:t>
горюче-смазочных материалов и других</w:t>
      </w:r>
      <w:r>
        <w:br/>
      </w:r>
      <w:r>
        <w:rPr>
          <w:rFonts w:ascii="Times New Roman"/>
          <w:b/>
          <w:i w:val="false"/>
          <w:color w:val="000000"/>
        </w:rPr>
        <w:t>
товарно-материальных ценностей, необходимых</w:t>
      </w:r>
      <w:r>
        <w:br/>
      </w:r>
      <w:r>
        <w:rPr>
          <w:rFonts w:ascii="Times New Roman"/>
          <w:b/>
          <w:i w:val="false"/>
          <w:color w:val="000000"/>
        </w:rPr>
        <w:t>
для проведения весенне-полевых и</w:t>
      </w:r>
      <w:r>
        <w:br/>
      </w:r>
      <w:r>
        <w:rPr>
          <w:rFonts w:ascii="Times New Roman"/>
          <w:b/>
          <w:i w:val="false"/>
          <w:color w:val="000000"/>
        </w:rPr>
        <w:t>
уборочных работ, путем субсидирования</w:t>
      </w:r>
      <w:r>
        <w:br/>
      </w:r>
      <w:r>
        <w:rPr>
          <w:rFonts w:ascii="Times New Roman"/>
          <w:b/>
          <w:i w:val="false"/>
          <w:color w:val="000000"/>
        </w:rPr>
        <w:t>
производства приоритетных культур и</w:t>
      </w:r>
      <w:r>
        <w:br/>
      </w:r>
      <w:r>
        <w:rPr>
          <w:rFonts w:ascii="Times New Roman"/>
          <w:b/>
          <w:i w:val="false"/>
          <w:color w:val="000000"/>
        </w:rPr>
        <w:t>
стоимости затрат на возделывание</w:t>
      </w:r>
      <w:r>
        <w:br/>
      </w:r>
      <w:r>
        <w:rPr>
          <w:rFonts w:ascii="Times New Roman"/>
          <w:b/>
          <w:i w:val="false"/>
          <w:color w:val="000000"/>
        </w:rPr>
        <w:t>
сельскохозяйственных культур в</w:t>
      </w:r>
      <w:r>
        <w:br/>
      </w:r>
      <w:r>
        <w:rPr>
          <w:rFonts w:ascii="Times New Roman"/>
          <w:b/>
          <w:i w:val="false"/>
          <w:color w:val="000000"/>
        </w:rPr>
        <w:t>
защищенном грунте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6757"/>
        <w:gridCol w:w="4330"/>
      </w:tblGrid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1"/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приоритетных культур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субсидий на, тенге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"/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пшеница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3"/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пшеница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4"/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рожь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5"/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Просо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6"/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7"/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8"/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Гречиха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9"/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Зернобобовые культуры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0"/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Масличные культуры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1"/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2"/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 возделываемый с применением систем капельного орошения промышленного образца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3"/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Овощебахчевые культуры (за исключением овощных культур, возделываемых в условиях защищенного грунта)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4"/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Овощебахчевые культуры возделываемые с применением систем капельного орошения промышленного образца 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5"/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и однолетние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травы (за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многолетних трав посева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прошлых лет)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6"/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бобовые травы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посева первого, второго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третьего годов жизни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7"/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 и кукуруза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силос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38"/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Овощные культуры возделываемые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условиях защищенного грунта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культурооборот)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