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839d" w14:textId="7678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августа 2014 года № 207. Зарегистрировано Департаментом юстиции Западно-Казахстанской области 18 августа 2014 года № 3614. Утратило силу - постановлением акимата Западно-Казахстанской области от 16 июля 2015 года №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 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на 2014-2015 учебный год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Западно-Казахстанской области" принять необходимых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 августа 2013 года № 194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 по Западно-Казахстанской области" (зарегистрировано в Реестре государственной регистрации нормативных правовых актов за № 3342, опубликовано в газетах 14 сентября 2013 года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Б. М. Макен.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профессиональным, послесредним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2014-2015 учебный год по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04"/>
        <w:gridCol w:w="2409"/>
        <w:gridCol w:w="839"/>
        <w:gridCol w:w="839"/>
        <w:gridCol w:w="1086"/>
        <w:gridCol w:w="840"/>
        <w:gridCol w:w="1768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специальности,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один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 газа, нефти и отраслевых технологий"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0104013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обучение, мастер производственного обучения,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экономист-бухгалтер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газа,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газоснабжения, 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аэродромов,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Агрономия, 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ресурсов,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"Педагогический колледж имени Ж.Досмухамедова" управления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образование,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Технология, учитель технологии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среднее образование, учитель русского языка и 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среднее образование, учитель математики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среднее образование, учитель физики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"Сельскохозяйственный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экономист по финансовой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строительство,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"Музыкальный колледж имени Курмангазы" Западно-Казахстанского областного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дело, 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Дизайн,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Социально-культурная деятельность и народное художественное творчество, педагог-организатор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эстрады, 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эстрады, 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эстрады, 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дирижирование, 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музыки, 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Пение, 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Декоративно-прикладное искусство и народные промыслы, художник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"Западно-Казахстанский медицинский колледж"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дело, 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дело, 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дело,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эпидемиология, гигиенист- эпидемиолог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диагностика, 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"Западно-Казахстанский индустриальный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0901000, 0901012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сетей,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металлообработка,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металлообработка, фрезеровщик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промышленности,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вещания, электромонтер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технологический колледж "Сервис"Управления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косметика, парикмахермодельер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"Технологический колледж" управления образования акимата 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0104000, 0104023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обучение, мастер производственного обучения,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косметика, парикмахермодельер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инструктор-методист по 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модельерзакройщик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"Уральский политехнический колледж" Управления образования Акимата 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оборудование, электромонтажник по освещению и осветительным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эксплуатация автомобильного транспорта, слесарь по ремонту 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строительный 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специалист по сухому методу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мастер отделочных строительных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дорожно-строительных машин, машинист крана 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санитарнотехнических устройств, вентиляции и инженерных систем,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 информационных технологий"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контрольноизмерительные приборы и автоматика в промышленности,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"Колледж сервиса и новых технологий"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"Дорожно-транспортный колледж имени А.Иманова" управления образования акимата Западно-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0518000, 0518012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аудит, 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дорожностроительных машин, машинист погрузчика 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дорожностроительных машин, машинист автогрейдера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дорожностроительных машин, машинист крана 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дорожностроительных машин,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"Акжаикский аграрно-технический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0518000, 0518033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аудит, экономист 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1510000, 1510043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"Аксайский технический колледж" управления образования акимата Западно 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1115000, 1115042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Электромеханическое оборудование в промышленности, Электромонтер по ремонту и обслуживанию электрооборудования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1501000, 1501022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сельскохозяйственной техники, мастер по эксплуатации и ремонту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"Шынгырлауский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"Жангалинский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"Жанибекский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слесарьремонтник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"Тайпакский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"Теректинский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оператор по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"Зеленовский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"Рубежинский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"Жалпакталский колледж аграрных и отраслевых технологий"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"Бокейординский колледж" управления образования акимата Западно-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санитарнотехнических устройств, вентиляции и инженерных систем,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"Сырымский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"Таскалинский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санитарнотехнических устройств, вентиляции и инженерных систем,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"Каратобинский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санитарнотехнических устройств, вентиляции и инженерных систем,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 "Западно-Казахстанский инженерно-технологический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газа,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хозяйства,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Полное написание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ГККП – государственное коммунальное казенное предприятие.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НОУ - негосударственное образовательное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