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1365" w14:textId="c4f1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13 декабря 2013 года № 14-3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23 сентября 2014 года № 19-2. Зарегистрировано Департаментом юстиции Западно-Казахстанской области 26 сентября 2014 года № 3640. Утратило силу решением Западно-Казахстанского областного маслихата от 23 января 2015 года № 22-6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23.01.2015 № 22-6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2013 года № 14-3 "Об областном бюджете на 2014-2016 годы" (зарегистрированное в Реестре государственной регистрации нормативных правовых актов за № 3374, опубликованное 9 января 2014 года в газете "Приуралье" и 9 января 2014 года в газете "Орал өңірі"),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109 731 225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32 521 710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-1 409 478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75 798 987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107 472 659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2 682 420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3 792 423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1 110 003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694 264 тысяч тенге, в том числе приобретение финансовых активов – 694 264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- 1 118 118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1 118 118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3 521 585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2 452 282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48 815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Учесть в областном бюджете на 2014 год поступление целевых трансфертов и кредитов из республиканского бюджета в общей сумме 42 907 583 тысяч тенге, в том числе на:";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седьмой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"развитие объектов спорта – 620 968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индустриальной инфраструктуры в рамках программы "Дорожная карта бизнеса - 2020" - 657 252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сорок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возмещение части расходов, понесенных субъектом агропромышленного комплекса, при инвестиционных вложениях – 222 931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2014 год предусмотрен возврат неиспользованных (недоиспользованных) целевых трансфертов районными (городскими) бюджетами в сумме 91 584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областном бюджете на 2014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4 476 891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944 069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3 532 822 тысяч тенге – целевые трансферты на развитие.";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"10.Утвердить резерв местного исполнительного органа области на 2014 год в размере 1 285 201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сентября 2014 года № 19-2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14-3</w:t>
            </w:r>
          </w:p>
          <w:bookmarkEnd w:id="1"/>
        </w:tc>
      </w:tr>
    </w:tbl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4"/>
        <w:gridCol w:w="3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109 731 225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32 521 710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6 551 018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6 551 018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1 409 478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75 798 987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75 707 403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75 707 403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31"/>
        <w:gridCol w:w="1031"/>
        <w:gridCol w:w="578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107 472 659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1 299 240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1 042 701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5 173 094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5 173 094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5 106 509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3 902 578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11 069 645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3 030 905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1 790 890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811 130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4 007 284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3 782 922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3 782 922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3 063 529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1 671 797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25 366 863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6 211 364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6 211 364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1 353 580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11 738 846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11 738 846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5 942 073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1 812 728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3 863 243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3 324 208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2 063 922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1 625 106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5 178 421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5 086 710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2 143 778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2 942 932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7 565 253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5 804 008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3 557 317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4 096 754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2 126 611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1 312 877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5 333 810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1 722 790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8 813 352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7 210 334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7 210 334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737 684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5 739 735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1 603 018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1 603 018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923 709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7 833 345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7 833 345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2 981 187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1 285 201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 же работников государственных предприятий, финансируемых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1 695 986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1 616 131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2 584 480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789 320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1 118 837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23 220 262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23 220 262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23 220 262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22 961 152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3 792 423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4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- 1 118 118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