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cb67" w14:textId="703c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технического и профессионального образования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сентября 2014 года № 258. Зарегистрировано Департаментом юстиции Западно-Казахстанской области 5 ноября 2014 года № 3675. Утратило силу - постановлением акимата Западно-Казахстанской области от 21 июля 2015 года №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21.07.2015 </w:t>
      </w:r>
      <w:r>
        <w:rPr>
          <w:rFonts w:ascii="Times New Roman"/>
          <w:b w:val="false"/>
          <w:i w:val="false"/>
          <w:color w:val="ff0000"/>
          <w:sz w:val="28"/>
        </w:rPr>
        <w:t>№ 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 нижеследующие регламенты государственных услуг в сфере технического и профессионального образования по Западно-Казахстанской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"Предоставления общежития обучающимся в организациях технического и профессионального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акима Западно-Казахстанской области (М. Токжанов)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Западно-Казахстанской области Макен Б.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1494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сентября 2014 года № 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общежития обучающимся в организациях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"Предоставление общежития обучающимся в организациях технического и профессионального образования"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организациями технического и профессионального образования (далее – услугодатель), имеющими общежития на основании стандарта государственной услуги "Предоставление общежития обучающимся в организациях технического и профессионального образования"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2014 года № 423 "Об утверждении стандартов государственных услуг, оказываемых в сфере технического и профессионального образования"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на базе учебного заведения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физическим лицам (далее -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оказываемой государственной услуги является: направление о предоставлении общежития обучающимся в организациях технического и профессионального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направление) или мотивированный ответ об отказе в предоставлении государственной услуги (далее -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(действия) по оказанию государственной услуги является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работник канцелярии услугодателя с момента подачи необходимых документов в течение 15 (пятнадцати)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в течение 1 (одного) рабочего дня накладывает резолюцию, направляет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в течение 8 (восьми) рабочих дней рассматривает поступившие документы, готовит направление или мотивированный ответ об отказе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в течение 1 (одного) рабочего дня подписывает направление или мотивированный ответ об отказе и направляет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работник канцелярии услугодателя в течение 15 (пятнадцати) минут выдает готовый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принятие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назначение руководителем услугодателя ответственного исполнителя услугодателя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подготовка ответственным исполнителем услугодателя направления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подписание руководителем услугодателя направления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выдача результата государственной услуги услугополучателю работником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общежития обучающимся в организациях технического и профессионального образования"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8"/>
        <w:gridCol w:w="8852"/>
      </w:tblGrid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8"/>
        <w:gridCol w:w="8852"/>
      </w:tblGrid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общежития обучающимся в организациях технического и профессионального образования"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1494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сентября 2014 года № 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дубликатов документов о техническом и профессиональном образовании"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дубликатов документов о техническом и профессиональном образовании"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организациями технического и профессионального образования (далее – услугодатель), на основании стандарта государственной услуги "Выдача дубликатов документов о техническом и профессиональном образовании"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2014 года № 423 "Об утверждении стандартов государственных услуг, оказываемых в сфере технического и профессионального образования"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на базе учебного заведения технического и профессионального образования или 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физическим лицам (далее -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Результатом оказываемой государственной услуги является: выдача дубликатов документов о техническом и профессиональном образовании (далее – дубликат) или мотивированный ответ об отказе в предоставлении государственной услуги (далее -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(действия) по оказанию государственной услуги является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работник канцелярии услугодателя с момента подачи необходимых документов в течение 15 (пятнадцати)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в течение 1 (одного) рабочего дня накладывает резолюцию,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в течение 1 (одного) месяца рассматривает поступившие документы, готовит дубликат или мотивированный ответ об отказе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в течение 1 (одного) рабочего дня подписывает дубликат или мотивированный ответ об отказе и направляет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работник канцелярии услугодателя в течение 15 (пятнадцати) минут выдает готовый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принятие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назначение руководителем услугодателя ответственного исполнителя услугодателя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подготовка ответственным исполнителем услугодателя дубликата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подписание руководителем услугодателя дубликата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выдача результата государственной услуги услугополучателю работником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дубликатов документов о техническом и профессиональном образования"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с ЦОН и (или) иными услугодателями, также порядка использования информационных систем в процессе оказания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в ЦОН и (или) к иным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услугополучатель подает необходимые документы и заявление сотруднику ЦОН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которое осуществляется в операционном зале посредством "безбарьерного" обслуживания путем электронной очереди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процесс 1 – ввод сотрудником ЦОН в Автоматизированное рабочее место Интегрированного информационной системы ЦОН (далее – АРМ ИИС ЦОН) логина и пароля (процесс авторизации) для оказания услуги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процесс 2 – выбор сотрудником ЦОН государственной услуги, вывод на экран формы запроса для оказания государственной услуги и ввод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данные доверенности не заполняются)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процесс 3 – направление запроса через шлюз "электронного правительства"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наличия данных услугополучателя в ГБД ФЛ данных доверенности в ЕНИС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 невозможности получения данных в связи с отсутствием данных услугополучателя в ГБД ФЛ или данных доверенности в ЕНИС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процесс 5 - направление электронного документа (запроса услугополучателя) удостоверенного (подписанного) ЭЦП сотрудника ЦОН через ШЭП в автоматизированное рабочее место регионального шлюза электронного правительства (далее - АРМ РШЭП) (в течение 2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Описание процесса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процесс 6 – регистрация электронного документа в АРМ РШЭП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(обработка) услугодателем соответствия приложенных услугополучателем документов, указанных в стандарте, которые являются основанием для оказания государственной услуги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процесс 7 - формирование сообщения об отказе в запрашиваемой услуге в связи с имеющимися нарушениями в документах услугополучателя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процесс 8 – получение услугополучателя через сотрудника ЦОН результата государственной услуги (дубликат) (в течение 1 минуты).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в оказании государственной услуги через ЦОН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0"/>
        <w:gridCol w:w="9160"/>
      </w:tblGrid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и профессиональном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0"/>
        <w:gridCol w:w="9160"/>
      </w:tblGrid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и профессиональном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дубликатов документов о техническом и профессиональном образовании"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10686"/>
      </w:tblGrid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дубликата документов о техническом и профессиональном образовании"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ЦОН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