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7601" w14:textId="ca97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фармацевтической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сентября 2014 года № 260. Зарегистрировано Департаментом юстиции Западно-Казахстанской области 6 ноября 2014 года № 3678. Утратило силу - постановлением акимата Западно-Казахстанской области от 8 сентября 2015 года № 255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Западно-Казахстанской области от 08.09.2015 </w:t>
      </w:r>
      <w:r>
        <w:rPr>
          <w:rFonts w:ascii="Times New Roman"/>
          <w:b w:val="false"/>
          <w:i w:val="false"/>
          <w:color w:val="ff0000"/>
          <w:sz w:val="28"/>
        </w:rPr>
        <w:t>№ 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Утвердить прилагаемые регламенты государственных услуг в сфере фармацевтической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 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фармацевтическую деятельность";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 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Западно-Казахстанской области (М. Л. Токжанов)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Макен Б.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сентября 2014 года № 260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лицензии, переоформление, выдача дубликатов лицензии на фармацевтическую деятельность"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лицензии, переоформление, выдача дубликатов лицензии на фармацевтическую деятельность"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государственным учреждением "Управление здравоохранения Западно-Казахстанской области" (далее - услугодатель), расположенный по адресу: город Уральск, проспект Достык-Дружбы, дом 201, веб-порталом "электронного правительства" www.egov.kz или веб-портал "Е-лицензирование" www.elicense.kz (далее – портал) на основании Стандарта "Выдача лицензии, переоформление, выдача дубликатов лицензии на фармацевтическую деятельность",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142 "Об Утверждении стандартов государственных услуг в сфере фармацевтической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платно физическим и юридическим лицам (далее 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государственной услуги услугополучатель оплачивает в бюджет по месту нахождения услугополучателя лицензионный сбор за право занятия деятельности в соответствии с 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за право занятия фармацевтической деятельностью составляет 10 (десять) месячных расчетных показателей (далее – МРП);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 переоформление лицензии составляет 10 процентов от ставки при выдаче лицензии, но не более 4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за выдачу дубликата лицензии составляет 100 процентов от ставки при выдаче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 или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Результатом оказания государственной услуги является выдача лицензий, переоформление, выдача дубликатов лицензии на фармацевтическую деятельность, либо мотивированный ответ об отказе в оказании государственной услуги (далее-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получением лицензии на бумажном носителе лицензия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наличие заявления при обращении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через портал электронный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получении лицензии и (или) приложения к лицензии, при переоформлении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предоставляет сотруднику канцелярии услугодателя необходимые документы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с момента подачи необходимых документов в течение 15 (пятнадцати) минут осуществляет их прием, регистрацию 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в течение 3 (трех) часов ознакамливается с документами, определяет ответственного исполнителя для выдачи государственной услуги и направляет документы необходимые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рассматривает поступившие документы, готовит лицензию и (или) приложение к лицензии в течение 5 (пяти) рабочих дней, переоформление лицензии и (или) приложение к лицензии в течение 2 (двух) рабочих дней или мотивированный ответ об отказе и направляет руководителю услугодателя на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в течение 3 (трех) часов подписывает лицензию и (или) приложение к лицензии, переоформление лицензии и (или) приложение к лицензии или мотивированный ответ об отказе и направляет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в течение 15 (пятнадцати) минут регистрирует и выдает готовые результаты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выдаче дубликата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предоставляет сотруднику канцелярии услугодателя документы указанные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в течение 15 (пятнадцати) минут с момента подачи необходимых документов осуществляет их прием, регистрацию 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в течение 2 (двух) часов ознакамливается с входящими документами и определяет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в течение 2 (двух) часов рассматривает поступившие документы, готовит дубликат лицензии и (или) приложение к лицензии услугополучателю или мотивированный ответ об отказе и направляет руководителю услугодателя на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в течение 2 (двух) часов подписывает дубликат лицензии и (или) приложение к лицензии и направляет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в течение 15 (пятнадцати) минут регистрирует и выдает готовые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принятие у услугополучателя документов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назначение руководителем услугодателя ответственного исполнителя услугодателя и направление ему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подготовка ответственным исполнителем услугодателя лицензию и (или) приложение к лицензии, переоформление лицензии и (или) приложение к лицензии или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подписание руководителем услугодателя лицензию (или) приложение к лицензии, переоформление лицензии и (или) приложение к лицензии или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выдача готового результата государственной услуги услугополучателю сотрудником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лицензии, переоформление, выдача дубликатов лицензии на медицинскую деятельность"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через центр обслуживания населения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осуществляет регистрацию на портал с помощью своего регистрационного свидетельства электронной цифровой подписи (далее -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условие 1 – проверка на портал подлинности данных о зарегистрированном услугополучателе через логин индивидуальный идентификационный номер (далее - ИИН) бизнес-идентификационный номер (далее - 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4 – оплата государственной услуги на ПШЭП, а затем эта информация поступает в информационной системе государственной базе данных (далее-ИС ГБД)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условие 2 – проверка в ИС ГБД "Е-лицензирование" факта оплаты за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процесс 5 – формирование сообщения об отказе в запрашиваемой государственной услуге, в связи с отсутствием оплаты за оказание электронной государственной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процесс 6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запросе, и ИИН или 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процесс 7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процесс 8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процесс 9 – регистрация электронного документа (запроса услугополучателя) в ИС ГБД "Е-лицензирование" и обработка запроса в ИС ГБД 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условие 4 – проверка услугодателем соответствия услугополучателя квалификационным требованиям и основаниям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процесс 10 –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процесс 11 – получение услугополучателем результата государственной услуги (электронная лицензия), сформированной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при оказании государственной услуги через портал приведена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через портал услугополучателю в "личном кабинете" отображается статус о принятии запроса для предоставления государственной услуги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Обжалование решений, действий (бездействия) услугодателя и (или) его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фармацевтическую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bookmarkStart w:name="z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(сотрудниками) услугодателя с указанием длительности каждой процедуры (действия) при выдаче лицензии и (или) приложения к лицензии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фармацевтическую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(сотрудниками) услугодателя с указанием длительности каждой процедуры (действия) при выдаче дубликата лицензии и (или) приложения к лицензии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фармацевтическую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bookmarkStart w:name="z8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лицензии, переоформление, выдача дубликатов лицензии на фармацевтическую деятельность"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фармацевтическую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bookmarkStart w:name="z9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лицензии, переоформление, выдача дубликатов лицензии на фармацевтическую деятельность"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фармацевтическую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bookmarkStart w:name="z9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портал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сентября 2014 года № 260</w:t>
            </w:r>
          </w:p>
        </w:tc>
      </w:tr>
    </w:tbl>
    <w:bookmarkStart w:name="z9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государственным учреждением "Управление здравоохранения Западно-Казахстанской области" (далее - услугодатель), расположенный по адресу: город Уральск, проспект Достык-Дружбы 201, веб-порталом "электронного правительства" www.egov.kz (далее – портал), филиалом центра обслуживания населения республиканского государственного предприятия "Центра обслуживания населения" Комитета по контролю автоматизации государственных услуг и координации деятельности центровов обслуживания населения Министерства транспорта и коммуникации Республики Казахстан (далее – ЦОН), на основании Стандарта "Выдача 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здравоохранения", утвержденным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142 "Об Утверждении стандартов государственных услуг в сфере фармацевтической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на платной основе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государственной услуги услугополучатель оплачивает в бюджет по месту нахождения услугополучателя лицензионный сбор за право занятия деятельности в соответствии с 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на деятельность, связанную с оборотом наркотических средств, психотропных веществ и прекурсоров в области здравоохранения составляет двадцать месячных расчетных показателей (далее – МРП);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 переоформление лицензии составляет 10 процентов от ставки при выдаче лицензии, но не более 4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за выдачу дубликата лицензии составляет 100 процентов от ставки при выдаче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 или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Результат оказания государственной услуги – выдача 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здравоохранения, либо мотивированный ответ об отказе в оказании государственной услуги (далее -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получением лицензии на бумажном носителе лицензия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>Основанием для начала процедуры (действия) по оказанию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наличие заявления при обращении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в ЦОН заявление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на портал является электронный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получении лицензии и (или) приложения к лицензии, при переоформлении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предоставляет сотруднику канцелярии услугодателя документы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с момента подачи необходимых документов в течение 15 (пятнадцати) минут осуществляет их прием, регистрацию 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в течение 3 (трех) часов ознакамливается с документами, определяет ответственного исполнителя для выдачи государственной услуги и направляет документы необходимые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рассматривает поступившие документы, готовит лицензию и (или) приложение к лицензии в течение 5 (пяти) рабочих дней, переоформление лицензии и (или) приложение к лицензии в течение 2 (двух) рабочих дней или мотивированный ответ об отказе и направляет руководителю услугодателя на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в течение 3 (трех) часов подписывает лицензию и (или) приложение к лицензии, переоформление лицензии и (или) приложение к лицензии или мотивированный ответ об отказе и направляет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в течение 15 (пятнадцати) минут регистрирует и выдает готовые результаты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выдаче дубликата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предоставляет сотруднику канцелярии услугодателя документы указанные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в течение 15 (пятнадцати) минут с момента подачи необходимых документов в течение осуществляет их прием, регистрацию 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ознакамливается с документами и в течение 2 (двух) часов определяет ответственного исполнителя услугодателя для выдачи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в течение 2 (двух) часов рассматривает поступившие документы, готовит дубликат лицензии и (или) приложение к лицензии услугополучателю или мотивированный ответ об отказе и направляет руководителю услугодателя на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в течение 2 (двух) часов подписывает дубликат лицензии и (или) приложение к лицензии и направляет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в течение 15 (пятнадцати) минут регистрирует и выдает готовые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процедуры (действия) по оказанию государственной услуги, который служит основанием для начала выполнения следующей процедуры (действия):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принятие у услугополучателя документов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назначение руководителем услугодателя ответственного исполнителя услугодателя и направление ему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подготовка ответственным исполнителем услугодателя лицензию и (или) приложение к лицензии, переоформление лицензии и (или) приложение к лицензии или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подписание руководителем услугодателя лицензию (или) приложение к лицензии; переоформление лицензии и (или) приложение к лицензии или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выдача готового результата государственной услуги услугополучателю сотрудником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процедур (действий) структурными подразделениями (сотрудниками) с указанием длительности каждой процедуры (действия) сопровождается блок-схемой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Подробное описание последовательности процедур (действий) между структурными подразделениями (сотрудниками) услугодателя в процессе оказания государственной услуги отражается в справочнике бизнес-процессов оказания государственной услуги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ЦОН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обращения в ЦОН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процесс 1 – ввод сотрудником ЦОН в информационную систему государственной базы данных (далее - ИС ГБД) "Е-лицензирование" логина и пароля (процесс авторизации) для оказания государственной услуги (1 минута);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процесс 2 – выбор сотрудником ЦОН государственной услуги, указанной в настоящем Регламенте, вывод на экран формы запроса для оказания государственной услуги и ввод сотрудником ЦОН данных услугополучателя (1 минута);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процесс 3 – направление запроса через шлюз электронного портала (далее - ШЭП) в государственной базе юридических лиц (далее - ГБД ЮЛ) о данных услугополучателя (2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условие 1 – проверка наличия данных в ГБД ЮЛ услугополучателя, единая налоговая информационная система (далее - ЕНИС) (1 минута);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процесс 4 – формирование сообщения о невозможности получения данных в связи с отсутствием данных услугополучателя в ГБД ЮЛ, ЕНИС (1 минута);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процесс 5 - заполнение сотрудником ЦОН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(далее-ЭЦП) заполненной формы (введенных данных) запроса на оказание государственной услуги (2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процесс 6 – направление электронного документа (запроса услугополучателя), удостоверенного (подписанного) ЭЦП сотрудника ЦОН, через ШЭП в ИС ГБД "Е-лицензирование" (1 минута);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процесс 7 – регистрация электронного документа в ИС ГБД "Е-лицензирование" (2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условие 2 – проверка (обработка) услугодателем соответствия приложенных получателем документов, указанных в Стандарте, и основаниям для оказания государственной услуги (2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процесс 8 - формирование сообщения об отказе в запрашиваемой государственной услуге в связи с имеющимися нарушениями в документах услугополучателя в ИС ГБД "Е-лицензирование" (1 минута);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процесс 9 – получение услугополучателем через сотрудника ЦОН результата государственной услуги (электронная лицензия), сформированной ИС ГБД "Е-лицензирование" (1 минута).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Диаграмма получения государственной услуги при обращении в ЦОН приведена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осуществляет регистрацию на портал с помощью своего регистрационного свидетельства электронной цифровой подписи (далее -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условие 1 – проверка на портал подлинности данных о зарегистрированном услугополучателе через логин индивидуальный идентификационный номер (далее - ИИН) бизнес-идентификационный номер (далее - 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процесс 4 – оплата государственной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условие 2 – проверка в ИС ГБД "Е-лицензирование" факта оплаты за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процесс 5 – формирование сообщения об отказе в запрашиваемой государственной услуге, в связи с отсутствием оплаты за оказание электронной государственной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процесс 6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запросе, и ИИН или 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процесс 7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процесс 8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процесс 9 – регистрация электронного документа (запроса услугополучателя)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условие 4 – проверка услугодателем соответствия услугополучателя квалификационным требованиям и основаниям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процесс 10 –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процесс 11 – получение услугополучателем результата государственной услуги (электронная лицензия), сформированной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Диаграмма функционального взаимодействия при оказании государственной услуги через портал приведена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решений, действий (бездействия) услугодателя и (или) его должностных лиц, по вопросам оказания государственных услуг осуществляется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связанную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оборотом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</w:tbl>
    <w:bookmarkStart w:name="z17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(сотрудниками) услугодателя с указанием длительности каждой процедуры (действия) при выдаче лицензии и (или) приложения к лицензии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связанную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оборотом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</w:tbl>
    <w:bookmarkStart w:name="z18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(сотрудниками) услугодателя с указанием длительности каждой процедуры (действия) при выдаче дубликата лицензии и (или) приложения к лицензии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связанную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оборотом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</w:tbl>
    <w:bookmarkStart w:name="z18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4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связанную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оборотом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</w:tbl>
    <w:bookmarkStart w:name="z18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лицензий, переоформление, выдача дубликатов лицензии на деятельность, связанную с оборотом наркотических средств, психотропных веществ и прекурсоров в области здравоохранения"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5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связанную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оборотом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</w:tbl>
    <w:bookmarkStart w:name="z19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ЦОН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связанную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оборотом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</w:tbl>
    <w:bookmarkStart w:name="z19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