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f10" w14:textId="abc9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Усихино Переметнинского сельского округа Зеленовского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3 ноября 2014 года № 286 и решение Западно-Казахстанского областного маслихата от 3 ноября 2014 года № 20-6. Зарегистрировано Департаментом юстиции Западно-Казахстанской области 11 ноября 2014 года № 3682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Казахстан», на основании совместного постановления акимата Зеленовского района от 10 октября 2014 года № 810 и решения Зеленовского районного маслихата от 10 октября 2014 года № 28-2 «Об упразднении села Усихино Переметнинского сельского округа Зеленовского района Западно-Казахстанской области»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Упразднить село Усихино Переметнинского сельского округа Зеленовского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областного маслихата (Султанов А.) обеспечить государственную регистрацию данного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Зинуллин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