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b732" w14:textId="590b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 апреля 2014 года № 43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 декабря 2014 года № 316. Зарегистрировано Департаментом юстиции Западно-Казахстанской области 9 декабря 2014 года № 3706. Утратило силу постановлением акимата Западно-Казахстанской области от 20 января 2015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20.01.2015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«О местном государственном управлении и самоуправлении в Республике Казахстан»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 февраля 2014 года № 103 «Об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 апреля 2014 года № 43 «Об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животноводства» (зарегистрированное в Реестре государственной регистрации нормативных правовых актов за № 3492, опубликованное 10 апреля 2014 года в газетах «Орал өңірі» и «Приуралье»),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«Управление сельского хозяйства Западно-Казахстанской области» (М. К. Унгарбеков) обеспечить государственную регистрацию данного постановления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настоящего постановления возложить на заместителя акима области Утегулова А. 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1"/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__________А. С. 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03.12.2014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 декабря 2014 года № 316</w:t>
            </w:r>
          </w:p>
          <w:bookmarkEnd w:id="3"/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2921"/>
        <w:gridCol w:w="466"/>
        <w:gridCol w:w="2"/>
        <w:gridCol w:w="2613"/>
        <w:gridCol w:w="2259"/>
        <w:gridCol w:w="3154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субсидий, голов, тонн, тысяч штук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  <w:bookmarkEnd w:id="6"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62 215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1 119 870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9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161 400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0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 селекционного крупного рогатого скота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2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1 205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184 330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3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Соединенные Штаты Америки и Канады)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4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селекционный крупный рогатый скот (включая племенной из России, Беларуси и Украины)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42 834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говядины: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1 579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230 943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6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414,9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91 271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7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139 672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8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субсидирования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19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1 836 953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  <w:bookmarkEnd w:id="20"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2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4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России, Беларуси и Украины)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9 440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кормов для производства молока: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1 975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38 963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6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23 339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7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28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  <w:bookmarkEnd w:id="29"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пищевого яйца: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1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32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  <w:bookmarkEnd w:id="33"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свинины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35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  <w:bookmarkEnd w:id="36"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7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34 171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51 257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8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охваченное породным преобразованием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19 998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29 997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9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14 173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21 260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0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41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  <w:bookmarkEnd w:id="42"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3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4"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кумыса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45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6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2 175 312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