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1ba0" w14:textId="6041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декабря 2014 года № 325. Зарегистрировано Департаментом юстиции Западно-Казахстанской области 27 января 2015 года № 3781.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9 июля 2004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воспроизводстве и использовании животного мира"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и (или) участков местного 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 некоторые постановления акимата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природных ресурсов и регулирования природопользования Западно-Казахстанской области" (Даулетжанов А.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области Утегулова А. К.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2014 года № 325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и (или) участков местного значения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Западно-Казахстанской области от 20.09.2023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и (или)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(га, км)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ведения рыбного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к западу от села Жанабулак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Кабыршакты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реки Кушум от уровня Битикского водохранилища до Донгелекского водохранилища, через село Юлаево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реки Кушум от уровня Битикского водохранилища до Донгелекского водохранилища, западнее реки Грачи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ниже Кировского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Кировского водохранилища до границ рыбохозяйственного участка Битикского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Битикского водохранилища УКООС до рыбохозяйственного участка Донгелекского водохранилища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Битикского водохранилища до пересечения с дорогой "Чапаев-Жалпактал", за исключением участка, выше села Первомай на 1 км и ниже села Первомай на 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Битикского водохранилища УКООС до рыбохозяйственного участка Донгелекского водохранилища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с дорогой "Чапаев-Жалпактал" к северу, до точки выше села Жамбул на 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Багырлай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Атамекен до границы с Атырауской областью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Красная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югу от села Томпак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Вальковая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от села Жанабулак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Красная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северу от села Мергенево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Бородиновская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северу от села Жанама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Жилая (Горячкинская)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Мойылды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Воровская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западу от села Жанама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Бударинского канала в окрестностях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западу от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Муратсайское водохранилище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от села Муратсай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Пугачево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от села Пугачево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Приречный, разъезд Анкаты, пересекается трассой Бурлин-Аксай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Александровка до села Бурлин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Тихоновский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Тихоновка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Перевестное (Бумаколь)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северу-западу от села Бумаколь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Жанаказан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северо-западнее от села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Едильсор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от села Ушкемпир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территории Пятимарского сельского округа по реке Кушум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Донгелекского водохранилища УКООС до рыбохозяйственного участка Пятимарского водохранилища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Донгелекского водохранилища до села Космурын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Донгелекского водохранилища УКООС до рыбохозяйственного участка Пятимарского водохранилища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Космурын до границы рыбохозяйственного устройства на Пятимарском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Пятимарского водохранилища УКООС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плотины Пятимарского водохранилища УКООС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 гор Ичка до впадения в реку Чаган в черте города Уральска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Таловая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юго–востоку от села Таловая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Вишневая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к северо–западу от села Круглоозерное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Малая Быковка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северо–западу от села Чирово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Рожково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Рубежка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Раздольное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 (северный участок)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Гремячий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севернее села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Чаган выше города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села автодорожного моста по трассе "Самара-Шымкент"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Пеньковский на балке Пеньковская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Зеленое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у села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запада примыкает к селу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Кушумского канала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Кушум до Кировского водохранилища (село Оркен)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 у села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Котельниково Красновского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Мантык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Кура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Корейское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окрестностях села Шолпан Рубежинского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Шолпан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Брусяное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Песчаная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Спартак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 Дарьинское,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Желаево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села Шолпан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Татарская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Зеленое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Жилое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Карпятник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Щучкино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у села Павлово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Павлово Махамбетского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 у села Павлово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 от села Павлово Махамбетского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Цыганская дамба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Егиндыбулак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Чигрин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от села Рожково Январцевского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Ларино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юго-востоку от села Чулпан РубҰжинского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Красная котлубань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Торская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к северо-востоку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Рыбный Сакрыл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км к юго-западу от села Жалпактал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Сарышыганакское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югу от села Жас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Камыш-Самарских разливов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озер Камыш-Самарских разливов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протекает через селы Бостандык, Сейткали и Дауылбай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Калдыгайты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10 км севернее от села Лебедевка Чингирлауского района до впадения в озеро Толен Каратобинского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Жаксыбай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до места впадения в озера Сулуколь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Еримбет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западу от села Каратобе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Улента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начинается от села Улента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Чидерта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Булан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Чидерта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Булан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Булдурты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устья реки Жамбейты (Чингирлауский, Каратобинский, Сырымский районы)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Булдурты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устья реки Жамбейты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Шолак-Анкаты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северу-западу от села Тоганас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 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населенные пункты Амангельды, Калмакшабын и 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населенные пункты Ермольчево, Чижа II, Талдыбулак и 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Красненький до села Асерчево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Чесноково Егиндибулакского сельского округа района Бәйтерек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Караоба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северо-востоку от села Приречное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западу от села Тонкерис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Придорожный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Сулусай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северо-востоку от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от села Узынкуль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Сарыомир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Есен–Анкаты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зимовки ниже села Жанаонир до точки выше 5 км от устья в озере Шалкар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(Сырымский, Теректинский районы)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Шолак–Анкаты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места впадения реки в озеро Шалкар до 10 км выше от села Алгабас Сырымского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Камысты до села Карабас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дамбы-дороги на село Бозай до дамбы-дороги села Тасшеген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Покатиловка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Юбилейный до дамбы в селе Жанаомир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Жанаомир до села 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Кемер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Улекты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юго-западу от села Федоровка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Социализм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северо-западу от села Придорожный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Корейский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Федоровка и 4 км к северо-западу от села Донецк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Шоптыколь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Федоровка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Колузанова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северу-востоку от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плотины водохранилища до дамбы в селе Тонкерис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Еремкина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северу от села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юго-востоку от села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Жаманборли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селами Федоровка и Долинное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хозяйство, 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Женишкесай (Жанакуш)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Жанакуш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западу от села Лубенка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выше от села Белогорка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Жыланды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Кутантал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Акшат до села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юго-востоку от села Ардак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востоку от села Лубенка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Чапурино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дачного массива "2-я дачная"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Чаган вблизи садоводческого общества "Объединенное" в микрорайоне Самал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подвесного моста у садоводческого общества "Банковец-2" до пересечения улиц Яблочная и Набережная с левого берега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Чаган в микрорайоне "Самал"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 прилегающей к садоводческому обществу "Объединенное"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Кумыска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востока примыкает к селу Ускен-аул Деркульского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Разшифровка аббревиатур: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- километр;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УКООС – Урало-Кушумская оросительно-обводнительная система.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325</w:t>
            </w:r>
          </w:p>
        </w:tc>
      </w:tr>
    </w:tbl>
    <w:bookmarkStart w:name="z10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Западно–Казахстанской области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Постановление акимата Западно–Казахстанской области от 20 июля 2009 года № 174 на русском языке не принято;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Западно–Казахстанской области от 25 декабря 2012 года № 269 "О внесении изменений и дополнений в постановление акимата Западно–Казахстанской области от 20 июля 2009 года № 174 "Об утверждении перечня рыбохозяйственных водоемов местного значения" (зарегистрированное в Реестре государственной регистрации нормативных правовых актов № 3147, опубликованное 29 января 2013 года в газетах "Орал өңірі" и "Приуралье").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