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d986" w14:textId="d91d9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города Уральска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Уральска Западно-Казахстанской области от 17 февраля 2014 года № 3. Зарегистрировано Департаментом юстиции Западно-Казахстанской области 5 марта 2014 года № 3437. Утратило силу решением акима города Уральска Западно-Казахстанской области от 23 октября 2015 года № 30</w:t>
      </w:r>
    </w:p>
    <w:p>
      <w:pPr>
        <w:spacing w:after="0"/>
        <w:ind w:left="0"/>
        <w:jc w:val="left"/>
      </w:pPr>
      <w:r>
        <w:rPr>
          <w:rFonts w:ascii="Times New Roman"/>
          <w:b w:val="false"/>
          <w:i w:val="false"/>
          <w:color w:val="ff0000"/>
          <w:sz w:val="28"/>
        </w:rPr>
        <w:t xml:space="preserve">      Сноска. Утратило силу - решением акима города Уральска Западно-Казахстанской области от 23.10.2015 </w:t>
      </w:r>
      <w:r>
        <w:rPr>
          <w:rFonts w:ascii="Times New Roman"/>
          <w:b w:val="false"/>
          <w:i w:val="false"/>
          <w:color w:val="ff0000"/>
          <w:sz w:val="28"/>
        </w:rPr>
        <w:t>№ 30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по согласованию с Уральской городской (территориальной) избирательной комиссией, аким города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Образовать избирательные участки на территории города Уральска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Оповестить избирателей о границах избирательных участков через средства массовой информации.</w:t>
      </w:r>
      <w:r>
        <w:br/>
      </w:r>
      <w:r>
        <w:rPr>
          <w:rFonts w:ascii="Times New Roman"/>
          <w:b w:val="false"/>
          <w:i w:val="false"/>
          <w:color w:val="000000"/>
          <w:sz w:val="28"/>
        </w:rPr>
        <w:t>
      </w:t>
      </w:r>
      <w:r>
        <w:rPr>
          <w:rFonts w:ascii="Times New Roman"/>
          <w:b w:val="false"/>
          <w:i w:val="false"/>
          <w:color w:val="000000"/>
          <w:sz w:val="28"/>
        </w:rPr>
        <w:t xml:space="preserve">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города Уральска от 1 декабря 2011 года № 120 "Об образовании избирательных участков на территории города Уральска" (зарегистрированное в Реестре государственной регистрации нормативных правовых актов за № 7-1-218, опубликованное 8 декабря 2011 года в газете "Жайық үні").</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решения возложить на заместителя акима города Урынгалиева Г. Г.</w:t>
      </w:r>
      <w:r>
        <w:br/>
      </w:r>
      <w:r>
        <w:rPr>
          <w:rFonts w:ascii="Times New Roman"/>
          <w:b w:val="false"/>
          <w:i w:val="false"/>
          <w:color w:val="000000"/>
          <w:sz w:val="28"/>
        </w:rPr>
        <w:t>
      </w:t>
      </w:r>
      <w:r>
        <w:rPr>
          <w:rFonts w:ascii="Times New Roman"/>
          <w:b w:val="false"/>
          <w:i w:val="false"/>
          <w:color w:val="000000"/>
          <w:sz w:val="28"/>
        </w:rPr>
        <w:t>5. Настоящее решение вводится в действие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Кульгинов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Председатель Уральской</w:t>
      </w:r>
      <w:r>
        <w:br/>
      </w:r>
      <w:r>
        <w:rPr>
          <w:rFonts w:ascii="Times New Roman"/>
          <w:b w:val="false"/>
          <w:i w:val="false"/>
          <w:color w:val="000000"/>
          <w:sz w:val="28"/>
        </w:rPr>
        <w:t>городской (территориальной)</w:t>
      </w:r>
      <w:r>
        <w:br/>
      </w:r>
      <w:r>
        <w:rPr>
          <w:rFonts w:ascii="Times New Roman"/>
          <w:b w:val="false"/>
          <w:i w:val="false"/>
          <w:color w:val="000000"/>
          <w:sz w:val="28"/>
        </w:rPr>
        <w:t>избирательной комиссии</w:t>
      </w:r>
      <w:r>
        <w:br/>
      </w:r>
      <w:r>
        <w:rPr>
          <w:rFonts w:ascii="Times New Roman"/>
          <w:b w:val="false"/>
          <w:i w:val="false"/>
          <w:color w:val="000000"/>
          <w:sz w:val="28"/>
        </w:rPr>
        <w:t>_____________А. А. Тукешева</w:t>
      </w:r>
      <w:r>
        <w:br/>
      </w:r>
      <w:r>
        <w:rPr>
          <w:rFonts w:ascii="Times New Roman"/>
          <w:b w:val="false"/>
          <w:i w:val="false"/>
          <w:color w:val="000000"/>
          <w:sz w:val="28"/>
        </w:rPr>
        <w:t>17.02.2014 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w:t>
            </w:r>
            <w:r>
              <w:br/>
            </w:r>
            <w:r>
              <w:rPr>
                <w:rFonts w:ascii="Times New Roman"/>
                <w:b w:val="false"/>
                <w:i w:val="false"/>
                <w:color w:val="000000"/>
                <w:sz w:val="20"/>
              </w:rPr>
              <w:t>акима города Уральска</w:t>
            </w:r>
            <w:r>
              <w:br/>
            </w:r>
            <w:r>
              <w:rPr>
                <w:rFonts w:ascii="Times New Roman"/>
                <w:b w:val="false"/>
                <w:i w:val="false"/>
                <w:color w:val="000000"/>
                <w:sz w:val="20"/>
              </w:rPr>
              <w:t>от 17 февраля 2014 года № 3</w:t>
            </w:r>
          </w:p>
        </w:tc>
      </w:tr>
    </w:tbl>
    <w:p>
      <w:pPr>
        <w:spacing w:after="0"/>
        <w:ind w:left="0"/>
        <w:jc w:val="left"/>
      </w:pPr>
      <w:r>
        <w:rPr>
          <w:rFonts w:ascii="Times New Roman"/>
          <w:b/>
          <w:i w:val="false"/>
          <w:color w:val="000000"/>
        </w:rPr>
        <w:t xml:space="preserve"> Избирательные участки на территории города Уральска</w:t>
      </w:r>
    </w:p>
    <w:p>
      <w:pPr>
        <w:spacing w:after="0"/>
        <w:ind w:left="0"/>
        <w:jc w:val="left"/>
      </w:pPr>
      <w:r>
        <w:rPr>
          <w:rFonts w:ascii="Times New Roman"/>
          <w:b w:val="false"/>
          <w:i w:val="false"/>
          <w:color w:val="ff0000"/>
          <w:sz w:val="28"/>
        </w:rPr>
        <w:t xml:space="preserve">      Сноска. Приложение в редакции решения акима города Уральска Западно-Казахстанской области от 27.02.2015 </w:t>
      </w:r>
      <w:r>
        <w:rPr>
          <w:rFonts w:ascii="Times New Roman"/>
          <w:b w:val="false"/>
          <w:i w:val="false"/>
          <w:color w:val="ff0000"/>
          <w:sz w:val="28"/>
        </w:rPr>
        <w:t>№ 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Избирательный участок № 400</w:t>
      </w:r>
      <w:r>
        <w:br/>
      </w:r>
      <w:r>
        <w:rPr>
          <w:rFonts w:ascii="Times New Roman"/>
          <w:b w:val="false"/>
          <w:i w:val="false"/>
          <w:color w:val="000000"/>
          <w:sz w:val="28"/>
        </w:rPr>
        <w:t>
      Поселок Зачаганский, улица Жангирхана, 51, республиканское государственное казенное предприятие на праве хозяйственного ведения "Западно-Казахстанский аграрно-технический университет имени Жангир хана" Министерства образования и науки Республики Казахстан.</w:t>
      </w:r>
      <w:r>
        <w:br/>
      </w:r>
      <w:r>
        <w:rPr>
          <w:rFonts w:ascii="Times New Roman"/>
          <w:b w:val="false"/>
          <w:i w:val="false"/>
          <w:color w:val="000000"/>
          <w:sz w:val="28"/>
        </w:rPr>
        <w:t>
      Многоэтажная жилая застройка между трассами "Уральск-Атырау", "Уральск-Саратов".</w:t>
      </w:r>
      <w:r>
        <w:br/>
      </w:r>
      <w:r>
        <w:rPr>
          <w:rFonts w:ascii="Times New Roman"/>
          <w:b w:val="false"/>
          <w:i w:val="false"/>
          <w:color w:val="000000"/>
          <w:sz w:val="28"/>
        </w:rPr>
        <w:t>
      Избирательный участок № 410</w:t>
      </w:r>
      <w:r>
        <w:br/>
      </w:r>
      <w:r>
        <w:rPr>
          <w:rFonts w:ascii="Times New Roman"/>
          <w:b w:val="false"/>
          <w:i w:val="false"/>
          <w:color w:val="000000"/>
          <w:sz w:val="28"/>
        </w:rPr>
        <w:t>
      Поселок Зачаганский, государственное учреждение "Средняя общеобразовательная школа № 30".</w:t>
      </w:r>
      <w:r>
        <w:br/>
      </w:r>
      <w:r>
        <w:rPr>
          <w:rFonts w:ascii="Times New Roman"/>
          <w:b w:val="false"/>
          <w:i w:val="false"/>
          <w:color w:val="000000"/>
          <w:sz w:val="28"/>
        </w:rPr>
        <w:t>
      Индивидуальная жилая застройка микрорайонов "Болашак", "Балауса". Населенный пункт Прудхоз.</w:t>
      </w:r>
      <w:r>
        <w:br/>
      </w:r>
      <w:r>
        <w:rPr>
          <w:rFonts w:ascii="Times New Roman"/>
          <w:b w:val="false"/>
          <w:i w:val="false"/>
          <w:color w:val="000000"/>
          <w:sz w:val="28"/>
        </w:rPr>
        <w:t>
      Избирательный участок № 415</w:t>
      </w:r>
      <w:r>
        <w:br/>
      </w:r>
      <w:r>
        <w:rPr>
          <w:rFonts w:ascii="Times New Roman"/>
          <w:b w:val="false"/>
          <w:i w:val="false"/>
          <w:color w:val="000000"/>
          <w:sz w:val="28"/>
        </w:rPr>
        <w:t>
      Проспект Достык-Дружбы, 162, Республиканское государственное предприятие на праве хозяйственного ведения "Западно-Казахстанский государственный университет имени Махамбета Утемисова" Министерства образования и науки Республики Казахстан.</w:t>
      </w:r>
      <w:r>
        <w:br/>
      </w:r>
      <w:r>
        <w:rPr>
          <w:rFonts w:ascii="Times New Roman"/>
          <w:b w:val="false"/>
          <w:i w:val="false"/>
          <w:color w:val="000000"/>
          <w:sz w:val="28"/>
        </w:rPr>
        <w:t>
      Жилые дома по проспекту Достык-Дружбы, 160, 162, улица Студенческая, 1А, 1Б, 3.</w:t>
      </w:r>
      <w:r>
        <w:br/>
      </w:r>
      <w:r>
        <w:rPr>
          <w:rFonts w:ascii="Times New Roman"/>
          <w:b w:val="false"/>
          <w:i w:val="false"/>
          <w:color w:val="000000"/>
          <w:sz w:val="28"/>
        </w:rPr>
        <w:t>
      Избирательный участок № 421</w:t>
      </w:r>
      <w:r>
        <w:br/>
      </w:r>
      <w:r>
        <w:rPr>
          <w:rFonts w:ascii="Times New Roman"/>
          <w:b w:val="false"/>
          <w:i w:val="false"/>
          <w:color w:val="000000"/>
          <w:sz w:val="28"/>
        </w:rPr>
        <w:t>
      Поселок Деркул, улица Даля, государственное коммунальное казенное предприятие "Спортивный клуб "Орал" отдела физической культуры и спорта города Уральска".</w:t>
      </w:r>
      <w:r>
        <w:br/>
      </w:r>
      <w:r>
        <w:rPr>
          <w:rFonts w:ascii="Times New Roman"/>
          <w:b w:val="false"/>
          <w:i w:val="false"/>
          <w:color w:val="000000"/>
          <w:sz w:val="28"/>
        </w:rPr>
        <w:t>
      Индивидуальная жилая застройка ПДП–1 и ПДП–2.</w:t>
      </w:r>
      <w:r>
        <w:br/>
      </w:r>
      <w:r>
        <w:rPr>
          <w:rFonts w:ascii="Times New Roman"/>
          <w:b w:val="false"/>
          <w:i w:val="false"/>
          <w:color w:val="000000"/>
          <w:sz w:val="28"/>
        </w:rPr>
        <w:t>
      Избирательный участок № 427</w:t>
      </w:r>
      <w:r>
        <w:br/>
      </w:r>
      <w:r>
        <w:rPr>
          <w:rFonts w:ascii="Times New Roman"/>
          <w:b w:val="false"/>
          <w:i w:val="false"/>
          <w:color w:val="000000"/>
          <w:sz w:val="28"/>
        </w:rPr>
        <w:t>
      Поселок Зачаганский, микрорайон "Коктем", государственное учреждение "Средняя общеобразовательная школа № 10 имени Ахмета Байтурсынова". Индивидуальная жилая застройка микрорайонов "Арман" и "Коктем".</w:t>
      </w:r>
      <w:r>
        <w:br/>
      </w:r>
      <w:r>
        <w:rPr>
          <w:rFonts w:ascii="Times New Roman"/>
          <w:b w:val="false"/>
          <w:i w:val="false"/>
          <w:color w:val="000000"/>
          <w:sz w:val="28"/>
        </w:rPr>
        <w:t>
      Избирательный участок № 428</w:t>
      </w:r>
      <w:r>
        <w:br/>
      </w:r>
      <w:r>
        <w:rPr>
          <w:rFonts w:ascii="Times New Roman"/>
          <w:b w:val="false"/>
          <w:i w:val="false"/>
          <w:color w:val="000000"/>
          <w:sz w:val="28"/>
        </w:rPr>
        <w:t>
      Поселок Зачаганский, микрорайон "Коктем", государственное учреждение "Средняя общеобразовательная школа № 10 имени Ахмета Байтурсынова". Индивидуальная жилая застройка микрорайонов "Кендала" и "Сары тау".</w:t>
      </w:r>
      <w:r>
        <w:br/>
      </w:r>
      <w:r>
        <w:rPr>
          <w:rFonts w:ascii="Times New Roman"/>
          <w:b w:val="false"/>
          <w:i w:val="false"/>
          <w:color w:val="000000"/>
          <w:sz w:val="28"/>
        </w:rPr>
        <w:t>
      Избирательный участок № 429</w:t>
      </w:r>
      <w:r>
        <w:br/>
      </w:r>
      <w:r>
        <w:rPr>
          <w:rFonts w:ascii="Times New Roman"/>
          <w:b w:val="false"/>
          <w:i w:val="false"/>
          <w:color w:val="000000"/>
          <w:sz w:val="28"/>
        </w:rPr>
        <w:t>
      Поселок Зачаганский, улица Жангирхана 51, республиканское государственное казенное предприятие на праве хозяйственного ведения "Западно-Казахстанский аграрно-технический университет имени Жангир хана" Министерства образования и науки Республики Казахстан.</w:t>
      </w:r>
      <w:r>
        <w:br/>
      </w:r>
      <w:r>
        <w:rPr>
          <w:rFonts w:ascii="Times New Roman"/>
          <w:b w:val="false"/>
          <w:i w:val="false"/>
          <w:color w:val="000000"/>
          <w:sz w:val="28"/>
        </w:rPr>
        <w:t>
      Поселок Зачаганский, от улицы Жангирхана по западной границе жилой зоны бывшего автотранспортного предприятия "Трансстрой" на юг до поймы реки Урал, по пойме реки Урал на запад до автомобильной дороги на туристическую базу, по автомобильной дороге на туристическую базу до автомобильной трассы "Уральск-Атырау" и далее по улице Жангирхана до западной границы жилой зоны бывшего автотранспортного предприятия "Трансстрой" (исключая жилые дома по улице Жангирхана 65, 69, 71). Индивидуальная жилая застройка микрорайона "Аул ученых".</w:t>
      </w:r>
      <w:r>
        <w:br/>
      </w:r>
      <w:r>
        <w:rPr>
          <w:rFonts w:ascii="Times New Roman"/>
          <w:b w:val="false"/>
          <w:i w:val="false"/>
          <w:color w:val="000000"/>
          <w:sz w:val="28"/>
        </w:rPr>
        <w:t>
      Избирательный участок № 430</w:t>
      </w:r>
      <w:r>
        <w:br/>
      </w:r>
      <w:r>
        <w:rPr>
          <w:rFonts w:ascii="Times New Roman"/>
          <w:b w:val="false"/>
          <w:i w:val="false"/>
          <w:color w:val="000000"/>
          <w:sz w:val="28"/>
        </w:rPr>
        <w:t>
      Село Меловые горки, государственное учреждение "Комплекс школа-детский сад № 18 отдела образования города Уральска".</w:t>
      </w:r>
      <w:r>
        <w:br/>
      </w:r>
      <w:r>
        <w:rPr>
          <w:rFonts w:ascii="Times New Roman"/>
          <w:b w:val="false"/>
          <w:i w:val="false"/>
          <w:color w:val="000000"/>
          <w:sz w:val="28"/>
        </w:rPr>
        <w:t>
      Село Меловые горки. Дачные дома садоводческих товариществ "Стеновик", "Комарово".</w:t>
      </w:r>
      <w:r>
        <w:br/>
      </w:r>
      <w:r>
        <w:rPr>
          <w:rFonts w:ascii="Times New Roman"/>
          <w:b w:val="false"/>
          <w:i w:val="false"/>
          <w:color w:val="000000"/>
          <w:sz w:val="28"/>
        </w:rPr>
        <w:t>
      Избирательный участок № 431</w:t>
      </w:r>
      <w:r>
        <w:br/>
      </w:r>
      <w:r>
        <w:rPr>
          <w:rFonts w:ascii="Times New Roman"/>
          <w:b w:val="false"/>
          <w:i w:val="false"/>
          <w:color w:val="000000"/>
          <w:sz w:val="28"/>
        </w:rPr>
        <w:t>
      Поселок Круглоозерновский, государственное учреждение "Круглоозерновская средняя общеобразовательная школа".</w:t>
      </w:r>
      <w:r>
        <w:br/>
      </w:r>
      <w:r>
        <w:rPr>
          <w:rFonts w:ascii="Times New Roman"/>
          <w:b w:val="false"/>
          <w:i w:val="false"/>
          <w:color w:val="000000"/>
          <w:sz w:val="28"/>
        </w:rPr>
        <w:t>
      Поселок Круглоозерновский.</w:t>
      </w:r>
      <w:r>
        <w:br/>
      </w:r>
      <w:r>
        <w:rPr>
          <w:rFonts w:ascii="Times New Roman"/>
          <w:b w:val="false"/>
          <w:i w:val="false"/>
          <w:color w:val="000000"/>
          <w:sz w:val="28"/>
        </w:rPr>
        <w:t>
      Избирательный участок № 432</w:t>
      </w:r>
      <w:r>
        <w:br/>
      </w:r>
      <w:r>
        <w:rPr>
          <w:rFonts w:ascii="Times New Roman"/>
          <w:b w:val="false"/>
          <w:i w:val="false"/>
          <w:color w:val="000000"/>
          <w:sz w:val="28"/>
        </w:rPr>
        <w:t>
      Село Серебряково, государственное учреждение "Серебряковская средняя общеобразовательная школа".</w:t>
      </w:r>
      <w:r>
        <w:br/>
      </w:r>
      <w:r>
        <w:rPr>
          <w:rFonts w:ascii="Times New Roman"/>
          <w:b w:val="false"/>
          <w:i w:val="false"/>
          <w:color w:val="000000"/>
          <w:sz w:val="28"/>
        </w:rPr>
        <w:t>
      Село Серебряково.</w:t>
      </w:r>
      <w:r>
        <w:br/>
      </w:r>
      <w:r>
        <w:rPr>
          <w:rFonts w:ascii="Times New Roman"/>
          <w:b w:val="false"/>
          <w:i w:val="false"/>
          <w:color w:val="000000"/>
          <w:sz w:val="28"/>
        </w:rPr>
        <w:t>
      Избирательный участок № 433</w:t>
      </w:r>
      <w:r>
        <w:br/>
      </w:r>
      <w:r>
        <w:rPr>
          <w:rFonts w:ascii="Times New Roman"/>
          <w:b w:val="false"/>
          <w:i w:val="false"/>
          <w:color w:val="000000"/>
          <w:sz w:val="28"/>
        </w:rPr>
        <w:t>
      Поселок Зачаганский, улица Саратовская, 28, государственное учреждение "Средняя общеобразовательная школа № 20".</w:t>
      </w:r>
      <w:r>
        <w:br/>
      </w:r>
      <w:r>
        <w:rPr>
          <w:rFonts w:ascii="Times New Roman"/>
          <w:b w:val="false"/>
          <w:i w:val="false"/>
          <w:color w:val="000000"/>
          <w:sz w:val="28"/>
        </w:rPr>
        <w:t>
      Поселок Зачаганский, от улицы Жангирхана по улице 2-Линейная до северной границы поселка, по северной границе поселка до поймы реки Чаган, по пойме реки Чаган до улицы Жангирхана, по улице Жангирхана до улицы 2-Линейная (исключая жилые дома по улице 25-Чапаевская дивизия 13, по улице 2-Линейная, 1/1, 1/3, по улице Саратовская, 26, по улице Темиртауская, 19, 19/1, 21).</w:t>
      </w:r>
      <w:r>
        <w:br/>
      </w:r>
      <w:r>
        <w:rPr>
          <w:rFonts w:ascii="Times New Roman"/>
          <w:b w:val="false"/>
          <w:i w:val="false"/>
          <w:color w:val="000000"/>
          <w:sz w:val="28"/>
        </w:rPr>
        <w:t>
      Избирательный участок № 434</w:t>
      </w:r>
      <w:r>
        <w:br/>
      </w:r>
      <w:r>
        <w:rPr>
          <w:rFonts w:ascii="Times New Roman"/>
          <w:b w:val="false"/>
          <w:i w:val="false"/>
          <w:color w:val="000000"/>
          <w:sz w:val="28"/>
        </w:rPr>
        <w:t>
      Поселок Зачаганский, улица Жангирхана, 50, государственное учреждение "Уральская городская библиотека имени М. Горького".</w:t>
      </w:r>
      <w:r>
        <w:br/>
      </w:r>
      <w:r>
        <w:rPr>
          <w:rFonts w:ascii="Times New Roman"/>
          <w:b w:val="false"/>
          <w:i w:val="false"/>
          <w:color w:val="000000"/>
          <w:sz w:val="28"/>
        </w:rPr>
        <w:t>
      Поселок Зачаганский, от улицы Жангирхана по западной границе жилой зоны бывшего автотранспортного предприятия "Трансстрой" на юг до поймы реки Урал, по пойме реки Урал на восток и далее по пойме реки Чаган до улицы Жангирхана, по улице Жангирхана до западной границы жилой зоны бывшего автотранспортного предприятия "Трансстрой".</w:t>
      </w:r>
      <w:r>
        <w:br/>
      </w:r>
      <w:r>
        <w:rPr>
          <w:rFonts w:ascii="Times New Roman"/>
          <w:b w:val="false"/>
          <w:i w:val="false"/>
          <w:color w:val="000000"/>
          <w:sz w:val="28"/>
        </w:rPr>
        <w:t>
      Избирательный участок № 435</w:t>
      </w:r>
      <w:r>
        <w:br/>
      </w:r>
      <w:r>
        <w:rPr>
          <w:rFonts w:ascii="Times New Roman"/>
          <w:b w:val="false"/>
          <w:i w:val="false"/>
          <w:color w:val="000000"/>
          <w:sz w:val="28"/>
        </w:rPr>
        <w:t>
      Поселок Зачаганский, государственное учреждение "Средняя общеобразовательная школа № 30".</w:t>
      </w:r>
      <w:r>
        <w:br/>
      </w:r>
      <w:r>
        <w:rPr>
          <w:rFonts w:ascii="Times New Roman"/>
          <w:b w:val="false"/>
          <w:i w:val="false"/>
          <w:color w:val="000000"/>
          <w:sz w:val="28"/>
        </w:rPr>
        <w:t>
      Поселок Зачаганский, от улицы Х. Доспановой по трассе "Уральск-Саратов" до западной границы поселка, по западной границе поселка до улицы Энтузиастов, по улице Энтузиастов до улицы Х. Доспановой.</w:t>
      </w:r>
      <w:r>
        <w:br/>
      </w:r>
      <w:r>
        <w:rPr>
          <w:rFonts w:ascii="Times New Roman"/>
          <w:b w:val="false"/>
          <w:i w:val="false"/>
          <w:color w:val="000000"/>
          <w:sz w:val="28"/>
        </w:rPr>
        <w:t>
      Избирательный участок № 436</w:t>
      </w:r>
      <w:r>
        <w:br/>
      </w:r>
      <w:r>
        <w:rPr>
          <w:rFonts w:ascii="Times New Roman"/>
          <w:b w:val="false"/>
          <w:i w:val="false"/>
          <w:color w:val="000000"/>
          <w:sz w:val="28"/>
        </w:rPr>
        <w:t>
      Поселок Зачаганский, улица Жангир хана 67, государственное коммунальное казенное предприятие "Западно-Казахстанский медицинский колледж" управления здравоохранения акимата Западно-Казахстанской области.</w:t>
      </w:r>
      <w:r>
        <w:br/>
      </w:r>
      <w:r>
        <w:rPr>
          <w:rFonts w:ascii="Times New Roman"/>
          <w:b w:val="false"/>
          <w:i w:val="false"/>
          <w:color w:val="000000"/>
          <w:sz w:val="28"/>
        </w:rPr>
        <w:t>
      Поселок Зачаганский, жилые дома по улице Жангирхана 65, 69, 71. Индивидуальная жилая застройка микрорайона "Жаксы аул". Дачные дома садоводческого товарищества "Зачаганский".</w:t>
      </w:r>
      <w:r>
        <w:br/>
      </w:r>
      <w:r>
        <w:rPr>
          <w:rFonts w:ascii="Times New Roman"/>
          <w:b w:val="false"/>
          <w:i w:val="false"/>
          <w:color w:val="000000"/>
          <w:sz w:val="28"/>
        </w:rPr>
        <w:t>
      Избирательный участок № 437</w:t>
      </w:r>
      <w:r>
        <w:br/>
      </w:r>
      <w:r>
        <w:rPr>
          <w:rFonts w:ascii="Times New Roman"/>
          <w:b w:val="false"/>
          <w:i w:val="false"/>
          <w:color w:val="000000"/>
          <w:sz w:val="28"/>
        </w:rPr>
        <w:t>
      Поселок Зачаганский, улица Жангирхана, 54, коммунальное государственное учреждение управления образования акимата Западно-Казахстанской области "Областная санаторная школа-интернат им.М. Утемисова".</w:t>
      </w:r>
      <w:r>
        <w:br/>
      </w:r>
      <w:r>
        <w:rPr>
          <w:rFonts w:ascii="Times New Roman"/>
          <w:b w:val="false"/>
          <w:i w:val="false"/>
          <w:color w:val="000000"/>
          <w:sz w:val="28"/>
        </w:rPr>
        <w:t>
      Поселок Зачаганский, от улицы Жангирхана по трассе "Уральск-Саратов" до улицы Х. Доспановой, по улице Х. Доспановой до улицы Энтузиастов, по улице Энтузиастов до улицы 2-Линейная, по улице 2-Линейная до улицы Жангирхана (включая жилые дома по улице 25-Чапаевская дивизия, 13, по улице 2-Линейная, 1/1, 1/3, по улице Саратовская, 26, по улице Темиртауская, 19, 19/1, 21).</w:t>
      </w:r>
      <w:r>
        <w:br/>
      </w:r>
      <w:r>
        <w:rPr>
          <w:rFonts w:ascii="Times New Roman"/>
          <w:b w:val="false"/>
          <w:i w:val="false"/>
          <w:color w:val="000000"/>
          <w:sz w:val="28"/>
        </w:rPr>
        <w:t>
      Избирательный участок № 438</w:t>
      </w:r>
      <w:r>
        <w:br/>
      </w:r>
      <w:r>
        <w:rPr>
          <w:rFonts w:ascii="Times New Roman"/>
          <w:b w:val="false"/>
          <w:i w:val="false"/>
          <w:color w:val="000000"/>
          <w:sz w:val="28"/>
        </w:rPr>
        <w:t>
      Поселок Зачаганский, улица Х. Доспановой 2/1, государственное коммунальное предприятие на праве хозяйственного ведения "Областная детская многопрофильная больница" Управления здравоохранения акимата Западно-Казахстанской области.</w:t>
      </w:r>
      <w:r>
        <w:br/>
      </w:r>
      <w:r>
        <w:rPr>
          <w:rFonts w:ascii="Times New Roman"/>
          <w:b w:val="false"/>
          <w:i w:val="false"/>
          <w:color w:val="000000"/>
          <w:sz w:val="28"/>
        </w:rPr>
        <w:t>
      Государственное коммунальное предприятие на праве хозяйственного ведения "Областная детская многопрофильная больница" Управления здравоохранения акимата Западно-Казахстанской области.</w:t>
      </w:r>
      <w:r>
        <w:br/>
      </w:r>
      <w:r>
        <w:rPr>
          <w:rFonts w:ascii="Times New Roman"/>
          <w:b w:val="false"/>
          <w:i w:val="false"/>
          <w:color w:val="000000"/>
          <w:sz w:val="28"/>
        </w:rPr>
        <w:t>
      Избирательный участок № 439</w:t>
      </w:r>
      <w:r>
        <w:br/>
      </w:r>
      <w:r>
        <w:rPr>
          <w:rFonts w:ascii="Times New Roman"/>
          <w:b w:val="false"/>
          <w:i w:val="false"/>
          <w:color w:val="000000"/>
          <w:sz w:val="28"/>
        </w:rPr>
        <w:t>
      Улица М. Жунисова 12, государственное учреждение "Средняя общеобразовательная школа № 1".</w:t>
      </w:r>
      <w:r>
        <w:br/>
      </w:r>
      <w:r>
        <w:rPr>
          <w:rFonts w:ascii="Times New Roman"/>
          <w:b w:val="false"/>
          <w:i w:val="false"/>
          <w:color w:val="000000"/>
          <w:sz w:val="28"/>
        </w:rPr>
        <w:t>
      От улицы Чагано-Набережной по улице Е. Пугачева до улицы Курмангазы, по улице Курмангазы до поймы реки Урал, по поймам рек Урал и Чаган до улицы Чагано-Набережной, по улице Чагано-Набережной до улицы Е. Пугачева, включая Учужный затон.</w:t>
      </w:r>
      <w:r>
        <w:br/>
      </w:r>
      <w:r>
        <w:rPr>
          <w:rFonts w:ascii="Times New Roman"/>
          <w:b w:val="false"/>
          <w:i w:val="false"/>
          <w:color w:val="000000"/>
          <w:sz w:val="28"/>
        </w:rPr>
        <w:t>
      Избирательный участок № 440</w:t>
      </w:r>
      <w:r>
        <w:br/>
      </w:r>
      <w:r>
        <w:rPr>
          <w:rFonts w:ascii="Times New Roman"/>
          <w:b w:val="false"/>
          <w:i w:val="false"/>
          <w:color w:val="000000"/>
          <w:sz w:val="28"/>
        </w:rPr>
        <w:t>
      Проспект Достык-Дружбы, 162, Республиканское государственное предприятие на праве хозяйственного ведения "Западно-Казахстанский государственный университет имени Махамбета Утемисова" Министерства образования и науки Республики Казахстан.</w:t>
      </w:r>
      <w:r>
        <w:br/>
      </w:r>
      <w:r>
        <w:rPr>
          <w:rFonts w:ascii="Times New Roman"/>
          <w:b w:val="false"/>
          <w:i w:val="false"/>
          <w:color w:val="000000"/>
          <w:sz w:val="28"/>
        </w:rPr>
        <w:t>
      От проспекта Достык-Дружбы по улице В. Чапаева до улицы Курмангазы, по улице Курмангазы до улицы Некрасова, по улице Некрасова до улицы Перевалочно-Набережной, по улице Перевалочно-Набережной до улицы Е. Пугачева, по улице Е. Пугачева до проспекта Достык-Дружбы, по проспекту Достык-Дружбы до улицы В. Чапаева. Государственное коммунальное предприятие на праве хозяйственного ведения "Областной кожно-венерологический диспансер" Управления здравоохранения акимата Западно-Казахстанской области (исключая жилые дома по проспекту Достык-Дружбы, 160, 162, ул. Студенческой, 1А, 1Б, 3).</w:t>
      </w:r>
      <w:r>
        <w:br/>
      </w:r>
      <w:r>
        <w:rPr>
          <w:rFonts w:ascii="Times New Roman"/>
          <w:b w:val="false"/>
          <w:i w:val="false"/>
          <w:color w:val="000000"/>
          <w:sz w:val="28"/>
        </w:rPr>
        <w:t>
      Избирательный участок № 441</w:t>
      </w:r>
      <w:r>
        <w:br/>
      </w:r>
      <w:r>
        <w:rPr>
          <w:rFonts w:ascii="Times New Roman"/>
          <w:b w:val="false"/>
          <w:i w:val="false"/>
          <w:color w:val="000000"/>
          <w:sz w:val="28"/>
        </w:rPr>
        <w:t>
      Улица М. Мухита, 2/1, государственное учреждение "Средняя общеобразовательная школа № 43".</w:t>
      </w:r>
      <w:r>
        <w:br/>
      </w:r>
      <w:r>
        <w:rPr>
          <w:rFonts w:ascii="Times New Roman"/>
          <w:b w:val="false"/>
          <w:i w:val="false"/>
          <w:color w:val="000000"/>
          <w:sz w:val="28"/>
        </w:rPr>
        <w:t>
      От улицы Курмангазы по улице Даулеткерея до улицы Перевалочно-Набережной, по улице Перевалочно-Набережной до реки Урал, по реке Урал до улицы Некрасова, по улице Некрасова до улицы Курмангазы, по улице Курмангазы до улицы Даулеткерея.</w:t>
      </w:r>
      <w:r>
        <w:br/>
      </w:r>
      <w:r>
        <w:rPr>
          <w:rFonts w:ascii="Times New Roman"/>
          <w:b w:val="false"/>
          <w:i w:val="false"/>
          <w:color w:val="000000"/>
          <w:sz w:val="28"/>
        </w:rPr>
        <w:t>
      Избирательный участок № 442</w:t>
      </w:r>
      <w:r>
        <w:br/>
      </w:r>
      <w:r>
        <w:rPr>
          <w:rFonts w:ascii="Times New Roman"/>
          <w:b w:val="false"/>
          <w:i w:val="false"/>
          <w:color w:val="000000"/>
          <w:sz w:val="28"/>
        </w:rPr>
        <w:t>
      Улица А. Кердери 26, государственное коммунальное казенное предприятие "Областное наркологическое специализированное лечебно-профилактическое учреждение" управления здравоохранения акимата Западно-Казахстанской области.</w:t>
      </w:r>
      <w:r>
        <w:br/>
      </w:r>
      <w:r>
        <w:rPr>
          <w:rFonts w:ascii="Times New Roman"/>
          <w:b w:val="false"/>
          <w:i w:val="false"/>
          <w:color w:val="000000"/>
          <w:sz w:val="28"/>
        </w:rPr>
        <w:t>
      Государственное коммунальное казенное предприятие "Областное наркологическое специализированное лечебно-профилактическое учреждение" Управления здравоохранения акимата Западно-Казахстанской области.</w:t>
      </w:r>
      <w:r>
        <w:br/>
      </w:r>
      <w:r>
        <w:rPr>
          <w:rFonts w:ascii="Times New Roman"/>
          <w:b w:val="false"/>
          <w:i w:val="false"/>
          <w:color w:val="000000"/>
          <w:sz w:val="28"/>
        </w:rPr>
        <w:t>
      Избирательный участок № 443</w:t>
      </w:r>
      <w:r>
        <w:br/>
      </w:r>
      <w:r>
        <w:rPr>
          <w:rFonts w:ascii="Times New Roman"/>
          <w:b w:val="false"/>
          <w:i w:val="false"/>
          <w:color w:val="000000"/>
          <w:sz w:val="28"/>
        </w:rPr>
        <w:t>
      Улица Некрасова 16/1, государственное учреждение "Школа-лицей № 38 имени Алии Молдагуловой".</w:t>
      </w:r>
      <w:r>
        <w:br/>
      </w:r>
      <w:r>
        <w:rPr>
          <w:rFonts w:ascii="Times New Roman"/>
          <w:b w:val="false"/>
          <w:i w:val="false"/>
          <w:color w:val="000000"/>
          <w:sz w:val="28"/>
        </w:rPr>
        <w:t>
      От улицы Чагано-Набережной по улице В. Чапаева до проспекта Достык-Дружбы, по проспекту Достык-Дружбы до улицы Е. Пугачева, по улице Е. Пугачева до улицы Чагано-Набережной, по улице Чагано-Набережной до улицы В. Чапаева.</w:t>
      </w:r>
      <w:r>
        <w:br/>
      </w:r>
      <w:r>
        <w:rPr>
          <w:rFonts w:ascii="Times New Roman"/>
          <w:b w:val="false"/>
          <w:i w:val="false"/>
          <w:color w:val="000000"/>
          <w:sz w:val="28"/>
        </w:rPr>
        <w:t>
      Избирательный участок № 444</w:t>
      </w:r>
      <w:r>
        <w:br/>
      </w:r>
      <w:r>
        <w:rPr>
          <w:rFonts w:ascii="Times New Roman"/>
          <w:b w:val="false"/>
          <w:i w:val="false"/>
          <w:color w:val="000000"/>
          <w:sz w:val="28"/>
        </w:rPr>
        <w:t>
      Улица Г. Караша 12, негосударственное учреждение "Уральский гуманитарный колледж".</w:t>
      </w:r>
      <w:r>
        <w:br/>
      </w:r>
      <w:r>
        <w:rPr>
          <w:rFonts w:ascii="Times New Roman"/>
          <w:b w:val="false"/>
          <w:i w:val="false"/>
          <w:color w:val="000000"/>
          <w:sz w:val="28"/>
        </w:rPr>
        <w:t>
      От улицы Чагано-Набережной по улице Даулеткерея до проспекта Достык-Дружба, по проспекту Достык-Дружба до улицы В. Чапаева, по улице В. Чапаева до улицы Чагано-Набережной, по улице Чагано-Набережной до улицы Даулеткерея.</w:t>
      </w:r>
      <w:r>
        <w:br/>
      </w:r>
      <w:r>
        <w:rPr>
          <w:rFonts w:ascii="Times New Roman"/>
          <w:b w:val="false"/>
          <w:i w:val="false"/>
          <w:color w:val="000000"/>
          <w:sz w:val="28"/>
        </w:rPr>
        <w:t>
      Избирательный участок № 445</w:t>
      </w:r>
      <w:r>
        <w:br/>
      </w:r>
      <w:r>
        <w:rPr>
          <w:rFonts w:ascii="Times New Roman"/>
          <w:b w:val="false"/>
          <w:i w:val="false"/>
          <w:color w:val="000000"/>
          <w:sz w:val="28"/>
        </w:rPr>
        <w:t>
      Улица А. Карева 24, государственное учреждение "Средняя общеобразовательная школа № 6 им. А. С. Макаренко".</w:t>
      </w:r>
      <w:r>
        <w:br/>
      </w:r>
      <w:r>
        <w:rPr>
          <w:rFonts w:ascii="Times New Roman"/>
          <w:b w:val="false"/>
          <w:i w:val="false"/>
          <w:color w:val="000000"/>
          <w:sz w:val="28"/>
        </w:rPr>
        <w:t>
      От проспекта Достык-Дружба по улице А. Карева до улицы Курмангазы, по улице Курмангазы до улицы В. Чапаева, по улице В. Чапаева до проспекта Достык-Дружба, по проспекту Достык-Дружба до улицы А. Карева.</w:t>
      </w:r>
      <w:r>
        <w:br/>
      </w:r>
      <w:r>
        <w:rPr>
          <w:rFonts w:ascii="Times New Roman"/>
          <w:b w:val="false"/>
          <w:i w:val="false"/>
          <w:color w:val="000000"/>
          <w:sz w:val="28"/>
        </w:rPr>
        <w:t>
      Избирательный участок № 446</w:t>
      </w:r>
      <w:r>
        <w:br/>
      </w:r>
      <w:r>
        <w:rPr>
          <w:rFonts w:ascii="Times New Roman"/>
          <w:b w:val="false"/>
          <w:i w:val="false"/>
          <w:color w:val="000000"/>
          <w:sz w:val="28"/>
        </w:rPr>
        <w:t>
      Проспект Достык-Дружба 173, государственное коммунальное казенное предприятие "Педагогический колледж им. Ж. Досмухамедова" управления образования Западно-Казахстанской области.</w:t>
      </w:r>
      <w:r>
        <w:br/>
      </w:r>
      <w:r>
        <w:rPr>
          <w:rFonts w:ascii="Times New Roman"/>
          <w:b w:val="false"/>
          <w:i w:val="false"/>
          <w:color w:val="000000"/>
          <w:sz w:val="28"/>
        </w:rPr>
        <w:t>
      От улицы Чагано-Набережной по улице Д. Нурпеисовой до проспекта Достык-Дружба, по проспекту Достык-Дружба до улицы Даулеткерея, по улице Даулеткерея до улицы Чагано-Набережной, по улице Чагано-Набережной до улицы Д. Нурпеисовой.</w:t>
      </w:r>
      <w:r>
        <w:br/>
      </w:r>
      <w:r>
        <w:rPr>
          <w:rFonts w:ascii="Times New Roman"/>
          <w:b w:val="false"/>
          <w:i w:val="false"/>
          <w:color w:val="000000"/>
          <w:sz w:val="28"/>
        </w:rPr>
        <w:t>
      Избирательный участок № 447</w:t>
      </w:r>
      <w:r>
        <w:br/>
      </w:r>
      <w:r>
        <w:rPr>
          <w:rFonts w:ascii="Times New Roman"/>
          <w:b w:val="false"/>
          <w:i w:val="false"/>
          <w:color w:val="000000"/>
          <w:sz w:val="28"/>
        </w:rPr>
        <w:t>
      Улица Д. Нурпеисовой 17, государственное коммунальное казенное предприятие "Драматический театр имени А. Н. Островского управления культуры, архивов и документации акимата Западно-Казахстанской области".</w:t>
      </w:r>
      <w:r>
        <w:br/>
      </w:r>
      <w:r>
        <w:rPr>
          <w:rFonts w:ascii="Times New Roman"/>
          <w:b w:val="false"/>
          <w:i w:val="false"/>
          <w:color w:val="000000"/>
          <w:sz w:val="28"/>
        </w:rPr>
        <w:t>
      От проспекта Достык-Дружба по улице Л. Толстого до улицы Курмангазы, по улице Курмангазы до улицы А. Карева, по улице А. Карева до проспекта Достык-Дружба, по проспекту Достык-Дружба до улицы Л. Толстого.</w:t>
      </w:r>
      <w:r>
        <w:br/>
      </w:r>
      <w:r>
        <w:rPr>
          <w:rFonts w:ascii="Times New Roman"/>
          <w:b w:val="false"/>
          <w:i w:val="false"/>
          <w:color w:val="000000"/>
          <w:sz w:val="28"/>
        </w:rPr>
        <w:t>
      Избирательный участок № 448</w:t>
      </w:r>
      <w:r>
        <w:br/>
      </w:r>
      <w:r>
        <w:rPr>
          <w:rFonts w:ascii="Times New Roman"/>
          <w:b w:val="false"/>
          <w:i w:val="false"/>
          <w:color w:val="000000"/>
          <w:sz w:val="28"/>
        </w:rPr>
        <w:t>
      Улица Сарайшык 27/1, товарищество с ограниченной ответственностью "Аншлаг".</w:t>
      </w:r>
      <w:r>
        <w:br/>
      </w:r>
      <w:r>
        <w:rPr>
          <w:rFonts w:ascii="Times New Roman"/>
          <w:b w:val="false"/>
          <w:i w:val="false"/>
          <w:color w:val="000000"/>
          <w:sz w:val="28"/>
        </w:rPr>
        <w:t>
      От улицы Приречной по улице Л. Толстого до проспекта Достык-Дружба, по проспекту Достык-Дружба до улицы Д. Нурпеисовой, по улице Д. Нурпеисовой до улицы Чагано-Набережной, по улице Чагано-Набережной и далее по улице Приречной до улицы Л. Толстого.</w:t>
      </w:r>
      <w:r>
        <w:br/>
      </w:r>
      <w:r>
        <w:rPr>
          <w:rFonts w:ascii="Times New Roman"/>
          <w:b w:val="false"/>
          <w:i w:val="false"/>
          <w:color w:val="000000"/>
          <w:sz w:val="28"/>
        </w:rPr>
        <w:t>
      Избирательный участок № 449</w:t>
      </w:r>
      <w:r>
        <w:br/>
      </w:r>
      <w:r>
        <w:rPr>
          <w:rFonts w:ascii="Times New Roman"/>
          <w:b w:val="false"/>
          <w:i w:val="false"/>
          <w:color w:val="000000"/>
          <w:sz w:val="28"/>
        </w:rPr>
        <w:t>
      Улица Т. Масина 37/4, государственное учреждение "Средняя общеобразовательная школа № 3".</w:t>
      </w:r>
      <w:r>
        <w:br/>
      </w:r>
      <w:r>
        <w:rPr>
          <w:rFonts w:ascii="Times New Roman"/>
          <w:b w:val="false"/>
          <w:i w:val="false"/>
          <w:color w:val="000000"/>
          <w:sz w:val="28"/>
        </w:rPr>
        <w:t>
      От улицы К. Рыскулбекова по улице С. Сейфуллина до улицы С. Ескалиева, по улице С. Ескалиева до улицы Л. Толстого, по улице Л. Толстого до улицы Приречной, по улице Приречной и далее по улице К. Рыскулбекова до улицы С. Сейфуллина.</w:t>
      </w:r>
      <w:r>
        <w:br/>
      </w:r>
      <w:r>
        <w:rPr>
          <w:rFonts w:ascii="Times New Roman"/>
          <w:b w:val="false"/>
          <w:i w:val="false"/>
          <w:color w:val="000000"/>
          <w:sz w:val="28"/>
        </w:rPr>
        <w:t>
      Избирательный участок № 450</w:t>
      </w:r>
      <w:r>
        <w:br/>
      </w:r>
      <w:r>
        <w:rPr>
          <w:rFonts w:ascii="Times New Roman"/>
          <w:b w:val="false"/>
          <w:i w:val="false"/>
          <w:color w:val="000000"/>
          <w:sz w:val="28"/>
        </w:rPr>
        <w:t>
      Улица А. Кусаинова 38, государственное коммунальное казенное предприятие "Музыкальный колледж имени Курмангазы Западно-Казахстанского областного управления образования".</w:t>
      </w:r>
      <w:r>
        <w:br/>
      </w:r>
      <w:r>
        <w:rPr>
          <w:rFonts w:ascii="Times New Roman"/>
          <w:b w:val="false"/>
          <w:i w:val="false"/>
          <w:color w:val="000000"/>
          <w:sz w:val="28"/>
        </w:rPr>
        <w:t>
      От Стадионного переулка по проспекту Евразия до проспекта Достык-Дружба, по проспекту Достык-Дружба до улицы М. Ихсанова (исключая жилой дом по пр. Достык-Дружбы 203), по улице М. Ихсанова до улицы С. Ескалиева, по улице С. Ескалиева до улицы С. Сейфуллина и далее до поймы реки Чаган, по пойме реки Чаган до Стадионного переулка.</w:t>
      </w:r>
      <w:r>
        <w:br/>
      </w:r>
      <w:r>
        <w:rPr>
          <w:rFonts w:ascii="Times New Roman"/>
          <w:b w:val="false"/>
          <w:i w:val="false"/>
          <w:color w:val="000000"/>
          <w:sz w:val="28"/>
        </w:rPr>
        <w:t>
      Избирательный участок № 451</w:t>
      </w:r>
      <w:r>
        <w:br/>
      </w:r>
      <w:r>
        <w:rPr>
          <w:rFonts w:ascii="Times New Roman"/>
          <w:b w:val="false"/>
          <w:i w:val="false"/>
          <w:color w:val="000000"/>
          <w:sz w:val="28"/>
        </w:rPr>
        <w:t>
      Улица М. Ихсанова 71, государственное коммунальное казенное предприятие "Детская музыкальная школа № 1 им. Д. Нурпейсовой" Отдела образования акимата города Уральска.</w:t>
      </w:r>
      <w:r>
        <w:br/>
      </w:r>
      <w:r>
        <w:rPr>
          <w:rFonts w:ascii="Times New Roman"/>
          <w:b w:val="false"/>
          <w:i w:val="false"/>
          <w:color w:val="000000"/>
          <w:sz w:val="28"/>
        </w:rPr>
        <w:t>
      От проспекта Достык-Дружба по проспекту Евразия до улицы Х. Чурина, по улице Х. Чурина до улицы А. Кусаинова, по улице А. Кусаинова до улицы М. Жунисова, по улице М. Жунисова до улицы М. Ихсанова, по улице М. Ихсанова до проспекта Достык-Дружба, по проспекту Достык-Дружба до проспекта Евразия (включая жилой дом по пр. Достык-Дружбы 203). Жилые дома по улице М. Ихсанова 73, 73/1, 73/2, по улице К. Аманжолова 105, 111, по проспекту Достык-Дружба 203, 206, по проспекту Евразия 50, 52, 52/1, 54, 54/1, 56, 60, 60/1.</w:t>
      </w:r>
      <w:r>
        <w:br/>
      </w:r>
      <w:r>
        <w:rPr>
          <w:rFonts w:ascii="Times New Roman"/>
          <w:b w:val="false"/>
          <w:i w:val="false"/>
          <w:color w:val="000000"/>
          <w:sz w:val="28"/>
        </w:rPr>
        <w:t>
      Избирательный участок № 452</w:t>
      </w:r>
      <w:r>
        <w:br/>
      </w:r>
      <w:r>
        <w:rPr>
          <w:rFonts w:ascii="Times New Roman"/>
          <w:b w:val="false"/>
          <w:i w:val="false"/>
          <w:color w:val="000000"/>
          <w:sz w:val="28"/>
        </w:rPr>
        <w:t>
      Микрорайон "Женис" 5, государственное коммунальное казенное предприятие "Детско-юношеская спортивная школа по водным видам спорта" Управления физической культуры и спорта акимата Западно-Казахстанской области.</w:t>
      </w:r>
      <w:r>
        <w:br/>
      </w:r>
      <w:r>
        <w:rPr>
          <w:rFonts w:ascii="Times New Roman"/>
          <w:b w:val="false"/>
          <w:i w:val="false"/>
          <w:color w:val="000000"/>
          <w:sz w:val="28"/>
        </w:rPr>
        <w:t>
      Жилые дома микрорайонов "Астана", "Жана орда" и дома индивидуальной жилой застройки микрорайона "Байтерек".</w:t>
      </w:r>
      <w:r>
        <w:br/>
      </w:r>
      <w:r>
        <w:rPr>
          <w:rFonts w:ascii="Times New Roman"/>
          <w:b w:val="false"/>
          <w:i w:val="false"/>
          <w:color w:val="000000"/>
          <w:sz w:val="28"/>
        </w:rPr>
        <w:t>
      Избирательный участок № 453</w:t>
      </w:r>
      <w:r>
        <w:br/>
      </w:r>
      <w:r>
        <w:rPr>
          <w:rFonts w:ascii="Times New Roman"/>
          <w:b w:val="false"/>
          <w:i w:val="false"/>
          <w:color w:val="000000"/>
          <w:sz w:val="28"/>
        </w:rPr>
        <w:t>
      Улица Самал 72, коммунальное государственное учреждение "Средняя общеобразовательная школа № 37" акимата города Уральска.</w:t>
      </w:r>
      <w:r>
        <w:br/>
      </w:r>
      <w:r>
        <w:rPr>
          <w:rFonts w:ascii="Times New Roman"/>
          <w:b w:val="false"/>
          <w:i w:val="false"/>
          <w:color w:val="000000"/>
          <w:sz w:val="28"/>
        </w:rPr>
        <w:t>
      От улицы Московская по улице Яблоневая до улицы Независимости, от улицы Независимости по северо-восточной части микрорайона до улицы Самал, по улице Самал до улицы Алаш, по улице Алаш до улицы А. Абдолова, по улице А. Абдолова до улицы Б. Момышулы, по улице Б. Момышулы до улицы Соколинная, по улице Соколинная до трассы "Уральск-Кирсанова", по трассе "Уральск-Кирсанова" до улицы Кызылжарская, по улице Кызылжарская до улицы Московская, по улице Московская до улицы Яблоневая. Жилые дома микрорайона "Жулдыз".</w:t>
      </w:r>
      <w:r>
        <w:br/>
      </w:r>
      <w:r>
        <w:rPr>
          <w:rFonts w:ascii="Times New Roman"/>
          <w:b w:val="false"/>
          <w:i w:val="false"/>
          <w:color w:val="000000"/>
          <w:sz w:val="28"/>
        </w:rPr>
        <w:t>
      Избирательный участок № 454</w:t>
      </w:r>
      <w:r>
        <w:br/>
      </w:r>
      <w:r>
        <w:rPr>
          <w:rFonts w:ascii="Times New Roman"/>
          <w:b w:val="false"/>
          <w:i w:val="false"/>
          <w:color w:val="000000"/>
          <w:sz w:val="28"/>
        </w:rPr>
        <w:t>
      Улица Московская 10, государственное учреждение "Гимназия № 42 "Ақ ниет".</w:t>
      </w:r>
      <w:r>
        <w:br/>
      </w:r>
      <w:r>
        <w:rPr>
          <w:rFonts w:ascii="Times New Roman"/>
          <w:b w:val="false"/>
          <w:i w:val="false"/>
          <w:color w:val="000000"/>
          <w:sz w:val="28"/>
        </w:rPr>
        <w:t>
      Жилые дома 5 микрорайона.</w:t>
      </w:r>
      <w:r>
        <w:br/>
      </w:r>
      <w:r>
        <w:rPr>
          <w:rFonts w:ascii="Times New Roman"/>
          <w:b w:val="false"/>
          <w:i w:val="false"/>
          <w:color w:val="000000"/>
          <w:sz w:val="28"/>
        </w:rPr>
        <w:t>
      Избирательный участок № 455</w:t>
      </w:r>
      <w:r>
        <w:br/>
      </w:r>
      <w:r>
        <w:rPr>
          <w:rFonts w:ascii="Times New Roman"/>
          <w:b w:val="false"/>
          <w:i w:val="false"/>
          <w:color w:val="000000"/>
          <w:sz w:val="28"/>
        </w:rPr>
        <w:t>
      Микрорайон "Жана Орда" 30, коммунальное государственное учреждение "Средняя общеобразовательная школа № 46" отдела образования города Уральска.</w:t>
      </w:r>
      <w:r>
        <w:br/>
      </w:r>
      <w:r>
        <w:rPr>
          <w:rFonts w:ascii="Times New Roman"/>
          <w:b w:val="false"/>
          <w:i w:val="false"/>
          <w:color w:val="000000"/>
          <w:sz w:val="28"/>
        </w:rPr>
        <w:t>
      От улицы Московская по улице С. Датова до улицы Светлая, по улице Светлая до улицы Согласия, по улице Согласия до улицы Кендала, по улице Кендала до улицы Преображенская, по улице Преображенская до улицы Надежда, по улице Надежда до улицы Яблоневая, по улице Яблоневая до улицы Московская, по улице Московская до улицы С. Датова.</w:t>
      </w:r>
      <w:r>
        <w:br/>
      </w:r>
      <w:r>
        <w:rPr>
          <w:rFonts w:ascii="Times New Roman"/>
          <w:b w:val="false"/>
          <w:i w:val="false"/>
          <w:color w:val="000000"/>
          <w:sz w:val="28"/>
        </w:rPr>
        <w:t>
      Избирательный участок № 456</w:t>
      </w:r>
      <w:r>
        <w:br/>
      </w:r>
      <w:r>
        <w:rPr>
          <w:rFonts w:ascii="Times New Roman"/>
          <w:b w:val="false"/>
          <w:i w:val="false"/>
          <w:color w:val="000000"/>
          <w:sz w:val="28"/>
        </w:rPr>
        <w:t>
      Улица М. Ихсанова 75, государственное учреждение "Средняя общеобразовательная школа № 21".</w:t>
      </w:r>
      <w:r>
        <w:br/>
      </w:r>
      <w:r>
        <w:rPr>
          <w:rFonts w:ascii="Times New Roman"/>
          <w:b w:val="false"/>
          <w:i w:val="false"/>
          <w:color w:val="000000"/>
          <w:sz w:val="28"/>
        </w:rPr>
        <w:t>
      От улицы Х. Чурина по проспекту Евразия до улицы Курмангазы, по улице Курмангазы до улицы Ихсанова (включая жилые дома по улице Курмангазы 150, 152, 154), по улице М. Ихсанова до улицы М. Жунисова, по улице М. Жунисова до улицы А. Кусаинова, по улице А. Кусаинова до улицы Х. Чурина, по улице Х. Чурина до проспекта Евразия. Жилые дома по улице Курмангазы 150, 152, 154, 161, 163, 165, М. Ихсанова 75, 87, 87/1, 89, по улице Х. Чурина 136, по проспекту Евразия 64.</w:t>
      </w:r>
      <w:r>
        <w:br/>
      </w:r>
      <w:r>
        <w:rPr>
          <w:rFonts w:ascii="Times New Roman"/>
          <w:b w:val="false"/>
          <w:i w:val="false"/>
          <w:color w:val="000000"/>
          <w:sz w:val="28"/>
        </w:rPr>
        <w:t>
      Избирательный участок № 457</w:t>
      </w:r>
      <w:r>
        <w:br/>
      </w:r>
      <w:r>
        <w:rPr>
          <w:rFonts w:ascii="Times New Roman"/>
          <w:b w:val="false"/>
          <w:i w:val="false"/>
          <w:color w:val="000000"/>
          <w:sz w:val="28"/>
        </w:rPr>
        <w:t>
      Улица Алмазова 65, государственное учреждение "Средняя общеобразовательная школа № 17".</w:t>
      </w:r>
      <w:r>
        <w:br/>
      </w:r>
      <w:r>
        <w:rPr>
          <w:rFonts w:ascii="Times New Roman"/>
          <w:b w:val="false"/>
          <w:i w:val="false"/>
          <w:color w:val="000000"/>
          <w:sz w:val="28"/>
        </w:rPr>
        <w:t>
      От улицы К. Аманжолова по улице М. Маметовой до улицы М. Жунисова, по улице М. Жунисова до улицы Алмазова, по улице Алмазова до улицы Х. Чурина, по улице Х. Чурина до проспекта Евразия, по проспекту Евразия до улицы К. Аманжолова, по улице К. Аманжолова до улицы М. Маметовой. Жилые дома по улице М. Маметовой 52, 54, по улице М. Жунисова 177, 179, 180, по улице Алмазова 58, 58"а", 60, 63, по улице К. Аманжолова 123/1, 125, 125/1, 133, 135, 137, 139, 141, 162, 170, 175, 175/1, по проспекту Евразия 37, 39.</w:t>
      </w:r>
      <w:r>
        <w:br/>
      </w:r>
      <w:r>
        <w:rPr>
          <w:rFonts w:ascii="Times New Roman"/>
          <w:b w:val="false"/>
          <w:i w:val="false"/>
          <w:color w:val="000000"/>
          <w:sz w:val="28"/>
        </w:rPr>
        <w:t>
      Избирательный участок № 458</w:t>
      </w:r>
      <w:r>
        <w:br/>
      </w:r>
      <w:r>
        <w:rPr>
          <w:rFonts w:ascii="Times New Roman"/>
          <w:b w:val="false"/>
          <w:i w:val="false"/>
          <w:color w:val="000000"/>
          <w:sz w:val="28"/>
        </w:rPr>
        <w:t>
      Улица Алмазова 67, государственное учреждение "Средняя общеобразовательная школа № 19".</w:t>
      </w:r>
      <w:r>
        <w:br/>
      </w:r>
      <w:r>
        <w:rPr>
          <w:rFonts w:ascii="Times New Roman"/>
          <w:b w:val="false"/>
          <w:i w:val="false"/>
          <w:color w:val="000000"/>
          <w:sz w:val="28"/>
        </w:rPr>
        <w:t>
      От улицы М. Жунисова по улице М. Маметовой до улицы Курмангазы, по улице Курмангазы до проспекта Евразия, по проспекту Евразия до улицы Х. Чурина, по улице Х. Чурина до улицы Алмазова, по улице Алмазова до улицы М. Жунисова, по улице М. Жунисова до улицы М. Маметовой. Жилые дома по улице М. Маметовой 54/1, 54/2, 56, по улице Курмангазы 167, 169, 171, 173, 175, 177, по улице Х. Чурина 119, 119/1, 123, 160, 162, по улице Алмазова 62, 69, по улице М. Жунисова 178, 184, 186, по проспекту Евразия 49, 51.</w:t>
      </w:r>
      <w:r>
        <w:br/>
      </w:r>
      <w:r>
        <w:rPr>
          <w:rFonts w:ascii="Times New Roman"/>
          <w:b w:val="false"/>
          <w:i w:val="false"/>
          <w:color w:val="000000"/>
          <w:sz w:val="28"/>
        </w:rPr>
        <w:t>
      Избирательный участок № 459</w:t>
      </w:r>
      <w:r>
        <w:br/>
      </w:r>
      <w:r>
        <w:rPr>
          <w:rFonts w:ascii="Times New Roman"/>
          <w:b w:val="false"/>
          <w:i w:val="false"/>
          <w:color w:val="000000"/>
          <w:sz w:val="28"/>
        </w:rPr>
        <w:t>
      Улица М. Маметовой 81, Объединение юридических лиц Ассоциация "Научно-производственный комплекс "КазИИТУ".</w:t>
      </w:r>
      <w:r>
        <w:br/>
      </w:r>
      <w:r>
        <w:rPr>
          <w:rFonts w:ascii="Times New Roman"/>
          <w:b w:val="false"/>
          <w:i w:val="false"/>
          <w:color w:val="000000"/>
          <w:sz w:val="28"/>
        </w:rPr>
        <w:t>
      От улицы Курмангазы по улице М. Маметовой до улицы Мухита (включая дома по улице Курмангазы 192, 194, 196, 198, по улице Мухита 130, 134), по улице Мухита до улицы Алмазова, по улице Алмазова до улицы Курмангазы, по улице Курмангазы до улицы М. Маметовой.</w:t>
      </w:r>
      <w:r>
        <w:br/>
      </w:r>
      <w:r>
        <w:rPr>
          <w:rFonts w:ascii="Times New Roman"/>
          <w:b w:val="false"/>
          <w:i w:val="false"/>
          <w:color w:val="000000"/>
          <w:sz w:val="28"/>
        </w:rPr>
        <w:t>
      Избирательный участок № 460</w:t>
      </w:r>
      <w:r>
        <w:br/>
      </w:r>
      <w:r>
        <w:rPr>
          <w:rFonts w:ascii="Times New Roman"/>
          <w:b w:val="false"/>
          <w:i w:val="false"/>
          <w:color w:val="000000"/>
          <w:sz w:val="28"/>
        </w:rPr>
        <w:t>
      Улица М. Ихсанова 111, государственное учреждение "Средняя общеобразовательная школа № 7".</w:t>
      </w:r>
      <w:r>
        <w:br/>
      </w:r>
      <w:r>
        <w:rPr>
          <w:rFonts w:ascii="Times New Roman"/>
          <w:b w:val="false"/>
          <w:i w:val="false"/>
          <w:color w:val="000000"/>
          <w:sz w:val="28"/>
        </w:rPr>
        <w:t>
      От улицы Курмангазы по проспекту Евразия до улицы А. Скоробогатова, по улице А. Скоробогатова до улицы А. Кусаинова, по улице А. Кусаинова до улицы О. Исаева, по улице О. Исаева до улицы С. Сейфуллина, по улице С. Сейфуллина до улицы Курмангазы, по улице Курмангазы до проспекта Евразия (исключая жилые дома по улице Курмангазы 150, 152, 154). Жилые дома по улице А. Кердери 129, 131, 133, 135, 136, по улице М. Ихсанова 52, 68, 100, по улице Мухита 95, 95/1, по улице Курмангазы 112, 112/1, по проспекту Евразия 86, 88, 88/1.</w:t>
      </w:r>
      <w:r>
        <w:br/>
      </w:r>
      <w:r>
        <w:rPr>
          <w:rFonts w:ascii="Times New Roman"/>
          <w:b w:val="false"/>
          <w:i w:val="false"/>
          <w:color w:val="000000"/>
          <w:sz w:val="28"/>
        </w:rPr>
        <w:t>
      Избирательный участок № 461</w:t>
      </w:r>
      <w:r>
        <w:br/>
      </w:r>
      <w:r>
        <w:rPr>
          <w:rFonts w:ascii="Times New Roman"/>
          <w:b w:val="false"/>
          <w:i w:val="false"/>
          <w:color w:val="000000"/>
          <w:sz w:val="28"/>
        </w:rPr>
        <w:t>
      Улица А. Айтиева 72"А", государственное коммунальное казенное предприятие "Областная школа высшего спортивного мастерства" Управления физической культуры и спорта акимата Западно-Казахстанской области.</w:t>
      </w:r>
      <w:r>
        <w:br/>
      </w:r>
      <w:r>
        <w:rPr>
          <w:rFonts w:ascii="Times New Roman"/>
          <w:b w:val="false"/>
          <w:i w:val="false"/>
          <w:color w:val="000000"/>
          <w:sz w:val="28"/>
        </w:rPr>
        <w:t>
      От улицы А. Скоробогатова по проспекту Евразия до улицы Ростошинской, по улице Ростошинской до улицы Перевалочно-Набережной, по улице Перевалочно-Набережной до улицы М. Ихсанова, по улице М. Ихсанова до улицы О. Исаева, по улице О. Исаева до улицы А. Кусаинова, по улице А. Кусаинова до улицы А. Скоробогатова, по улице А. Скоробогатова до проспекта Евразия.</w:t>
      </w:r>
      <w:r>
        <w:br/>
      </w:r>
      <w:r>
        <w:rPr>
          <w:rFonts w:ascii="Times New Roman"/>
          <w:b w:val="false"/>
          <w:i w:val="false"/>
          <w:color w:val="000000"/>
          <w:sz w:val="28"/>
        </w:rPr>
        <w:t>
      Избирательный участок № 462</w:t>
      </w:r>
      <w:r>
        <w:br/>
      </w:r>
      <w:r>
        <w:rPr>
          <w:rFonts w:ascii="Times New Roman"/>
          <w:b w:val="false"/>
          <w:i w:val="false"/>
          <w:color w:val="000000"/>
          <w:sz w:val="28"/>
        </w:rPr>
        <w:t>
      Улица Курмангазы 156/2, государственное коммунальное казенное предприятие "Специализированная детско-юношеская школа олимпийского резерва по единоборствам" Управления физической культуры и спорта акимата Западно-Казахстанской области.</w:t>
      </w:r>
      <w:r>
        <w:br/>
      </w:r>
      <w:r>
        <w:rPr>
          <w:rFonts w:ascii="Times New Roman"/>
          <w:b w:val="false"/>
          <w:i w:val="false"/>
          <w:color w:val="000000"/>
          <w:sz w:val="28"/>
        </w:rPr>
        <w:t>
      От улицы Курмангазы по улице Алмазова до улицы М. Мухита, по улице М. Мухита до улицы Р. Егизбаева, по улице Р. Егизбаева до улицы О. Исаева, по улице О. Исаева до проспекта Евразия, по проспекту Евразия до улицы Курмангазы, по улице Курмангазы до улицы Алмазова.</w:t>
      </w:r>
      <w:r>
        <w:br/>
      </w:r>
      <w:r>
        <w:rPr>
          <w:rFonts w:ascii="Times New Roman"/>
          <w:b w:val="false"/>
          <w:i w:val="false"/>
          <w:color w:val="000000"/>
          <w:sz w:val="28"/>
        </w:rPr>
        <w:t>
      Избирательный участок № 463</w:t>
      </w:r>
      <w:r>
        <w:br/>
      </w:r>
      <w:r>
        <w:rPr>
          <w:rFonts w:ascii="Times New Roman"/>
          <w:b w:val="false"/>
          <w:i w:val="false"/>
          <w:color w:val="000000"/>
          <w:sz w:val="28"/>
        </w:rPr>
        <w:t>
      Проспект Евразия 87, государственное учреждение "Средняя общеобразовательная школа № 36 им. М. Б. Ихсанова".</w:t>
      </w:r>
      <w:r>
        <w:br/>
      </w:r>
      <w:r>
        <w:rPr>
          <w:rFonts w:ascii="Times New Roman"/>
          <w:b w:val="false"/>
          <w:i w:val="false"/>
          <w:color w:val="000000"/>
          <w:sz w:val="28"/>
        </w:rPr>
        <w:t>
      От улицы О. Исаева по улице Р. Егизбаева до улицы Ростошинской, по улице Ростошинской до проспекта Евразия, по проспекту Евразия до улицы О. Исаева, по улице О. Исаева до улицы Р. Егизбаева.</w:t>
      </w:r>
      <w:r>
        <w:br/>
      </w:r>
      <w:r>
        <w:rPr>
          <w:rFonts w:ascii="Times New Roman"/>
          <w:b w:val="false"/>
          <w:i w:val="false"/>
          <w:color w:val="000000"/>
          <w:sz w:val="28"/>
        </w:rPr>
        <w:t>
      Избирательный участок № 464</w:t>
      </w:r>
      <w:r>
        <w:br/>
      </w:r>
      <w:r>
        <w:rPr>
          <w:rFonts w:ascii="Times New Roman"/>
          <w:b w:val="false"/>
          <w:i w:val="false"/>
          <w:color w:val="000000"/>
          <w:sz w:val="28"/>
        </w:rPr>
        <w:t>
      Улица М. Мухита 124, Республиканское государственное учреждение "Учреждение РУ-170/1" Комитета уголовно-исполнительной системы Министерства внутренних дел Республики Казахстан.</w:t>
      </w:r>
      <w:r>
        <w:br/>
      </w:r>
      <w:r>
        <w:rPr>
          <w:rFonts w:ascii="Times New Roman"/>
          <w:b w:val="false"/>
          <w:i w:val="false"/>
          <w:color w:val="000000"/>
          <w:sz w:val="28"/>
        </w:rPr>
        <w:t>
      Республиканское государственное учреждение "Учреждение РУ-170/1" Комитета уголовно-исполнительной системы Министерства внутренних дел Республики Казахстан.</w:t>
      </w:r>
      <w:r>
        <w:br/>
      </w:r>
      <w:r>
        <w:rPr>
          <w:rFonts w:ascii="Times New Roman"/>
          <w:b w:val="false"/>
          <w:i w:val="false"/>
          <w:color w:val="000000"/>
          <w:sz w:val="28"/>
        </w:rPr>
        <w:t>
      Избирательный участок № 465</w:t>
      </w:r>
      <w:r>
        <w:br/>
      </w:r>
      <w:r>
        <w:rPr>
          <w:rFonts w:ascii="Times New Roman"/>
          <w:b w:val="false"/>
          <w:i w:val="false"/>
          <w:color w:val="000000"/>
          <w:sz w:val="28"/>
        </w:rPr>
        <w:t>
      Улица Ж. Молдагалиева 35/1, государственное учреждение "Средняя общеобразовательная школа № 40".</w:t>
      </w:r>
      <w:r>
        <w:br/>
      </w:r>
      <w:r>
        <w:rPr>
          <w:rFonts w:ascii="Times New Roman"/>
          <w:b w:val="false"/>
          <w:i w:val="false"/>
          <w:color w:val="000000"/>
          <w:sz w:val="28"/>
        </w:rPr>
        <w:t>
      От улицы Курмангазы по улице Л. Толстого до улицы Перевалочно-Набережной, по улице Перевалочно-Набережной до улицы Даулеткерея, по улице Даулеткерея до улицы Курмангазы, по улице Курмангазы до улицы Л. Толстого.</w:t>
      </w:r>
      <w:r>
        <w:br/>
      </w:r>
      <w:r>
        <w:rPr>
          <w:rFonts w:ascii="Times New Roman"/>
          <w:b w:val="false"/>
          <w:i w:val="false"/>
          <w:color w:val="000000"/>
          <w:sz w:val="28"/>
        </w:rPr>
        <w:t>
      Избирательный участок № 466</w:t>
      </w:r>
      <w:r>
        <w:br/>
      </w:r>
      <w:r>
        <w:rPr>
          <w:rFonts w:ascii="Times New Roman"/>
          <w:b w:val="false"/>
          <w:i w:val="false"/>
          <w:color w:val="000000"/>
          <w:sz w:val="28"/>
        </w:rPr>
        <w:t>
      Улица Т. Масина 48/1, государственное коммунальное казенное предприятие "Уральский колледж газа, нефти и отраслевых технологий" управления образования акимата Западно-Казахстанской области.</w:t>
      </w:r>
      <w:r>
        <w:br/>
      </w:r>
      <w:r>
        <w:rPr>
          <w:rFonts w:ascii="Times New Roman"/>
          <w:b w:val="false"/>
          <w:i w:val="false"/>
          <w:color w:val="000000"/>
          <w:sz w:val="28"/>
        </w:rPr>
        <w:t>
      От улицы С. Ескалиева по улице М. Ихсанова до улицы Курмангазы (включая жилые дома по улице Курмангазы 100, 102, 104, 106, 108, 110), по улице Курмангазы до улицы Л. Толстого, по улице Л. Толстого до улицы С. Ескалиева, по улице С. Ескалиева до улицы М. Ихсанова.</w:t>
      </w:r>
      <w:r>
        <w:br/>
      </w:r>
      <w:r>
        <w:rPr>
          <w:rFonts w:ascii="Times New Roman"/>
          <w:b w:val="false"/>
          <w:i w:val="false"/>
          <w:color w:val="000000"/>
          <w:sz w:val="28"/>
        </w:rPr>
        <w:t>
      Избирательный участок № 467</w:t>
      </w:r>
      <w:r>
        <w:br/>
      </w:r>
      <w:r>
        <w:rPr>
          <w:rFonts w:ascii="Times New Roman"/>
          <w:b w:val="false"/>
          <w:i w:val="false"/>
          <w:color w:val="000000"/>
          <w:sz w:val="28"/>
        </w:rPr>
        <w:t>
      Улица Мухита 57/1, товарищество с ограниченной ответственностью "Жайык Пресс".</w:t>
      </w:r>
      <w:r>
        <w:br/>
      </w:r>
      <w:r>
        <w:rPr>
          <w:rFonts w:ascii="Times New Roman"/>
          <w:b w:val="false"/>
          <w:i w:val="false"/>
          <w:color w:val="000000"/>
          <w:sz w:val="28"/>
        </w:rPr>
        <w:t>
      От улицы Курмангазы по улице С. Сейфуллина до улицы О. Исаева, по улице О. Исаева до улицы М. Ихсанова, по улице М. Ихсанова до улицы Перевалочно-Набережной, по улице Перевалочно-Набережной до улицы Л. Толстого, по улице Л. Толстого до улицы Курмангазы, по улице Курмангазы (исключая жилые дома по улице Курмангазы 100, 102, 104, 106, 108, 110) до улицы С. Сейфуллина.</w:t>
      </w:r>
      <w:r>
        <w:br/>
      </w:r>
      <w:r>
        <w:rPr>
          <w:rFonts w:ascii="Times New Roman"/>
          <w:b w:val="false"/>
          <w:i w:val="false"/>
          <w:color w:val="000000"/>
          <w:sz w:val="28"/>
        </w:rPr>
        <w:t>
      Избирательный участок № 468</w:t>
      </w:r>
      <w:r>
        <w:br/>
      </w:r>
      <w:r>
        <w:rPr>
          <w:rFonts w:ascii="Times New Roman"/>
          <w:b w:val="false"/>
          <w:i w:val="false"/>
          <w:color w:val="000000"/>
          <w:sz w:val="28"/>
        </w:rPr>
        <w:t>
      Улица Н. Савичева 85, государственное коммунальное предприятие на праве хозяйственного ведения "Областная клиническая больница" Управления здравоохранения акимата Западно-Казахстанской области.</w:t>
      </w:r>
      <w:r>
        <w:br/>
      </w:r>
      <w:r>
        <w:rPr>
          <w:rFonts w:ascii="Times New Roman"/>
          <w:b w:val="false"/>
          <w:i w:val="false"/>
          <w:color w:val="000000"/>
          <w:sz w:val="28"/>
        </w:rPr>
        <w:t>
      Государственное коммунальное предприятие на праве хозяйственного ведения "Областная клиническая больница" Управления здравоохранения акимата Западно-Казахстанской области.</w:t>
      </w:r>
      <w:r>
        <w:br/>
      </w:r>
      <w:r>
        <w:rPr>
          <w:rFonts w:ascii="Times New Roman"/>
          <w:b w:val="false"/>
          <w:i w:val="false"/>
          <w:color w:val="000000"/>
          <w:sz w:val="28"/>
        </w:rPr>
        <w:t>
      Избирательный участок № 469</w:t>
      </w:r>
      <w:r>
        <w:br/>
      </w:r>
      <w:r>
        <w:rPr>
          <w:rFonts w:ascii="Times New Roman"/>
          <w:b w:val="false"/>
          <w:i w:val="false"/>
          <w:color w:val="000000"/>
          <w:sz w:val="28"/>
        </w:rPr>
        <w:t>
      Улица Ахмирова 4, государственное коммунальное предприятие на праве хозяйственного ведения "Областной перинатальный центр" управления здравоохранения акимата Западно-Казахстанской области.</w:t>
      </w:r>
      <w:r>
        <w:br/>
      </w:r>
      <w:r>
        <w:rPr>
          <w:rFonts w:ascii="Times New Roman"/>
          <w:b w:val="false"/>
          <w:i w:val="false"/>
          <w:color w:val="000000"/>
          <w:sz w:val="28"/>
        </w:rPr>
        <w:t>
      Государственное коммунальное предприятие на праве хозяйственного ведения "Областной перинатальный центр" управления здравоохранения акимата Западно-Казахстанской области.</w:t>
      </w:r>
      <w:r>
        <w:br/>
      </w:r>
      <w:r>
        <w:rPr>
          <w:rFonts w:ascii="Times New Roman"/>
          <w:b w:val="false"/>
          <w:i w:val="false"/>
          <w:color w:val="000000"/>
          <w:sz w:val="28"/>
        </w:rPr>
        <w:t>
      Избирательный участок № 470</w:t>
      </w:r>
      <w:r>
        <w:br/>
      </w:r>
      <w:r>
        <w:rPr>
          <w:rFonts w:ascii="Times New Roman"/>
          <w:b w:val="false"/>
          <w:i w:val="false"/>
          <w:color w:val="000000"/>
          <w:sz w:val="28"/>
        </w:rPr>
        <w:t>
      Улица А. Молдагуловой 22, Республиканское государственное предприятие на праве хозяйственного ведения "Научно–производственный центр земельного кадастра" Комитета по управлению земельными ресурсами Министерства регионального развития Республики Казахстан.</w:t>
      </w:r>
      <w:r>
        <w:br/>
      </w:r>
      <w:r>
        <w:rPr>
          <w:rFonts w:ascii="Times New Roman"/>
          <w:b w:val="false"/>
          <w:i w:val="false"/>
          <w:color w:val="000000"/>
          <w:sz w:val="28"/>
        </w:rPr>
        <w:t>
      От восточной границы территории бывшей мебельной фабрики по линии железной дороги "Уральск-Илецк" до улицы Куличева, по улице Куличева до улицы А. Щурихина, по улице А. Щурихина до улицы Р. Егизбаева, по улице Р. Егизбаева до улицы Мухита, по улице Мухита до улицы М. Маметовой (исключая дома по улице Мухита 130, 134), по улице М. Маметовой до улицы Курмангазы, по улице Курмангазы до улицы А. Молдагуловой (исключая дома по улице Курмангазы 192, 194, 196, 198), по улице А. Молдагуловой до восточной границы бывшей мебельной фабрики.</w:t>
      </w:r>
      <w:r>
        <w:br/>
      </w:r>
      <w:r>
        <w:rPr>
          <w:rFonts w:ascii="Times New Roman"/>
          <w:b w:val="false"/>
          <w:i w:val="false"/>
          <w:color w:val="000000"/>
          <w:sz w:val="28"/>
        </w:rPr>
        <w:t>
      Избирательный участок № 471</w:t>
      </w:r>
      <w:r>
        <w:br/>
      </w:r>
      <w:r>
        <w:rPr>
          <w:rFonts w:ascii="Times New Roman"/>
          <w:b w:val="false"/>
          <w:i w:val="false"/>
          <w:color w:val="000000"/>
          <w:sz w:val="28"/>
        </w:rPr>
        <w:t>
      Улица Жезказганская 1, государственное учреждение "Средняя общеобразовательная школа № 25".</w:t>
      </w:r>
      <w:r>
        <w:br/>
      </w:r>
      <w:r>
        <w:rPr>
          <w:rFonts w:ascii="Times New Roman"/>
          <w:b w:val="false"/>
          <w:i w:val="false"/>
          <w:color w:val="000000"/>
          <w:sz w:val="28"/>
        </w:rPr>
        <w:t>
      От улицы И. Куличева по улице Деповской до улицы Аральской, по улице Аральской до улицы Молдавской, по улице Молдавской до улицы Ярославской, по улице Ярославской до улицы Мельничной (исключая дом по улице Ярославской 10), по улице Мельничной до проспекта Евразия, по проспекту Евразия до улицы Ростошинской, по улице Ростошинской до улицы Р. Егизбаева, по улице Р. Егизбаева до улицы А. Щурихина, по улице А. Щурихина до улицы И. Куличева, по улице И. Куличева до улицы Деповской.</w:t>
      </w:r>
      <w:r>
        <w:br/>
      </w:r>
      <w:r>
        <w:rPr>
          <w:rFonts w:ascii="Times New Roman"/>
          <w:b w:val="false"/>
          <w:i w:val="false"/>
          <w:color w:val="000000"/>
          <w:sz w:val="28"/>
        </w:rPr>
        <w:t>
      Избирательный участок № 472</w:t>
      </w:r>
      <w:r>
        <w:br/>
      </w:r>
      <w:r>
        <w:rPr>
          <w:rFonts w:ascii="Times New Roman"/>
          <w:b w:val="false"/>
          <w:i w:val="false"/>
          <w:color w:val="000000"/>
          <w:sz w:val="28"/>
        </w:rPr>
        <w:t>
      Проспект Евразия 238, государственное коммунальное казенное предприятие "Уральский политехнический колледж" Управления образования Акимата Западно-Казахстанская области.</w:t>
      </w:r>
      <w:r>
        <w:br/>
      </w:r>
      <w:r>
        <w:rPr>
          <w:rFonts w:ascii="Times New Roman"/>
          <w:b w:val="false"/>
          <w:i w:val="false"/>
          <w:color w:val="000000"/>
          <w:sz w:val="28"/>
        </w:rPr>
        <w:t>
      От Набережной Старицы по улице Ростошинской до проспекта Евразия, по проспекту Евразия до улицы Мельничной, по улице Мельничной до улицы Ярославской (включая дом по улице Ярославской 10), по улице Ярославской до улицы Молдавской, по улице Молдавской до улицы Аральской, по улице Аральской до улицы Деповской, по улице Деповской до улицы Набережной Старицы, по улице Набережной Старицы до улицы Ростошинской.</w:t>
      </w:r>
      <w:r>
        <w:br/>
      </w:r>
      <w:r>
        <w:rPr>
          <w:rFonts w:ascii="Times New Roman"/>
          <w:b w:val="false"/>
          <w:i w:val="false"/>
          <w:color w:val="000000"/>
          <w:sz w:val="28"/>
        </w:rPr>
        <w:t>
      Избирательный участок № 473</w:t>
      </w:r>
      <w:r>
        <w:br/>
      </w:r>
      <w:r>
        <w:rPr>
          <w:rFonts w:ascii="Times New Roman"/>
          <w:b w:val="false"/>
          <w:i w:val="false"/>
          <w:color w:val="000000"/>
          <w:sz w:val="28"/>
        </w:rPr>
        <w:t>
      Улица Карбышева 60, государственное коммунальное казенное предприятие "Дом культуры молодежи отдела культуры и развития языков акимата города Уральска".</w:t>
      </w:r>
      <w:r>
        <w:br/>
      </w:r>
      <w:r>
        <w:rPr>
          <w:rFonts w:ascii="Times New Roman"/>
          <w:b w:val="false"/>
          <w:i w:val="false"/>
          <w:color w:val="000000"/>
          <w:sz w:val="28"/>
        </w:rPr>
        <w:t>
      От линии железной дороги "Уральск-Саратов" по улице и. Зрелова до улицы Пионерской, по улице Пионерской до улицы Партизанской, по улице Партизанской до улицы Г. Губарова, по улице Г. Губарова до улицы Г. Курмангалиева, по улице Г. Курмангалиева до улицы Карбышева, по улице Карбышева до проспекта Абулхаирхана, по проспекту Абулхаирхана до линии железной дороги "Уральск-Саратов", по линии железной дороги "Уральск-Саратов" до улицы И. Зрелова.</w:t>
      </w:r>
      <w:r>
        <w:br/>
      </w:r>
      <w:r>
        <w:rPr>
          <w:rFonts w:ascii="Times New Roman"/>
          <w:b w:val="false"/>
          <w:i w:val="false"/>
          <w:color w:val="000000"/>
          <w:sz w:val="28"/>
        </w:rPr>
        <w:t>
      Избирательный участок № 474</w:t>
      </w:r>
      <w:r>
        <w:br/>
      </w:r>
      <w:r>
        <w:rPr>
          <w:rFonts w:ascii="Times New Roman"/>
          <w:b w:val="false"/>
          <w:i w:val="false"/>
          <w:color w:val="000000"/>
          <w:sz w:val="28"/>
        </w:rPr>
        <w:t>
      Улица Г. Курмангалиева 1/3, коммунальное государственное учреждение "Центр социальной адаптации для лиц, не имеющих определенного места жительства отдела занятости и социальных программ".</w:t>
      </w:r>
      <w:r>
        <w:br/>
      </w:r>
      <w:r>
        <w:rPr>
          <w:rFonts w:ascii="Times New Roman"/>
          <w:b w:val="false"/>
          <w:i w:val="false"/>
          <w:color w:val="000000"/>
          <w:sz w:val="28"/>
        </w:rPr>
        <w:t>
      Коммунальное государственное учреждение "Центр социальной адаптации для лиц, не имеющих определенного места жительства отдела занятости и социальных программ".</w:t>
      </w:r>
      <w:r>
        <w:br/>
      </w:r>
      <w:r>
        <w:rPr>
          <w:rFonts w:ascii="Times New Roman"/>
          <w:b w:val="false"/>
          <w:i w:val="false"/>
          <w:color w:val="000000"/>
          <w:sz w:val="28"/>
        </w:rPr>
        <w:t>
      Избирательный участок № 475</w:t>
      </w:r>
      <w:r>
        <w:br/>
      </w:r>
      <w:r>
        <w:rPr>
          <w:rFonts w:ascii="Times New Roman"/>
          <w:b w:val="false"/>
          <w:i w:val="false"/>
          <w:color w:val="000000"/>
          <w:sz w:val="28"/>
        </w:rPr>
        <w:t>
      Проспект Евразия 31/2, коммунальное государственное учреждение "Школа-лицей № 27 физико-математического направления имени М. Маметовой" акимата города Уральска.</w:t>
      </w:r>
      <w:r>
        <w:br/>
      </w:r>
      <w:r>
        <w:rPr>
          <w:rFonts w:ascii="Times New Roman"/>
          <w:b w:val="false"/>
          <w:i w:val="false"/>
          <w:color w:val="000000"/>
          <w:sz w:val="28"/>
        </w:rPr>
        <w:t>
      От южной границы территории государственного коммунального казенного предприятия "Уральский технологический колледж "Сервис" Управления образования акимата Западно-Казахстанской области по улице А. Тайманова до улицы Н. Сдыкова, по улице Н. Сдыкова до улицы С. Ескалиева, по улице С. Ескалиева до проспекта Евразия, по проспекту Евразия и далее по Парковому тупику до поймы реки Чаган, по пойме реки Чаган до южной границы государственного коммунального казенного предприятия "Уральский технологический колледж "Сервис" Управления образования акимата Западно-Казахстанской области.</w:t>
      </w:r>
      <w:r>
        <w:br/>
      </w:r>
      <w:r>
        <w:rPr>
          <w:rFonts w:ascii="Times New Roman"/>
          <w:b w:val="false"/>
          <w:i w:val="false"/>
          <w:color w:val="000000"/>
          <w:sz w:val="28"/>
        </w:rPr>
        <w:t>
      Избирательный участок № 476</w:t>
      </w:r>
      <w:r>
        <w:br/>
      </w:r>
      <w:r>
        <w:rPr>
          <w:rFonts w:ascii="Times New Roman"/>
          <w:b w:val="false"/>
          <w:i w:val="false"/>
          <w:color w:val="000000"/>
          <w:sz w:val="28"/>
        </w:rPr>
        <w:t>
      Проспект Достык-Дружбы 215, негосударственное высшее профессиональное образовательное учреждение "Западно–Казахстанский инженерно–технологический университет".</w:t>
      </w:r>
      <w:r>
        <w:br/>
      </w:r>
      <w:r>
        <w:rPr>
          <w:rFonts w:ascii="Times New Roman"/>
          <w:b w:val="false"/>
          <w:i w:val="false"/>
          <w:color w:val="000000"/>
          <w:sz w:val="28"/>
        </w:rPr>
        <w:t>
      От улицы С. Ескалиева по улице Н. Сдыкова до улицы Г. Жукова, по улице Г. Жукова до улицы М. Маметовой, по улице М. Маметовой до улицы К. Аманжолова, по улице К. Аманжолова до проспекта Евразия, по проспекту Евразия до проспекта Достык-Дружбы, по проспекту Достык-Дружбы до улицы Алмазова, по улице Алмазова до улицы С. Ескалиева, по улице С. Ескалиева до улицы Н. Сдыкова. Жилые дома по улице М. Маметовой 48, 50, 50/1, 69, 71, по улице С. Ескалиева 182, 186, по улице Алмазова 46, 59, по улице К. Аманжолова 123/2, по улице Н. Сдыкова 64, по проспекту Достык-Дружба 216, 216/1, 216/2, 218/1, 218/2, 219, 221, 222, 223, 224, 226, 231, 232, 234, 236, 238, 240, 240/1, по проспекту Евразия 35/1, 35/2.</w:t>
      </w:r>
      <w:r>
        <w:br/>
      </w:r>
      <w:r>
        <w:rPr>
          <w:rFonts w:ascii="Times New Roman"/>
          <w:b w:val="false"/>
          <w:i w:val="false"/>
          <w:color w:val="000000"/>
          <w:sz w:val="28"/>
        </w:rPr>
        <w:t>
      Избирательный участок № 477</w:t>
      </w:r>
      <w:r>
        <w:br/>
      </w:r>
      <w:r>
        <w:rPr>
          <w:rFonts w:ascii="Times New Roman"/>
          <w:b w:val="false"/>
          <w:i w:val="false"/>
          <w:color w:val="000000"/>
          <w:sz w:val="28"/>
        </w:rPr>
        <w:t>
      Улица Г. Жукова 17, государственное учреждение "Школа-лицей № 35".</w:t>
      </w:r>
      <w:r>
        <w:br/>
      </w:r>
      <w:r>
        <w:rPr>
          <w:rFonts w:ascii="Times New Roman"/>
          <w:b w:val="false"/>
          <w:i w:val="false"/>
          <w:color w:val="000000"/>
          <w:sz w:val="28"/>
        </w:rPr>
        <w:t>
      От южной границы территории государственного коммунального казенного предприятия "Уральский технологический колледж "Сервис" Управления образования акимата Западно-Казахстанской области по улице А. Молдагуловой до улицы Курмангазы, по улице Курмангазы до улицы М. Маметовой, по улице М. Маметовой до улицы Г. Жукова, по улице Г. Жукова до улицы Н. Сдыкова (исключая дома по проспекту Достык-Дружбы 240, 240/1), по улице Н. Сдыкова до улицы А. Тайманова, по улице А. Тайманова до южной границы территории государственного коммунального казенного предприятия "Уральский технологический колледж "Сервис" Управления образования акимата Западно-Казахстанской области (включая жилые дома по улице А. Тайманова 221, 221/1).</w:t>
      </w:r>
      <w:r>
        <w:br/>
      </w:r>
      <w:r>
        <w:rPr>
          <w:rFonts w:ascii="Times New Roman"/>
          <w:b w:val="false"/>
          <w:i w:val="false"/>
          <w:color w:val="000000"/>
          <w:sz w:val="28"/>
        </w:rPr>
        <w:t>
      Избирательный участок № 478</w:t>
      </w:r>
      <w:r>
        <w:br/>
      </w:r>
      <w:r>
        <w:rPr>
          <w:rFonts w:ascii="Times New Roman"/>
          <w:b w:val="false"/>
          <w:i w:val="false"/>
          <w:color w:val="000000"/>
          <w:sz w:val="28"/>
        </w:rPr>
        <w:t>
      Улица Г. Жукова 19, государственное учреждение "Средняя общеобразовательная школа № 45".</w:t>
      </w:r>
      <w:r>
        <w:br/>
      </w:r>
      <w:r>
        <w:rPr>
          <w:rFonts w:ascii="Times New Roman"/>
          <w:b w:val="false"/>
          <w:i w:val="false"/>
          <w:color w:val="000000"/>
          <w:sz w:val="28"/>
        </w:rPr>
        <w:t>
      От поймы реки Чаган по линии железной дороги "Уральск-Саратов" до восточной границы территории бывшей мебельной фабрики, по восточной границе территории бывшей мебельной фабрики до улицы А. Молдагуловой, по улице А. Молдагуловой и далее по южной границе территории государственного коммунального казенного предприятия "Уральский технологический колледж "Сервис" Управления образования акимата Западно-Казахстанской области до поймы реки Чаган (исключая жилые дома по улице А. Тайманова 221, 221/1), по пойме реки Чаган до линии железной дороги "Уральск-Саратов".</w:t>
      </w:r>
      <w:r>
        <w:br/>
      </w:r>
      <w:r>
        <w:rPr>
          <w:rFonts w:ascii="Times New Roman"/>
          <w:b w:val="false"/>
          <w:i w:val="false"/>
          <w:color w:val="000000"/>
          <w:sz w:val="28"/>
        </w:rPr>
        <w:t>
      Избирательный участок № 479</w:t>
      </w:r>
      <w:r>
        <w:br/>
      </w:r>
      <w:r>
        <w:rPr>
          <w:rFonts w:ascii="Times New Roman"/>
          <w:b w:val="false"/>
          <w:i w:val="false"/>
          <w:color w:val="000000"/>
          <w:sz w:val="28"/>
        </w:rPr>
        <w:t>
      Улица Г. Жукова 6, Республиканское государственное учреждение "Войсковая часть 5517 Внутренних войск Министерства внутренних дел Республики Казахстан".</w:t>
      </w:r>
      <w:r>
        <w:br/>
      </w:r>
      <w:r>
        <w:rPr>
          <w:rFonts w:ascii="Times New Roman"/>
          <w:b w:val="false"/>
          <w:i w:val="false"/>
          <w:color w:val="000000"/>
          <w:sz w:val="28"/>
        </w:rPr>
        <w:t>
      Республиканское государственное учреждение "Войсковая часть 5517 Внутренних войск Министерства внутренних дел Республики Казахстан".</w:t>
      </w:r>
      <w:r>
        <w:br/>
      </w:r>
      <w:r>
        <w:rPr>
          <w:rFonts w:ascii="Times New Roman"/>
          <w:b w:val="false"/>
          <w:i w:val="false"/>
          <w:color w:val="000000"/>
          <w:sz w:val="28"/>
        </w:rPr>
        <w:t>
      Избирательный участок № 480</w:t>
      </w:r>
      <w:r>
        <w:br/>
      </w:r>
      <w:r>
        <w:rPr>
          <w:rFonts w:ascii="Times New Roman"/>
          <w:b w:val="false"/>
          <w:i w:val="false"/>
          <w:color w:val="000000"/>
          <w:sz w:val="28"/>
        </w:rPr>
        <w:t>
      Улица Алма-Атинская 109/3, государственное учреждение "Средняя общеобразовательная школа № 31".</w:t>
      </w:r>
      <w:r>
        <w:br/>
      </w:r>
      <w:r>
        <w:rPr>
          <w:rFonts w:ascii="Times New Roman"/>
          <w:b w:val="false"/>
          <w:i w:val="false"/>
          <w:color w:val="000000"/>
          <w:sz w:val="28"/>
        </w:rPr>
        <w:t>
      От улицы Теректинской по улице В. Чкалова до улицы Фабричной, по улице Фабричной до улицы Жамбыла, по улице Жамбыла до улицы Теректинской, по улице Теректинской до улицы В. Чкалова.</w:t>
      </w:r>
      <w:r>
        <w:br/>
      </w:r>
      <w:r>
        <w:rPr>
          <w:rFonts w:ascii="Times New Roman"/>
          <w:b w:val="false"/>
          <w:i w:val="false"/>
          <w:color w:val="000000"/>
          <w:sz w:val="28"/>
        </w:rPr>
        <w:t>
      Избирательный участок № 481</w:t>
      </w:r>
      <w:r>
        <w:br/>
      </w:r>
      <w:r>
        <w:rPr>
          <w:rFonts w:ascii="Times New Roman"/>
          <w:b w:val="false"/>
          <w:i w:val="false"/>
          <w:color w:val="000000"/>
          <w:sz w:val="28"/>
        </w:rPr>
        <w:t>
      Улица С. Датова 13/1, товарищество с ограниченной ответственностью "СКФ Отделстрой".</w:t>
      </w:r>
      <w:r>
        <w:br/>
      </w:r>
      <w:r>
        <w:rPr>
          <w:rFonts w:ascii="Times New Roman"/>
          <w:b w:val="false"/>
          <w:i w:val="false"/>
          <w:color w:val="000000"/>
          <w:sz w:val="28"/>
        </w:rPr>
        <w:t>
      От улицы Фабричной по улице В. Чкалова до улицы Каратобинской, по улице Каратобинской до улицы Жамбыла, по улице Жамбыла до улицы Фабричной, по улице Фабричной до улицы В. Чкалова.</w:t>
      </w:r>
      <w:r>
        <w:br/>
      </w:r>
      <w:r>
        <w:rPr>
          <w:rFonts w:ascii="Times New Roman"/>
          <w:b w:val="false"/>
          <w:i w:val="false"/>
          <w:color w:val="000000"/>
          <w:sz w:val="28"/>
        </w:rPr>
        <w:t>
      Избирательный участок № 482</w:t>
      </w:r>
      <w:r>
        <w:br/>
      </w:r>
      <w:r>
        <w:rPr>
          <w:rFonts w:ascii="Times New Roman"/>
          <w:b w:val="false"/>
          <w:i w:val="false"/>
          <w:color w:val="000000"/>
          <w:sz w:val="28"/>
        </w:rPr>
        <w:t>
      Улица Демократическая 1/2, товарищество с ограниченной ответственностью "Жайық Жарығы".</w:t>
      </w:r>
      <w:r>
        <w:br/>
      </w:r>
      <w:r>
        <w:rPr>
          <w:rFonts w:ascii="Times New Roman"/>
          <w:b w:val="false"/>
          <w:i w:val="false"/>
          <w:color w:val="000000"/>
          <w:sz w:val="28"/>
        </w:rPr>
        <w:t>
      От улицы Ш. Айталиева по улице Жамбыла до улицы С. Датова, по улице С. Датова до улицы Ю. Гагарина, по улице Ю. Гагарина до улицы Ш. Айталиева.</w:t>
      </w:r>
      <w:r>
        <w:br/>
      </w:r>
      <w:r>
        <w:rPr>
          <w:rFonts w:ascii="Times New Roman"/>
          <w:b w:val="false"/>
          <w:i w:val="false"/>
          <w:color w:val="000000"/>
          <w:sz w:val="28"/>
        </w:rPr>
        <w:t>
      Избирательный участок № 483</w:t>
      </w:r>
      <w:r>
        <w:br/>
      </w:r>
      <w:r>
        <w:rPr>
          <w:rFonts w:ascii="Times New Roman"/>
          <w:b w:val="false"/>
          <w:i w:val="false"/>
          <w:color w:val="000000"/>
          <w:sz w:val="28"/>
        </w:rPr>
        <w:t>
      Улица Ю. Гагарина 105/3, государственное коммунальное казенное предприятие "Молодежный творческий центр управления культуры, архивов и документации акимата Западно-Казахстанской области".</w:t>
      </w:r>
      <w:r>
        <w:br/>
      </w:r>
      <w:r>
        <w:rPr>
          <w:rFonts w:ascii="Times New Roman"/>
          <w:b w:val="false"/>
          <w:i w:val="false"/>
          <w:color w:val="000000"/>
          <w:sz w:val="28"/>
        </w:rPr>
        <w:t>
      От улицы С. Датова по улице Жамбыла до улицы Ружейникова, по улице Ружейникова до улицы Ю. Гагарина, по улице Ю. Гагарина до улицы С. Датова, по улице С. Датова до улицы Жамбыла.</w:t>
      </w:r>
      <w:r>
        <w:br/>
      </w:r>
      <w:r>
        <w:rPr>
          <w:rFonts w:ascii="Times New Roman"/>
          <w:b w:val="false"/>
          <w:i w:val="false"/>
          <w:color w:val="000000"/>
          <w:sz w:val="28"/>
        </w:rPr>
        <w:t>
      Избирательный участок № 484</w:t>
      </w:r>
      <w:r>
        <w:br/>
      </w:r>
      <w:r>
        <w:rPr>
          <w:rFonts w:ascii="Times New Roman"/>
          <w:b w:val="false"/>
          <w:i w:val="false"/>
          <w:color w:val="000000"/>
          <w:sz w:val="28"/>
        </w:rPr>
        <w:t>
      Улица Алма-Атинская 58, государственное коммунальное предприятие на праве хозяйственного ведения "Областной онкологический диспансер" управления здравоохранения акимата Западно-Казахстанской области.</w:t>
      </w:r>
      <w:r>
        <w:br/>
      </w:r>
      <w:r>
        <w:rPr>
          <w:rFonts w:ascii="Times New Roman"/>
          <w:b w:val="false"/>
          <w:i w:val="false"/>
          <w:color w:val="000000"/>
          <w:sz w:val="28"/>
        </w:rPr>
        <w:t>
      Государственное коммунальное предприятие на праве хозяйственного ведения "Областной онкологический диспансер" управления здравоохранения акимата Западно-Казахстанской области.</w:t>
      </w:r>
      <w:r>
        <w:br/>
      </w:r>
      <w:r>
        <w:rPr>
          <w:rFonts w:ascii="Times New Roman"/>
          <w:b w:val="false"/>
          <w:i w:val="false"/>
          <w:color w:val="000000"/>
          <w:sz w:val="28"/>
        </w:rPr>
        <w:t>
      Избирательный участок № 485</w:t>
      </w:r>
      <w:r>
        <w:br/>
      </w:r>
      <w:r>
        <w:rPr>
          <w:rFonts w:ascii="Times New Roman"/>
          <w:b w:val="false"/>
          <w:i w:val="false"/>
          <w:color w:val="000000"/>
          <w:sz w:val="28"/>
        </w:rPr>
        <w:t>
      Улица Алма-Атинская 60, государственное коммунальное предприятие на праве хозяйственного ведения "Городской родильный дом" управления здравоохранения акимата Западно-Казахстанской области.</w:t>
      </w:r>
      <w:r>
        <w:br/>
      </w:r>
      <w:r>
        <w:rPr>
          <w:rFonts w:ascii="Times New Roman"/>
          <w:b w:val="false"/>
          <w:i w:val="false"/>
          <w:color w:val="000000"/>
          <w:sz w:val="28"/>
        </w:rPr>
        <w:t>
      Государственное коммунальное предприятие на праве хозяйственного ведения "Городской родильный дом" управления здравоохранения акимата Западно-Казахстанской области.</w:t>
      </w:r>
      <w:r>
        <w:br/>
      </w:r>
      <w:r>
        <w:rPr>
          <w:rFonts w:ascii="Times New Roman"/>
          <w:b w:val="false"/>
          <w:i w:val="false"/>
          <w:color w:val="000000"/>
          <w:sz w:val="28"/>
        </w:rPr>
        <w:t>
      Избирательный участок № 486</w:t>
      </w:r>
      <w:r>
        <w:br/>
      </w:r>
      <w:r>
        <w:rPr>
          <w:rFonts w:ascii="Times New Roman"/>
          <w:b w:val="false"/>
          <w:i w:val="false"/>
          <w:color w:val="000000"/>
          <w:sz w:val="28"/>
        </w:rPr>
        <w:t>
      Улица Ю. Гагарина 3, государственное учреждение "Средняя общеобразовательная школа № 22".</w:t>
      </w:r>
      <w:r>
        <w:br/>
      </w:r>
      <w:r>
        <w:rPr>
          <w:rFonts w:ascii="Times New Roman"/>
          <w:b w:val="false"/>
          <w:i w:val="false"/>
          <w:color w:val="000000"/>
          <w:sz w:val="28"/>
        </w:rPr>
        <w:t>
      От улицы Джамбейтинской по улице В. Чкалова до улицы Теректинской, по улице Теректинской до улицы Жамбыла, по улице Жамбыла до улицы Ш. Айталиева, по улице Ш. Айталиева до улицы Ю. Гагарина, по улице Ю. Гагарина и далее по западным границам территории бывшего коллективного предприятия "Комбинат строительных материалов и домостроительный комбинат "Уральскпромстрой" до реки Урал, по реке Урал и далее по ее пойме до улицы Набережной Старицы, по улице Набережной Старицы до улицы Джамбейтинской, по улице Джамбейтинской до улицы В. Чкалова.</w:t>
      </w:r>
      <w:r>
        <w:br/>
      </w:r>
      <w:r>
        <w:rPr>
          <w:rFonts w:ascii="Times New Roman"/>
          <w:b w:val="false"/>
          <w:i w:val="false"/>
          <w:color w:val="000000"/>
          <w:sz w:val="28"/>
        </w:rPr>
        <w:t>
      Избирательный участок № 487</w:t>
      </w:r>
      <w:r>
        <w:br/>
      </w:r>
      <w:r>
        <w:rPr>
          <w:rFonts w:ascii="Times New Roman"/>
          <w:b w:val="false"/>
          <w:i w:val="false"/>
          <w:color w:val="000000"/>
          <w:sz w:val="28"/>
        </w:rPr>
        <w:t>
      Улица Жданова 48, государственное учреждение "Средняя общеобразовательная школа № 32".</w:t>
      </w:r>
      <w:r>
        <w:br/>
      </w:r>
      <w:r>
        <w:rPr>
          <w:rFonts w:ascii="Times New Roman"/>
          <w:b w:val="false"/>
          <w:i w:val="false"/>
          <w:color w:val="000000"/>
          <w:sz w:val="28"/>
        </w:rPr>
        <w:t>
      От улицы Челкарской по улице Ю. Гагарина до улицы Бухарской, по улице Бухарской до железнодорожной ветки, ведущей на территорию бывшего мясоконсервного комбината, по железнодорожной ветке, ведущей на территорию бывшего мясоконсервного комбината до улицы Лесозащитной, по улице Лесозащитной до поймы реки Урал, по пойме реки Урал до улицы Жданова, по улице Жданова до улицы Челкарской (исключая жилой дом по улице Жданова 46), по улице Челкарской до улицы Ю. Гагарина. Общежитие профсоюзной организации Уральского открытого акционерного авиационного общества "Международный аэропорт "Ак жол".</w:t>
      </w:r>
      <w:r>
        <w:br/>
      </w:r>
      <w:r>
        <w:rPr>
          <w:rFonts w:ascii="Times New Roman"/>
          <w:b w:val="false"/>
          <w:i w:val="false"/>
          <w:color w:val="000000"/>
          <w:sz w:val="28"/>
        </w:rPr>
        <w:t>
      Избирательный участок № 488</w:t>
      </w:r>
      <w:r>
        <w:br/>
      </w:r>
      <w:r>
        <w:rPr>
          <w:rFonts w:ascii="Times New Roman"/>
          <w:b w:val="false"/>
          <w:i w:val="false"/>
          <w:color w:val="000000"/>
          <w:sz w:val="28"/>
        </w:rPr>
        <w:t>
      Улица Ю. Гагарина 153, государственное учреждение "Средняя общеобразовательная школа № 13".</w:t>
      </w:r>
      <w:r>
        <w:br/>
      </w:r>
      <w:r>
        <w:rPr>
          <w:rFonts w:ascii="Times New Roman"/>
          <w:b w:val="false"/>
          <w:i w:val="false"/>
          <w:color w:val="000000"/>
          <w:sz w:val="28"/>
        </w:rPr>
        <w:t>
      От улицы Лесозащитной по улице Ю.Гагарина до улицы Физкультурной, по улице Физкультурной до улицы А. Иманова и далее до поймы реки Урал (включая дома по улице Луговой 5, 8, 47/1), по пойме реки Урал до улицы Лесозащитной, по улице Лесозащитной до улицы Ю. Гагарина.</w:t>
      </w:r>
      <w:r>
        <w:br/>
      </w:r>
      <w:r>
        <w:rPr>
          <w:rFonts w:ascii="Times New Roman"/>
          <w:b w:val="false"/>
          <w:i w:val="false"/>
          <w:color w:val="000000"/>
          <w:sz w:val="28"/>
        </w:rPr>
        <w:t>
      Избирательный участок № 489</w:t>
      </w:r>
      <w:r>
        <w:br/>
      </w:r>
      <w:r>
        <w:rPr>
          <w:rFonts w:ascii="Times New Roman"/>
          <w:b w:val="false"/>
          <w:i w:val="false"/>
          <w:color w:val="000000"/>
          <w:sz w:val="28"/>
        </w:rPr>
        <w:t>
      Улица Ю. Гагарина 29, Западно-Казахстанский филиал акционерного общества "КазТрансГаз Аймак".</w:t>
      </w:r>
      <w:r>
        <w:br/>
      </w:r>
      <w:r>
        <w:rPr>
          <w:rFonts w:ascii="Times New Roman"/>
          <w:b w:val="false"/>
          <w:i w:val="false"/>
          <w:color w:val="000000"/>
          <w:sz w:val="28"/>
        </w:rPr>
        <w:t>
      От улицы Ю. Гагарина по улице Челкарской до улицы Жданова, по улице Жданова до автомобильной магистрали (включая жилой дом по улице Жданова 46), по автомобильной магистрали до реки Урал, по реке Урал по западным границам коллективного предприятия "Комбинат строительных материалов и домостроительный комбинат "Уральскпромстрой" до улицы Ю. Гагарина, по улице Ю. Гагарина до улицы Челкарской.</w:t>
      </w:r>
      <w:r>
        <w:br/>
      </w:r>
      <w:r>
        <w:rPr>
          <w:rFonts w:ascii="Times New Roman"/>
          <w:b w:val="false"/>
          <w:i w:val="false"/>
          <w:color w:val="000000"/>
          <w:sz w:val="28"/>
        </w:rPr>
        <w:t>
      Избирательный участок № 490</w:t>
      </w:r>
      <w:r>
        <w:br/>
      </w:r>
      <w:r>
        <w:rPr>
          <w:rFonts w:ascii="Times New Roman"/>
          <w:b w:val="false"/>
          <w:i w:val="false"/>
          <w:color w:val="000000"/>
          <w:sz w:val="28"/>
        </w:rPr>
        <w:t>
      Улица Чингирлауская 7 "А", государственное учреждение "Средняя общеобразовательная школа № 2 им. Ж. Молдагулова".</w:t>
      </w:r>
      <w:r>
        <w:br/>
      </w:r>
      <w:r>
        <w:rPr>
          <w:rFonts w:ascii="Times New Roman"/>
          <w:b w:val="false"/>
          <w:i w:val="false"/>
          <w:color w:val="000000"/>
          <w:sz w:val="28"/>
        </w:rPr>
        <w:t>
      От улицы Ружейникова по улице Н. Абдирова до улицы Лесозащитной, по улице Лесозащитной до улицы А. Иманова, по улице А. Иманова до улицы Физкультурной, по улице Физкультурной до улицы Ю. Гагарина, по улице Ю. Гагарина до улицы Лесозащитной (исключая дома по улице Луговая 5, 8, 47/1), по улице Лесозащитной до железнодорожной ветки, ведущей на территорию бывшего мясоконсервного комбината, по железнодорожной ветке, ведущей на территорию бывшего мясоконсервного комбината до улицы Бухарской, по улице Бухарской до улицы Ю. Гагарина, по улице Ю. Гагарина до улицы Ружейникова, по улице Ружейникова до улицы Н. Абдирова.</w:t>
      </w:r>
      <w:r>
        <w:br/>
      </w:r>
      <w:r>
        <w:rPr>
          <w:rFonts w:ascii="Times New Roman"/>
          <w:b w:val="false"/>
          <w:i w:val="false"/>
          <w:color w:val="000000"/>
          <w:sz w:val="28"/>
        </w:rPr>
        <w:t>
      Избирательный участок № 491</w:t>
      </w:r>
      <w:r>
        <w:br/>
      </w:r>
      <w:r>
        <w:rPr>
          <w:rFonts w:ascii="Times New Roman"/>
          <w:b w:val="false"/>
          <w:i w:val="false"/>
          <w:color w:val="000000"/>
          <w:sz w:val="28"/>
        </w:rPr>
        <w:t>
      Улица А. Иманова 39, государственное коммунальное казенное предприятие "Дорожно-транспортный колледж имени А. Иманова" управления образования акимата Западно-Казахстанской области.</w:t>
      </w:r>
      <w:r>
        <w:br/>
      </w:r>
      <w:r>
        <w:rPr>
          <w:rFonts w:ascii="Times New Roman"/>
          <w:b w:val="false"/>
          <w:i w:val="false"/>
          <w:color w:val="000000"/>
          <w:sz w:val="28"/>
        </w:rPr>
        <w:t>
      От улицы Каратобинской по улице В. Чкалова до поймы реки Урал, по пойме реки Урал до улицы А. Иманова, по улице А. Иманова до улицы Лесозащитной, по улице Лесозащитной до улицы Н. Абдирова, по улице Н. Абдирова до улицы Ружейникова, по улице Ружейникова до улицы Жамбула, по улице Жамбула до улицы Каратобинской, по улице Каратобинской до улицы В. Чкалова.</w:t>
      </w:r>
      <w:r>
        <w:br/>
      </w:r>
      <w:r>
        <w:rPr>
          <w:rFonts w:ascii="Times New Roman"/>
          <w:b w:val="false"/>
          <w:i w:val="false"/>
          <w:color w:val="000000"/>
          <w:sz w:val="28"/>
        </w:rPr>
        <w:t>
      Избирательный участок № 492</w:t>
      </w:r>
      <w:r>
        <w:br/>
      </w:r>
      <w:r>
        <w:rPr>
          <w:rFonts w:ascii="Times New Roman"/>
          <w:b w:val="false"/>
          <w:i w:val="false"/>
          <w:color w:val="000000"/>
          <w:sz w:val="28"/>
        </w:rPr>
        <w:t>
      4 микрорайон 22, государственное учреждение "Средняя общеобразовательная школа № 24".</w:t>
      </w:r>
      <w:r>
        <w:br/>
      </w:r>
      <w:r>
        <w:rPr>
          <w:rFonts w:ascii="Times New Roman"/>
          <w:b w:val="false"/>
          <w:i w:val="false"/>
          <w:color w:val="000000"/>
          <w:sz w:val="28"/>
        </w:rPr>
        <w:t>
      4 микрорайон, жилые дома: 2, 6, 7, 8, 9, 12, 13, 14, 19, 20, 25, 26, 26/1, 26/2, 27, 30, 31, 32, 34, 39. Дома на 5 километре № 1, 2.</w:t>
      </w:r>
      <w:r>
        <w:br/>
      </w:r>
      <w:r>
        <w:rPr>
          <w:rFonts w:ascii="Times New Roman"/>
          <w:b w:val="false"/>
          <w:i w:val="false"/>
          <w:color w:val="000000"/>
          <w:sz w:val="28"/>
        </w:rPr>
        <w:t>
      Избирательный участок № 493</w:t>
      </w:r>
      <w:r>
        <w:br/>
      </w:r>
      <w:r>
        <w:rPr>
          <w:rFonts w:ascii="Times New Roman"/>
          <w:b w:val="false"/>
          <w:i w:val="false"/>
          <w:color w:val="000000"/>
          <w:sz w:val="28"/>
        </w:rPr>
        <w:t>
      Село Желаево, государственное учреждение "Средняя общеобразовательная школа № 14".</w:t>
      </w:r>
      <w:r>
        <w:br/>
      </w:r>
      <w:r>
        <w:rPr>
          <w:rFonts w:ascii="Times New Roman"/>
          <w:b w:val="false"/>
          <w:i w:val="false"/>
          <w:color w:val="000000"/>
          <w:sz w:val="28"/>
        </w:rPr>
        <w:t>
      От автомобильной дороги "Уральск-Кирсаново" по восточной и южной границам территории села Желаево до западной границы территории Западно-Казахстанского областного филиала акционерного общества "Казвторчермет", по западной границе территории Западно-Казахстанского областного филиала акционерного общества "Казвторчермет" до автодороги "Уральск-Кирсаново", по автомобильной дороге "Уральск-Кирсаново" до восточной границы территории села Желаево, включая жилые дома у железнодорожного моста через реку Урал.</w:t>
      </w:r>
      <w:r>
        <w:br/>
      </w:r>
      <w:r>
        <w:rPr>
          <w:rFonts w:ascii="Times New Roman"/>
          <w:b w:val="false"/>
          <w:i w:val="false"/>
          <w:color w:val="000000"/>
          <w:sz w:val="28"/>
        </w:rPr>
        <w:t>
      Избирательный участок № 494</w:t>
      </w:r>
      <w:r>
        <w:br/>
      </w:r>
      <w:r>
        <w:rPr>
          <w:rFonts w:ascii="Times New Roman"/>
          <w:b w:val="false"/>
          <w:i w:val="false"/>
          <w:color w:val="000000"/>
          <w:sz w:val="28"/>
        </w:rPr>
        <w:t>
      Улица Сады 28, государственное учреждение "Уральское медико-социальное учреждение для престарелых и инвалидов общего типа".</w:t>
      </w:r>
      <w:r>
        <w:br/>
      </w:r>
      <w:r>
        <w:rPr>
          <w:rFonts w:ascii="Times New Roman"/>
          <w:b w:val="false"/>
          <w:i w:val="false"/>
          <w:color w:val="000000"/>
          <w:sz w:val="28"/>
        </w:rPr>
        <w:t>
      Территория государственного учреждения "Уральское медико-социальное учреждение для престарелых и инвалидов общего типа".</w:t>
      </w:r>
      <w:r>
        <w:br/>
      </w:r>
      <w:r>
        <w:rPr>
          <w:rFonts w:ascii="Times New Roman"/>
          <w:b w:val="false"/>
          <w:i w:val="false"/>
          <w:color w:val="000000"/>
          <w:sz w:val="28"/>
        </w:rPr>
        <w:t>
      Избирательный участок № 495</w:t>
      </w:r>
      <w:r>
        <w:br/>
      </w:r>
      <w:r>
        <w:rPr>
          <w:rFonts w:ascii="Times New Roman"/>
          <w:b w:val="false"/>
          <w:i w:val="false"/>
          <w:color w:val="000000"/>
          <w:sz w:val="28"/>
        </w:rPr>
        <w:t>
      Улица Е. Уракбаева, 37, государственное учреждение "Средняя общеобразовательная школа № 23".</w:t>
      </w:r>
      <w:r>
        <w:br/>
      </w:r>
      <w:r>
        <w:rPr>
          <w:rFonts w:ascii="Times New Roman"/>
          <w:b w:val="false"/>
          <w:i w:val="false"/>
          <w:color w:val="000000"/>
          <w:sz w:val="28"/>
        </w:rPr>
        <w:t>
      От линии железной дороги по улице Л. Мирзояна до улицы Производственной, по улице Производственной до улицы С. Тюленина (исключая дом по улице Производственной, 3), по улице С. Тюленина до проспекта Абулхаирхана, по проспекту Абулхаирхана до улицы Циолковского, по улице Циолковского до линии железной дороги, по линии железной дороги до улицы Л. Мирзояна.</w:t>
      </w:r>
      <w:r>
        <w:br/>
      </w:r>
      <w:r>
        <w:rPr>
          <w:rFonts w:ascii="Times New Roman"/>
          <w:b w:val="false"/>
          <w:i w:val="false"/>
          <w:color w:val="000000"/>
          <w:sz w:val="28"/>
        </w:rPr>
        <w:t>
      Избирательный участок № 496</w:t>
      </w:r>
      <w:r>
        <w:br/>
      </w:r>
      <w:r>
        <w:rPr>
          <w:rFonts w:ascii="Times New Roman"/>
          <w:b w:val="false"/>
          <w:i w:val="false"/>
          <w:color w:val="000000"/>
          <w:sz w:val="28"/>
        </w:rPr>
        <w:t>
      Улица Циолковского 2Б, государственное коммунальное казенное предприятие "Уральский технологический колледж "Сервис" Управления образования акимата Западно-Казахстанской области.</w:t>
      </w:r>
      <w:r>
        <w:br/>
      </w:r>
      <w:r>
        <w:rPr>
          <w:rFonts w:ascii="Times New Roman"/>
          <w:b w:val="false"/>
          <w:i w:val="false"/>
          <w:color w:val="000000"/>
          <w:sz w:val="28"/>
        </w:rPr>
        <w:t>
      Микрорайон "Северо-Восток", жилые дома 15, 15/1, 15/2, 27, 28, 33, 34, 35, 37, 38, 39, 40, 41, 46, 46/1. Жилые дома по улице Циолковского 2, по проспекту Абулхаирхана 74, по улице Старый аэропорт: 1, 2, 3, 4, 5, 14, 29.</w:t>
      </w:r>
      <w:r>
        <w:br/>
      </w:r>
      <w:r>
        <w:rPr>
          <w:rFonts w:ascii="Times New Roman"/>
          <w:b w:val="false"/>
          <w:i w:val="false"/>
          <w:color w:val="000000"/>
          <w:sz w:val="28"/>
        </w:rPr>
        <w:t>
      Избирательный участок № 497</w:t>
      </w:r>
      <w:r>
        <w:br/>
      </w:r>
      <w:r>
        <w:rPr>
          <w:rFonts w:ascii="Times New Roman"/>
          <w:b w:val="false"/>
          <w:i w:val="false"/>
          <w:color w:val="000000"/>
          <w:sz w:val="28"/>
        </w:rPr>
        <w:t>
      Микрорайон "Северо-Восток 2", государственное учреждение "Школа-гимназия № 34 имени Асана Тайманова" отдела образования города Уральска.</w:t>
      </w:r>
      <w:r>
        <w:br/>
      </w:r>
      <w:r>
        <w:rPr>
          <w:rFonts w:ascii="Times New Roman"/>
          <w:b w:val="false"/>
          <w:i w:val="false"/>
          <w:color w:val="000000"/>
          <w:sz w:val="28"/>
        </w:rPr>
        <w:t>
      Микрорайон "Северо-Восток", жилые дома 9, 13, 17, 19, 20, 21, 23, 29, 32, 42, жилой дом по улице Магистральная 1, жилой дом по улице Циолковского 2/1.</w:t>
      </w:r>
      <w:r>
        <w:br/>
      </w:r>
      <w:r>
        <w:rPr>
          <w:rFonts w:ascii="Times New Roman"/>
          <w:b w:val="false"/>
          <w:i w:val="false"/>
          <w:color w:val="000000"/>
          <w:sz w:val="28"/>
        </w:rPr>
        <w:t>
      Избирательный участок № 498</w:t>
      </w:r>
      <w:r>
        <w:br/>
      </w:r>
      <w:r>
        <w:rPr>
          <w:rFonts w:ascii="Times New Roman"/>
          <w:b w:val="false"/>
          <w:i w:val="false"/>
          <w:color w:val="000000"/>
          <w:sz w:val="28"/>
        </w:rPr>
        <w:t>
      Улица С. Тюленина 51, государственное учреждение "Областной противотуберкулезный диспансер" управления здравоохранения Западно-Казахстанской области.</w:t>
      </w:r>
      <w:r>
        <w:br/>
      </w:r>
      <w:r>
        <w:rPr>
          <w:rFonts w:ascii="Times New Roman"/>
          <w:b w:val="false"/>
          <w:i w:val="false"/>
          <w:color w:val="000000"/>
          <w:sz w:val="28"/>
        </w:rPr>
        <w:t>
      Государственное учреждение "Областной противотуберкулезный диспансер" управления здравоохранения Западно-Казахстанской области.</w:t>
      </w:r>
      <w:r>
        <w:br/>
      </w:r>
      <w:r>
        <w:rPr>
          <w:rFonts w:ascii="Times New Roman"/>
          <w:b w:val="false"/>
          <w:i w:val="false"/>
          <w:color w:val="000000"/>
          <w:sz w:val="28"/>
        </w:rPr>
        <w:t>
      Избирательный участок № 499</w:t>
      </w:r>
      <w:r>
        <w:br/>
      </w:r>
      <w:r>
        <w:rPr>
          <w:rFonts w:ascii="Times New Roman"/>
          <w:b w:val="false"/>
          <w:i w:val="false"/>
          <w:color w:val="000000"/>
          <w:sz w:val="28"/>
        </w:rPr>
        <w:t>
      4 микрорайон 15/1, государственное учреждение "Школа-лицей № 41 естественно-математического направления".</w:t>
      </w:r>
      <w:r>
        <w:br/>
      </w:r>
      <w:r>
        <w:rPr>
          <w:rFonts w:ascii="Times New Roman"/>
          <w:b w:val="false"/>
          <w:i w:val="false"/>
          <w:color w:val="000000"/>
          <w:sz w:val="28"/>
        </w:rPr>
        <w:t>
      4 микрорайон, жилые дома 3, 3/1, 4, 4"а", 5, 10, 10"а", 11, 15, 16, 17, 18.</w:t>
      </w:r>
      <w:r>
        <w:br/>
      </w:r>
      <w:r>
        <w:rPr>
          <w:rFonts w:ascii="Times New Roman"/>
          <w:b w:val="false"/>
          <w:i w:val="false"/>
          <w:color w:val="000000"/>
          <w:sz w:val="28"/>
        </w:rPr>
        <w:t>
      Избирательный участок № 500</w:t>
      </w:r>
      <w:r>
        <w:br/>
      </w:r>
      <w:r>
        <w:rPr>
          <w:rFonts w:ascii="Times New Roman"/>
          <w:b w:val="false"/>
          <w:i w:val="false"/>
          <w:color w:val="000000"/>
          <w:sz w:val="28"/>
        </w:rPr>
        <w:t>
      Микрорайон имени Д. Кунаева 13, государственное учреждение "Школа-лицей № 28 естественно-математического направления".</w:t>
      </w:r>
      <w:r>
        <w:br/>
      </w:r>
      <w:r>
        <w:rPr>
          <w:rFonts w:ascii="Times New Roman"/>
          <w:b w:val="false"/>
          <w:i w:val="false"/>
          <w:color w:val="000000"/>
          <w:sz w:val="28"/>
        </w:rPr>
        <w:t>
      Микрорайон имени Д. Кунаева, жилые дома 2, 3, 4, 5, 6, 7, 8, 9, 10, 11, 12, 16, 17, 18, 19, 20, 22.</w:t>
      </w:r>
      <w:r>
        <w:br/>
      </w:r>
      <w:r>
        <w:rPr>
          <w:rFonts w:ascii="Times New Roman"/>
          <w:b w:val="false"/>
          <w:i w:val="false"/>
          <w:color w:val="000000"/>
          <w:sz w:val="28"/>
        </w:rPr>
        <w:t>
      Избирательный участок № 501</w:t>
      </w:r>
      <w:r>
        <w:br/>
      </w:r>
      <w:r>
        <w:rPr>
          <w:rFonts w:ascii="Times New Roman"/>
          <w:b w:val="false"/>
          <w:i w:val="false"/>
          <w:color w:val="000000"/>
          <w:sz w:val="28"/>
        </w:rPr>
        <w:t>
      Микрорайон имени Д. Кунаева 54, государственное учреждение "Средняя общеобразовательная школа № 44".</w:t>
      </w:r>
      <w:r>
        <w:br/>
      </w:r>
      <w:r>
        <w:rPr>
          <w:rFonts w:ascii="Times New Roman"/>
          <w:b w:val="false"/>
          <w:i w:val="false"/>
          <w:color w:val="000000"/>
          <w:sz w:val="28"/>
        </w:rPr>
        <w:t>
      Микрорайон имени Д. Кунаева, жилые дома 21, 23, 24, 25, 26, 49, 50, 51, 52, 53, 68, 69, 70, 71, 71/1, 71/2.</w:t>
      </w:r>
      <w:r>
        <w:br/>
      </w:r>
      <w:r>
        <w:rPr>
          <w:rFonts w:ascii="Times New Roman"/>
          <w:b w:val="false"/>
          <w:i w:val="false"/>
          <w:color w:val="000000"/>
          <w:sz w:val="28"/>
        </w:rPr>
        <w:t>
      Избирательный участок № 502</w:t>
      </w:r>
      <w:r>
        <w:br/>
      </w:r>
      <w:r>
        <w:rPr>
          <w:rFonts w:ascii="Times New Roman"/>
          <w:b w:val="false"/>
          <w:i w:val="false"/>
          <w:color w:val="000000"/>
          <w:sz w:val="28"/>
        </w:rPr>
        <w:t>
      Микрорайон имени Д. Кунаева 54, государственное учреждение "Средняя общеобразовательная школа № 44".</w:t>
      </w:r>
      <w:r>
        <w:br/>
      </w:r>
      <w:r>
        <w:rPr>
          <w:rFonts w:ascii="Times New Roman"/>
          <w:b w:val="false"/>
          <w:i w:val="false"/>
          <w:color w:val="000000"/>
          <w:sz w:val="28"/>
        </w:rPr>
        <w:t>
      Жилые дома микрорайона имени Д. Кунаева, жилые дома 55, 56, 57, 58, 59, 60, 61, 62, 63, 64, 65, 66, 67, 67/1. Жилые дома микрорайона "Женис".</w:t>
      </w:r>
      <w:r>
        <w:br/>
      </w:r>
      <w:r>
        <w:rPr>
          <w:rFonts w:ascii="Times New Roman"/>
          <w:b w:val="false"/>
          <w:i w:val="false"/>
          <w:color w:val="000000"/>
          <w:sz w:val="28"/>
        </w:rPr>
        <w:t>
      Избирательный участок № 503</w:t>
      </w:r>
      <w:r>
        <w:br/>
      </w:r>
      <w:r>
        <w:rPr>
          <w:rFonts w:ascii="Times New Roman"/>
          <w:b w:val="false"/>
          <w:i w:val="false"/>
          <w:color w:val="000000"/>
          <w:sz w:val="28"/>
        </w:rPr>
        <w:t>
      Микрорайон "Строитель" 8/1, государственное учреждение "Средняя общеобразовательная школа № 5".</w:t>
      </w:r>
      <w:r>
        <w:br/>
      </w:r>
      <w:r>
        <w:rPr>
          <w:rFonts w:ascii="Times New Roman"/>
          <w:b w:val="false"/>
          <w:i w:val="false"/>
          <w:color w:val="000000"/>
          <w:sz w:val="28"/>
        </w:rPr>
        <w:t>
      Микрорайон "Строитель", жилые дома 1/3, 5, 5/1, по проспекту Абулхаирхана 155, 155/1, 157, 159, по улице К. Михановой 118, 120, по улице Циолковского 4, 6, 6/1, 8, 10, 10/1, 37/1, 37/2, 37/3.</w:t>
      </w:r>
      <w:r>
        <w:br/>
      </w:r>
      <w:r>
        <w:rPr>
          <w:rFonts w:ascii="Times New Roman"/>
          <w:b w:val="false"/>
          <w:i w:val="false"/>
          <w:color w:val="000000"/>
          <w:sz w:val="28"/>
        </w:rPr>
        <w:t>
      Избирательный участок № 504</w:t>
      </w:r>
      <w:r>
        <w:br/>
      </w:r>
      <w:r>
        <w:rPr>
          <w:rFonts w:ascii="Times New Roman"/>
          <w:b w:val="false"/>
          <w:i w:val="false"/>
          <w:color w:val="000000"/>
          <w:sz w:val="28"/>
        </w:rPr>
        <w:t>
      Микрорайон "Строитель" 7, государственное учреждение "Средняя общеобразовательная школа № 9 города Уральска".</w:t>
      </w:r>
      <w:r>
        <w:br/>
      </w:r>
      <w:r>
        <w:rPr>
          <w:rFonts w:ascii="Times New Roman"/>
          <w:b w:val="false"/>
          <w:i w:val="false"/>
          <w:color w:val="000000"/>
          <w:sz w:val="28"/>
        </w:rPr>
        <w:t>
      Микрорайон "Строитель", жилые дома 26/1, 27/1, 29, 30, 39, 40.</w:t>
      </w:r>
      <w:r>
        <w:br/>
      </w:r>
      <w:r>
        <w:rPr>
          <w:rFonts w:ascii="Times New Roman"/>
          <w:b w:val="false"/>
          <w:i w:val="false"/>
          <w:color w:val="000000"/>
          <w:sz w:val="28"/>
        </w:rPr>
        <w:t>
      Избирательный участок № 505</w:t>
      </w:r>
      <w:r>
        <w:br/>
      </w:r>
      <w:r>
        <w:rPr>
          <w:rFonts w:ascii="Times New Roman"/>
          <w:b w:val="false"/>
          <w:i w:val="false"/>
          <w:color w:val="000000"/>
          <w:sz w:val="28"/>
        </w:rPr>
        <w:t>
      Микрорайон "Строитель" 21/1, государственное коммунальное казенное предприятие "Колледж сервиса и новых технологий" Управления образования Акимата Западно-Казахстанской области.</w:t>
      </w:r>
      <w:r>
        <w:br/>
      </w:r>
      <w:r>
        <w:rPr>
          <w:rFonts w:ascii="Times New Roman"/>
          <w:b w:val="false"/>
          <w:i w:val="false"/>
          <w:color w:val="000000"/>
          <w:sz w:val="28"/>
        </w:rPr>
        <w:t>
      Микрорайон "Строитель", жилые дома 19, 19/1, 19/2, 21, 41, 42, 43, по улице Циолковского 12, 14, 16, 16/1, 18, 18/1, 20, по улице А. Матросова 170. Жилые дома микрорайона "Солтустик-2".</w:t>
      </w:r>
      <w:r>
        <w:br/>
      </w:r>
      <w:r>
        <w:rPr>
          <w:rFonts w:ascii="Times New Roman"/>
          <w:b w:val="false"/>
          <w:i w:val="false"/>
          <w:color w:val="000000"/>
          <w:sz w:val="28"/>
        </w:rPr>
        <w:t>
      Избирательный участок № 506</w:t>
      </w:r>
      <w:r>
        <w:br/>
      </w:r>
      <w:r>
        <w:rPr>
          <w:rFonts w:ascii="Times New Roman"/>
          <w:b w:val="false"/>
          <w:i w:val="false"/>
          <w:color w:val="000000"/>
          <w:sz w:val="28"/>
        </w:rPr>
        <w:t>
      Микрорайон "Строитель" 7, государственное учреждение "Средняя общеобразовательная школа № 9 города Уральска".</w:t>
      </w:r>
      <w:r>
        <w:br/>
      </w:r>
      <w:r>
        <w:rPr>
          <w:rFonts w:ascii="Times New Roman"/>
          <w:b w:val="false"/>
          <w:i w:val="false"/>
          <w:color w:val="000000"/>
          <w:sz w:val="28"/>
        </w:rPr>
        <w:t>
      Микрорайон "Строитель", жилые дома 2, 2/1, 2/2, 33, 33/1, 34, 35, 36, 37, 38.</w:t>
      </w:r>
      <w:r>
        <w:br/>
      </w:r>
      <w:r>
        <w:rPr>
          <w:rFonts w:ascii="Times New Roman"/>
          <w:b w:val="false"/>
          <w:i w:val="false"/>
          <w:color w:val="000000"/>
          <w:sz w:val="28"/>
        </w:rPr>
        <w:t>
      Избирательный участок № 507</w:t>
      </w:r>
      <w:r>
        <w:br/>
      </w:r>
      <w:r>
        <w:rPr>
          <w:rFonts w:ascii="Times New Roman"/>
          <w:b w:val="false"/>
          <w:i w:val="false"/>
          <w:color w:val="000000"/>
          <w:sz w:val="28"/>
        </w:rPr>
        <w:t>
      Улица Кокчетавская 25, государственное учреждение "Средняя общеобразовательная школа № 39".</w:t>
      </w:r>
      <w:r>
        <w:br/>
      </w:r>
      <w:r>
        <w:rPr>
          <w:rFonts w:ascii="Times New Roman"/>
          <w:b w:val="false"/>
          <w:i w:val="false"/>
          <w:color w:val="000000"/>
          <w:sz w:val="28"/>
        </w:rPr>
        <w:t>
      От улицы Исатай батыра по улице Литовской до улицы Г. Курмангалиева, по улице Г. Курмангалиева до улицы Кокчетавской, по улице Кокчетавской до улицы А. Уразбаевой, по улице А. Уразбаевой до улицы К. Михановой, по улице К. Михановой до улицы О. Кошевого, по улице О. Кошевого до улицы Чуйкова, по улице Чуйкова до улицы Г. Гастелло, по улице Г. Гастелло до проспекта Абулхаирхана, по проспекту Абулхаирхана до улицы Карбышева, по улице Карбышева до улицы Г. Курмангалиева, по улице Г. Курмангалиева до улицы Г. Губарова, по улице Губарова до улицы Исатай батыра, по улице Исатай батыра до улицы Литовской.</w:t>
      </w:r>
      <w:r>
        <w:br/>
      </w:r>
      <w:r>
        <w:rPr>
          <w:rFonts w:ascii="Times New Roman"/>
          <w:b w:val="false"/>
          <w:i w:val="false"/>
          <w:color w:val="000000"/>
          <w:sz w:val="28"/>
        </w:rPr>
        <w:t>
      Избирательный участок № 508</w:t>
      </w:r>
      <w:r>
        <w:br/>
      </w:r>
      <w:r>
        <w:rPr>
          <w:rFonts w:ascii="Times New Roman"/>
          <w:b w:val="false"/>
          <w:i w:val="false"/>
          <w:color w:val="000000"/>
          <w:sz w:val="28"/>
        </w:rPr>
        <w:t>
      Улица Чуйкова 63, государственное учреждение "Средняя общеобразовательная школа № 16".</w:t>
      </w:r>
      <w:r>
        <w:br/>
      </w:r>
      <w:r>
        <w:rPr>
          <w:rFonts w:ascii="Times New Roman"/>
          <w:b w:val="false"/>
          <w:i w:val="false"/>
          <w:color w:val="000000"/>
          <w:sz w:val="28"/>
        </w:rPr>
        <w:t>
      От улицы О. Кошевого по улице М. Шолохова до улицы У. Громовой, по улице У. Громовой до улицы К. Михановой, по улице К. Михановой до улицы С. Тюленина, по улице С. Тюленина до проспекта Абулхаирхана, по проспекту Абулхаирхана до улицы Г. Гастелло, по улице Г. Гастелло до улицы Чуйкова, по улице Чуйкова до улицы О. Кошевого, по улице О. Кошевого до улицы М. Шолохова, по улице М. Шолохова до улицы У. Громовой.</w:t>
      </w:r>
      <w:r>
        <w:br/>
      </w:r>
      <w:r>
        <w:rPr>
          <w:rFonts w:ascii="Times New Roman"/>
          <w:b w:val="false"/>
          <w:i w:val="false"/>
          <w:color w:val="000000"/>
          <w:sz w:val="28"/>
        </w:rPr>
        <w:t>
      Избирательный участок № 509</w:t>
      </w:r>
      <w:r>
        <w:br/>
      </w:r>
      <w:r>
        <w:rPr>
          <w:rFonts w:ascii="Times New Roman"/>
          <w:b w:val="false"/>
          <w:i w:val="false"/>
          <w:color w:val="000000"/>
          <w:sz w:val="28"/>
        </w:rPr>
        <w:t>
      Проспект Абулхаирхана 6, Уральский филиал Республиканского государственного казенного предприятия "Военно-техническая школа Министерства обороны Республики Казахстан".</w:t>
      </w:r>
      <w:r>
        <w:br/>
      </w:r>
      <w:r>
        <w:rPr>
          <w:rFonts w:ascii="Times New Roman"/>
          <w:b w:val="false"/>
          <w:i w:val="false"/>
          <w:color w:val="000000"/>
          <w:sz w:val="28"/>
        </w:rPr>
        <w:t>
      От линии железной дороги "Уральск-Саратов" по проспекту Абулхаирхана до улицы С. Тюленина, по улице С. Тюленина до улицы Производственной, по улице Производственной до улицы Л. Мирзояна (включая дом по улице Производственной 3), по улице Л. Мирзояна до линии железной дороги "Уральск-Саратов", по линии железной дороги "Уральск-Саратов" до проспекта Абулхаирхана.</w:t>
      </w:r>
      <w:r>
        <w:br/>
      </w:r>
      <w:r>
        <w:rPr>
          <w:rFonts w:ascii="Times New Roman"/>
          <w:b w:val="false"/>
          <w:i w:val="false"/>
          <w:color w:val="000000"/>
          <w:sz w:val="28"/>
        </w:rPr>
        <w:t>
      Избирательный участок № 510</w:t>
      </w:r>
      <w:r>
        <w:br/>
      </w:r>
      <w:r>
        <w:rPr>
          <w:rFonts w:ascii="Times New Roman"/>
          <w:b w:val="false"/>
          <w:i w:val="false"/>
          <w:color w:val="000000"/>
          <w:sz w:val="28"/>
        </w:rPr>
        <w:t>
      Улица Е. Уракбаева 37, государственное учреждение "Средняя общеобразовательная школа № 23".</w:t>
      </w:r>
      <w:r>
        <w:br/>
      </w:r>
      <w:r>
        <w:rPr>
          <w:rFonts w:ascii="Times New Roman"/>
          <w:b w:val="false"/>
          <w:i w:val="false"/>
          <w:color w:val="000000"/>
          <w:sz w:val="28"/>
        </w:rPr>
        <w:t>
      От улицы У. Громовой по улице М. Шолохова до улицы Циолковского, по улице Циолковского до проспекта Абулхаирхана (исключая дома по улице Циолковского 37/1, 37/2, 37/3, по проспекту Абулхаирхана 155, 155/1, 157, по улице К. Михановой 118, 120), по проспекту Абулхаирхана до улицы С. Тюленина, по улице С. Тюленина до улицы К. Михановой, по улице К. Михановой до улицы У. Громовой, по улице У. Громовой до улицы М. Шолохова.</w:t>
      </w:r>
      <w:r>
        <w:br/>
      </w:r>
      <w:r>
        <w:rPr>
          <w:rFonts w:ascii="Times New Roman"/>
          <w:b w:val="false"/>
          <w:i w:val="false"/>
          <w:color w:val="000000"/>
          <w:sz w:val="28"/>
        </w:rPr>
        <w:t>
      Избирательный участок № 511</w:t>
      </w:r>
      <w:r>
        <w:br/>
      </w:r>
      <w:r>
        <w:rPr>
          <w:rFonts w:ascii="Times New Roman"/>
          <w:b w:val="false"/>
          <w:i w:val="false"/>
          <w:color w:val="000000"/>
          <w:sz w:val="28"/>
        </w:rPr>
        <w:t>
      Улица Г. Курмангалиева 42Н, государственное коммунальное казенное предприятие "Областная инфекционная больница" управления здравоохранения акимата Западно-Казахстанской области.</w:t>
      </w:r>
      <w:r>
        <w:br/>
      </w:r>
      <w:r>
        <w:rPr>
          <w:rFonts w:ascii="Times New Roman"/>
          <w:b w:val="false"/>
          <w:i w:val="false"/>
          <w:color w:val="000000"/>
          <w:sz w:val="28"/>
        </w:rPr>
        <w:t>
      Государственное коммунальное казенное предприятие "Областная инфекционная больница" управления здравоохранения акимата Западно-Казахстанской области.</w:t>
      </w:r>
      <w:r>
        <w:br/>
      </w:r>
      <w:r>
        <w:rPr>
          <w:rFonts w:ascii="Times New Roman"/>
          <w:b w:val="false"/>
          <w:i w:val="false"/>
          <w:color w:val="000000"/>
          <w:sz w:val="28"/>
        </w:rPr>
        <w:t>
      Избирательный участок № 512</w:t>
      </w:r>
      <w:r>
        <w:br/>
      </w:r>
      <w:r>
        <w:rPr>
          <w:rFonts w:ascii="Times New Roman"/>
          <w:b w:val="false"/>
          <w:i w:val="false"/>
          <w:color w:val="000000"/>
          <w:sz w:val="28"/>
        </w:rPr>
        <w:t>
      Улица М. Есламгалиулы 15, государственное учреждение "Средняя общеобразовательная школа № 26".</w:t>
      </w:r>
      <w:r>
        <w:br/>
      </w:r>
      <w:r>
        <w:rPr>
          <w:rFonts w:ascii="Times New Roman"/>
          <w:b w:val="false"/>
          <w:i w:val="false"/>
          <w:color w:val="000000"/>
          <w:sz w:val="28"/>
        </w:rPr>
        <w:t>
      От улицы Б. Мулдашева по улице И. Зрелова до линии железной дороги "Уральск-Саратов", по линии железной дороги "Уральск-Саратов" до восточной границы территории газораздаточной станции товарищества с ограниченной ответственностью "Алау", от границы газораздаточной станции товарищества с ограниченной ответственностью "Алау" до улицы Х. Есенжанова, по улице Х. Есенжанова до улицы Б. Мулдашева, по улице Б. Мулдашева до улицы И. Зрелова.</w:t>
      </w:r>
      <w:r>
        <w:br/>
      </w:r>
      <w:r>
        <w:rPr>
          <w:rFonts w:ascii="Times New Roman"/>
          <w:b w:val="false"/>
          <w:i w:val="false"/>
          <w:color w:val="000000"/>
          <w:sz w:val="28"/>
        </w:rPr>
        <w:t>
      Избирательный участок № 513</w:t>
      </w:r>
      <w:r>
        <w:br/>
      </w:r>
      <w:r>
        <w:rPr>
          <w:rFonts w:ascii="Times New Roman"/>
          <w:b w:val="false"/>
          <w:i w:val="false"/>
          <w:color w:val="000000"/>
          <w:sz w:val="28"/>
        </w:rPr>
        <w:t>
      Улица Кокчетавская 1/6, государственное учреждение "Средняя общеобразовательная школа № 4".</w:t>
      </w:r>
      <w:r>
        <w:br/>
      </w:r>
      <w:r>
        <w:rPr>
          <w:rFonts w:ascii="Times New Roman"/>
          <w:b w:val="false"/>
          <w:i w:val="false"/>
          <w:color w:val="000000"/>
          <w:sz w:val="28"/>
        </w:rPr>
        <w:t>
      От улицы М. Шолохова по улице Исатай батыра до улицы Г. Губарова, по улице Г. Губарова до улицы Партизанской, по улице Партизанской до улицы Пионерской, по улице Пионерской до улицы И. Зрелова, по улице И. Зрелова до улицы М. Шолохова, по улице М. Шолохова до улицы Исатай батыра.</w:t>
      </w:r>
      <w:r>
        <w:br/>
      </w:r>
      <w:r>
        <w:rPr>
          <w:rFonts w:ascii="Times New Roman"/>
          <w:b w:val="false"/>
          <w:i w:val="false"/>
          <w:color w:val="000000"/>
          <w:sz w:val="28"/>
        </w:rPr>
        <w:t>
      Избирательный участок № 514</w:t>
      </w:r>
      <w:r>
        <w:br/>
      </w:r>
      <w:r>
        <w:rPr>
          <w:rFonts w:ascii="Times New Roman"/>
          <w:b w:val="false"/>
          <w:i w:val="false"/>
          <w:color w:val="000000"/>
          <w:sz w:val="28"/>
        </w:rPr>
        <w:t>
      Улица Кокчетавская 25, государственное учреждение "Средняя общеобразовательная школа № 39".</w:t>
      </w:r>
      <w:r>
        <w:br/>
      </w:r>
      <w:r>
        <w:rPr>
          <w:rFonts w:ascii="Times New Roman"/>
          <w:b w:val="false"/>
          <w:i w:val="false"/>
          <w:color w:val="000000"/>
          <w:sz w:val="28"/>
        </w:rPr>
        <w:t>
      От улицы Исатай батыра по улице М. Шолохова до улицы О. Кошевого, по улице О. Кошевого до улицы К. Михановой, по улице К. Михановой до улицы А. Уразбаевой, по улице А. Уразбаевой до улицы Кокчетавской, по улице Кокчетавской до улицы Г. Курмангалиева, по улице Г. Курмангалиева до улицы Литовской, по улице Литовской до улицы Исатай батыра, по улице Исатай батыра до улицы М. Шолохова.</w:t>
      </w:r>
      <w:r>
        <w:br/>
      </w:r>
      <w:r>
        <w:rPr>
          <w:rFonts w:ascii="Times New Roman"/>
          <w:b w:val="false"/>
          <w:i w:val="false"/>
          <w:color w:val="000000"/>
          <w:sz w:val="28"/>
        </w:rPr>
        <w:t>
      Избирательный участок № 515</w:t>
      </w:r>
      <w:r>
        <w:br/>
      </w:r>
      <w:r>
        <w:rPr>
          <w:rFonts w:ascii="Times New Roman"/>
          <w:b w:val="false"/>
          <w:i w:val="false"/>
          <w:color w:val="000000"/>
          <w:sz w:val="28"/>
        </w:rPr>
        <w:t>
      Улица Алтынсарина 12, государственное учреждение "Средняя общеобразовательная школа № 12".</w:t>
      </w:r>
      <w:r>
        <w:br/>
      </w:r>
      <w:r>
        <w:rPr>
          <w:rFonts w:ascii="Times New Roman"/>
          <w:b w:val="false"/>
          <w:i w:val="false"/>
          <w:color w:val="000000"/>
          <w:sz w:val="28"/>
        </w:rPr>
        <w:t>
      От улицы Западная по реке Деркул до улицы Даля, по улице Даля до улицы Набережная, по улице Набережная до улицы Первомайский проспект, по улице Первомайский проспект до улицы Советская, по улице Советская до улицы Кольцевая, по улице Кольцевая до западной границы, по западной границе до улицы Лазо, по улице Лазо до улицы Бараева, от улицы Бараева до улицы Западная.</w:t>
      </w:r>
      <w:r>
        <w:br/>
      </w:r>
      <w:r>
        <w:rPr>
          <w:rFonts w:ascii="Times New Roman"/>
          <w:b w:val="false"/>
          <w:i w:val="false"/>
          <w:color w:val="000000"/>
          <w:sz w:val="28"/>
        </w:rPr>
        <w:t>
      Избирательный участок № 516</w:t>
      </w:r>
      <w:r>
        <w:br/>
      </w:r>
      <w:r>
        <w:rPr>
          <w:rFonts w:ascii="Times New Roman"/>
          <w:b w:val="false"/>
          <w:i w:val="false"/>
          <w:color w:val="000000"/>
          <w:sz w:val="28"/>
        </w:rPr>
        <w:t>
      Улица Алтынсарина 12, государственное учреждение "Средняя общеобразовательная школа № 12".</w:t>
      </w:r>
      <w:r>
        <w:br/>
      </w:r>
      <w:r>
        <w:rPr>
          <w:rFonts w:ascii="Times New Roman"/>
          <w:b w:val="false"/>
          <w:i w:val="false"/>
          <w:color w:val="000000"/>
          <w:sz w:val="28"/>
        </w:rPr>
        <w:t>
      От улицы Набережная по реке Деркул и вниз по рекам Деркул и Чаган до линии железной дороги "Уральск-Саратов", по линии железной дороги "Уральск-Саратов" и далее по южной и западной границам поселка до улицы Кольцевая, по улице Кольцевая до улицы Советская, по улице Советская до улицы Первомайский проспект, по улице Первомайской проспект до улицы Набережная, по улице Набережная до реки Деркул.</w:t>
      </w:r>
      <w:r>
        <w:br/>
      </w:r>
      <w:r>
        <w:rPr>
          <w:rFonts w:ascii="Times New Roman"/>
          <w:b w:val="false"/>
          <w:i w:val="false"/>
          <w:color w:val="000000"/>
          <w:sz w:val="28"/>
        </w:rPr>
        <w:t>
      Избирательный участок № 517</w:t>
      </w:r>
      <w:r>
        <w:br/>
      </w:r>
      <w:r>
        <w:rPr>
          <w:rFonts w:ascii="Times New Roman"/>
          <w:b w:val="false"/>
          <w:i w:val="false"/>
          <w:color w:val="000000"/>
          <w:sz w:val="28"/>
        </w:rPr>
        <w:t>
      Населенный пункт Кумыска, государственное учреждение "Межрайонная противотуберкулезная больница "Орал" управления здравоохранения Западно-Казахстанской области.</w:t>
      </w:r>
      <w:r>
        <w:br/>
      </w:r>
      <w:r>
        <w:rPr>
          <w:rFonts w:ascii="Times New Roman"/>
          <w:b w:val="false"/>
          <w:i w:val="false"/>
          <w:color w:val="000000"/>
          <w:sz w:val="28"/>
        </w:rPr>
        <w:t>
      Государственное учреждение "Межрайонная противотуберкулезная больница "Орал" управление здравоохранения Западно-Казахстанской области.</w:t>
      </w:r>
      <w:r>
        <w:br/>
      </w:r>
      <w:r>
        <w:rPr>
          <w:rFonts w:ascii="Times New Roman"/>
          <w:b w:val="false"/>
          <w:i w:val="false"/>
          <w:color w:val="000000"/>
          <w:sz w:val="28"/>
        </w:rPr>
        <w:t>
      Избирательный участок № 518</w:t>
      </w:r>
      <w:r>
        <w:br/>
      </w:r>
      <w:r>
        <w:rPr>
          <w:rFonts w:ascii="Times New Roman"/>
          <w:b w:val="false"/>
          <w:i w:val="false"/>
          <w:color w:val="000000"/>
          <w:sz w:val="28"/>
        </w:rPr>
        <w:t>
      Населенный пункт Ветелки, государственное учреждение "Основная общеобразовательная школа № 29".</w:t>
      </w:r>
      <w:r>
        <w:br/>
      </w:r>
      <w:r>
        <w:rPr>
          <w:rFonts w:ascii="Times New Roman"/>
          <w:b w:val="false"/>
          <w:i w:val="false"/>
          <w:color w:val="000000"/>
          <w:sz w:val="28"/>
        </w:rPr>
        <w:t>
      Населенный пункт Ветелки.</w:t>
      </w:r>
      <w:r>
        <w:br/>
      </w:r>
      <w:r>
        <w:rPr>
          <w:rFonts w:ascii="Times New Roman"/>
          <w:b w:val="false"/>
          <w:i w:val="false"/>
          <w:color w:val="000000"/>
          <w:sz w:val="28"/>
        </w:rPr>
        <w:t>
      Избирательный участок № 519</w:t>
      </w:r>
      <w:r>
        <w:br/>
      </w:r>
      <w:r>
        <w:rPr>
          <w:rFonts w:ascii="Times New Roman"/>
          <w:b w:val="false"/>
          <w:i w:val="false"/>
          <w:color w:val="000000"/>
          <w:sz w:val="28"/>
        </w:rPr>
        <w:t>
      Улица Х. Есенжанова 17, государственное коммунальное казенное предприятие "Областной центр психического здоровья" Управления здравоохранения акимата Западно-Казахстанской области.</w:t>
      </w:r>
      <w:r>
        <w:br/>
      </w:r>
      <w:r>
        <w:rPr>
          <w:rFonts w:ascii="Times New Roman"/>
          <w:b w:val="false"/>
          <w:i w:val="false"/>
          <w:color w:val="000000"/>
          <w:sz w:val="28"/>
        </w:rPr>
        <w:t>
      Государственное коммунальное казенное предприятие "Областной центр психического здоровья" Управления здравоохранения акимата Западно-Казахстанской области.</w:t>
      </w:r>
      <w:r>
        <w:br/>
      </w:r>
      <w:r>
        <w:rPr>
          <w:rFonts w:ascii="Times New Roman"/>
          <w:b w:val="false"/>
          <w:i w:val="false"/>
          <w:color w:val="000000"/>
          <w:sz w:val="28"/>
        </w:rPr>
        <w:t>
      Избирательный участок № 520</w:t>
      </w:r>
      <w:r>
        <w:br/>
      </w:r>
      <w:r>
        <w:rPr>
          <w:rFonts w:ascii="Times New Roman"/>
          <w:b w:val="false"/>
          <w:i w:val="false"/>
          <w:color w:val="000000"/>
          <w:sz w:val="28"/>
        </w:rPr>
        <w:t>
      Улица Х. Есенжанова 19, товарищество с ограниченной ответственностью "Медицинский центр".</w:t>
      </w:r>
      <w:r>
        <w:br/>
      </w:r>
      <w:r>
        <w:rPr>
          <w:rFonts w:ascii="Times New Roman"/>
          <w:b w:val="false"/>
          <w:i w:val="false"/>
          <w:color w:val="000000"/>
          <w:sz w:val="28"/>
        </w:rPr>
        <w:t>
      Товарищество с ограниченной ответственностью "Медицинский центр".</w:t>
      </w:r>
      <w:r>
        <w:br/>
      </w:r>
      <w:r>
        <w:rPr>
          <w:rFonts w:ascii="Times New Roman"/>
          <w:b w:val="false"/>
          <w:i w:val="false"/>
          <w:color w:val="000000"/>
          <w:sz w:val="28"/>
        </w:rPr>
        <w:t>
      Избирательный участок № 521</w:t>
      </w:r>
      <w:r>
        <w:br/>
      </w:r>
      <w:r>
        <w:rPr>
          <w:rFonts w:ascii="Times New Roman"/>
          <w:b w:val="false"/>
          <w:i w:val="false"/>
          <w:color w:val="000000"/>
          <w:sz w:val="28"/>
        </w:rPr>
        <w:t>
      Улица Пойменная 2/1А, государственное коммунальное казенное предприятие "Уральский колледж информационных технологий" Управления образования акимата Западно-Казахстанской области.</w:t>
      </w:r>
      <w:r>
        <w:br/>
      </w:r>
      <w:r>
        <w:rPr>
          <w:rFonts w:ascii="Times New Roman"/>
          <w:b w:val="false"/>
          <w:i w:val="false"/>
          <w:color w:val="000000"/>
          <w:sz w:val="28"/>
        </w:rPr>
        <w:t>
      От улицы М. Шолохова по улице И. Зрелова до улицы Б. Мулдашева, по улице Б. Мулдашева до улицы Х. Есенжанова, от улицы Х. Есенжанова до восточной границы территории газораздаточной станции товарищества с ограниченной ответственности "Алау", от границы газораздаточной станции товарищества с ограниченной ответственности "Алау" до улицы М. Шолохова, по улице М. Шолохова до улицы И. Зрелова. Дома индивидуальной застройки микрорайонов "Самал", "Акжунис".</w:t>
      </w:r>
      <w:r>
        <w:br/>
      </w:r>
      <w:r>
        <w:rPr>
          <w:rFonts w:ascii="Times New Roman"/>
          <w:b w:val="false"/>
          <w:i w:val="false"/>
          <w:color w:val="000000"/>
          <w:sz w:val="28"/>
        </w:rPr>
        <w:t>
      Избирательный участок № 522</w:t>
      </w:r>
      <w:r>
        <w:br/>
      </w:r>
      <w:r>
        <w:rPr>
          <w:rFonts w:ascii="Times New Roman"/>
          <w:b w:val="false"/>
          <w:i w:val="false"/>
          <w:color w:val="000000"/>
          <w:sz w:val="28"/>
        </w:rPr>
        <w:t>
      Улица Молодежная 2/1, государственное коммунальное казенное предприятие "Культурно-досуговый центр "Деркул" отдела культуры и развития языков города Уральска.</w:t>
      </w:r>
      <w:r>
        <w:br/>
      </w:r>
      <w:r>
        <w:rPr>
          <w:rFonts w:ascii="Times New Roman"/>
          <w:b w:val="false"/>
          <w:i w:val="false"/>
          <w:color w:val="000000"/>
          <w:sz w:val="28"/>
        </w:rPr>
        <w:t>
      От улицы Западная по улице Бараева до улицы Лазо, по улице Лазо до поворота на село Маштаково и далее вдоль дороги до улицы Западная, по улице Западная до улицы Бараева (включая жилые дома по улице Заречная). Населенные пункты Маштаково, Новостройка-Кумыска, Ускен аул и второе отделение Кумыски. Жилые дома, расположенные около государственного учреждения "Межрайонная противотуберкулезная больница "Орал" управления здравоохранения Западно-Казахстанской области.</w:t>
      </w:r>
      <w:r>
        <w:br/>
      </w:r>
      <w:r>
        <w:rPr>
          <w:rFonts w:ascii="Times New Roman"/>
          <w:b w:val="false"/>
          <w:i w:val="false"/>
          <w:color w:val="000000"/>
          <w:sz w:val="28"/>
        </w:rPr>
        <w:t>
      Избирательный участок № 523</w:t>
      </w:r>
      <w:r>
        <w:br/>
      </w:r>
      <w:r>
        <w:rPr>
          <w:rFonts w:ascii="Times New Roman"/>
          <w:b w:val="false"/>
          <w:i w:val="false"/>
          <w:color w:val="000000"/>
          <w:sz w:val="28"/>
        </w:rPr>
        <w:t>
      Государственное коммунальное предприятие на праве хозяйственного ведения "Областной кардиологический центр" Управления здравоохранения Западно-Казахстанской области.</w:t>
      </w:r>
      <w:r>
        <w:br/>
      </w:r>
      <w:r>
        <w:rPr>
          <w:rFonts w:ascii="Times New Roman"/>
          <w:b w:val="false"/>
          <w:i w:val="false"/>
          <w:color w:val="000000"/>
          <w:sz w:val="28"/>
        </w:rPr>
        <w:t>
      Государственное коммунальное предприятие на праве хозяйственного ведения "Областной кардиологический центр" Управления здравоохранения Западно-Казахстанской области.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