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5120" w14:textId="e9f5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2013 года № 19-6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Уральска Западно-Казахстанской области от 7 августа 2014 года № 25-2. Зарегистрировано Департаментом юстиции Западно-Казахстанской области 12 августа 2014 года № 3606. Утратило силу решением Уральского городского маслихата Западно-Казахстанской области от 31 марта 2015 года № 32-8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Уральского городского маслихата Западно-Казахстанской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 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за № 3391, опубликованное 16 января 2014 года в газете "Жайық үні–Жизнь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23 420 281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12 599 361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121 118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2 578 668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8 121 134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24 391 080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157 169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157 169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- 1 127 968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1 127 968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1 658 409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707 930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177 489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"266 994 тысяч" заменить цифрой "66 994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"64 708 тысяч" заменить цифрой "66 308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"483 701 тысяча" заменить цифрой "491 901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"2 011 249 тысяч" заменить цифрой "1 986 249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2014 года № 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19-6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805"/>
        <w:gridCol w:w="470"/>
        <w:gridCol w:w="302"/>
        <w:gridCol w:w="302"/>
        <w:gridCol w:w="6653"/>
        <w:gridCol w:w="32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1128"/>
        <w:gridCol w:w="1128"/>
        <w:gridCol w:w="298"/>
        <w:gridCol w:w="4899"/>
        <w:gridCol w:w="32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-1 127 968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