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90cc" w14:textId="4799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2013 года № 19-6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 октября 2014 года № 27-2. Зарегистрировано Департаментом юстиции Западно-Казахстанской области 8 октября 2014 года № 3645. Утратило силу решением Уральского городского маслихата Западно-Казахстанской области от 31 марта 2015 года № 32-8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Уральского городского маслихата Западно-Казахстанской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 32-8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 декабря 2013 года № 19-6 "О городском бюджете на 2014-2016 годы" (зарегистрированное в Реестре государственной регистрации нормативных правовых актов за № 3391, опубликованное 16 января 2014 года в газете "Жайық үні – Жизнь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24 326 572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12 599 361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130 118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2 805 865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8 791 228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25 308 171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146 369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157 169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- 1 127 968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1 127 968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1 658 409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707 930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177 489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Утвердить резерв местного исполнительного органа города на 2014 год в размере 103 994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Учесть, что в городском бюджете на 2014 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общеобразовательное обучение – 66 308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491 901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– 32 776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Плана мероприятий по обеспечению прав и улучшению качества жизни инвалидов – 11 256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социальную адаптацию лиц, не имеющих определенного местожительства – 4 994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– 1 986 249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– 1 129 509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– 724 815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коммунального хозяйства – 447 875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инженерной инфраструктуры в рамках Программы "Развитие регионов" – 1 007 140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государственную адресную социальную помощь – 3 305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государственное пособие на детей до 18 лет – 1 466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ежемесячные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418 697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– 101 034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благоустройства городов и населенных пунктов – 215 026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объектов спорта – 140 361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– 603 406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– 378 513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коммунального хозяйства – 70 986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инженерной инфраструктуры в рамках Программы "Развитие регионов" – 111 697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объектов в рамках развития городов и сельских населенных пунктов по Дорожной карте занятости 2020 – 24 026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образования – 47 802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транспортной инфраструктуры – 843 709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– 148 550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поддержку культурно-досуговой работы – 50 665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Уральского городского маслихата (Р. Сергалина)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Ермеккалиев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805"/>
        <w:gridCol w:w="470"/>
        <w:gridCol w:w="302"/>
        <w:gridCol w:w="302"/>
        <w:gridCol w:w="6653"/>
        <w:gridCol w:w="32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123"/>
        <w:gridCol w:w="1123"/>
        <w:gridCol w:w="296"/>
        <w:gridCol w:w="4877"/>
        <w:gridCol w:w="3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10 098 353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