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adaa7" w14:textId="90ada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2013 года № 19-6 "О городском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24 октября 2014 года № 29-2. Зарегистрировано Департаментом юстиции Западно-Казахстанской области 24 октября 2014 года № 3668. Утратило силу решением Уральского городского маслихата Западно-Казахстанской области от 31 марта 2015 года № 32-8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Уральского городского маслихата Западно-Казахстанской области от 31.03.2015 </w:t>
      </w:r>
      <w:r>
        <w:rPr>
          <w:rFonts w:ascii="Times New Roman"/>
          <w:b w:val="false"/>
          <w:i w:val="false"/>
          <w:color w:val="ff0000"/>
          <w:sz w:val="28"/>
        </w:rPr>
        <w:t>№ 32-8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24 декабря 2013 года № 19-6 "О городском бюджете на 2014-2016 годы" (зарегистрированное в Реестре государственной регистрации нормативных правовых актов за № 3391, опубликованное 16 января 2014 года в газете "Жайық үні – Жизнь города")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городской бюджет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доходы – 24 333 477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12 599 361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130 118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2 805 865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8 798 133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затраты – 25 315 076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чистое бюджетное кредитование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сальдо по операциям с финансовыми активами – 146 369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157 169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10 800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дефицит (профицит) бюджета – 1 127 968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дефицита (использование профицита) бюджета – 1 127 968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займов – 1 658 409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707 930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177 489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Утвердить резерв местного исполнительного органа города на 2014 год в размере 101 394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восемнадцатый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развитие объектов спорта – 147 266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Руководителю аппарата Уральского городского маслихата (Р. Сергалина)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Данное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Ермеккалиев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 о. 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Ермеккалиев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октября 2014 года № 29-2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декабря 2013 года № 19-6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700"/>
        <w:gridCol w:w="993"/>
        <w:gridCol w:w="993"/>
        <w:gridCol w:w="262"/>
        <w:gridCol w:w="5786"/>
        <w:gridCol w:w="286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24 333 477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12 599 361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5 262 044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5 262 044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4 251 329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4 251 329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2 332 205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1 361 118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133 012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838 011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2 805 865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2 447 256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8 798 133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8 798 133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8 798 133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25 315 076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133 924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8 994 205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2 291 702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1 799 801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6 368 361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6 368 361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5 897 671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1 060 611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236 887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10 100 953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5 371 473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5 160 451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3 152 051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2 008 400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жилищной инспекции района (города 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1 951 502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2 777 978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2 434 020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2 058 822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2 050 604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2 050 604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1 347 777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1 327 812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-1 127 968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1 127 968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