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f0bc" w14:textId="afcf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2013 года № 19-6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декабря 2014 года № 31-2. Зарегистрировано Департаментом юстиции Западно-Казахстанской области 24 декабря 2014 года № 3727. Утратило силу решением Уральского городского маслихата Западно-Казахстанской области от 31 марта 2015 года № 32-8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 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за № 3391, опубликованное 16 января 2014 года в газете "Жайық үні – Жизнь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24 394 284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12 541 133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141 577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2 785 381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8 926 193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25 369 643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152 609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163 269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-1 127 968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1 127 968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1 658 409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707 930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177 489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Учесть, что в городском бюджете на 2014 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 – 67 308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491 901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капитальные расходы подведомственных государственных учреждений и организаций – 32 776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– 9 091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 – 4 994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инженерно-коммуникационной инфраструктуры – 1 986 249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строительство и (или) приобретение жилья коммунального жилищного фонда – 1 129 509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 – 724 815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коммунального хозяйства – 447 875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"Развитие регионов" – 1 007 140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адресную социальную помощь – 2 305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государственное пособие на детей до 18 лет – 1 466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ежемесячные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414 697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101 034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 – 35 638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капитальные расходы подведомственных государственных учреждений и организаций – 53 484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благоустройства городов и населенных пунктов – 215 026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объектов спорта – 140 361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строительство и (или) приобретение жилья коммунального жилищного фонда – 603 406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 – 378 513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коммунального хозяйства – 70 986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"Развитие регионов" – 111 697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объектов в рамках развития городов и сельских населенных пунктов по Дорожной карте занятости 2020 – 115 559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и реконструкцию объектов образования – 47 802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 – 808 892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и средний ремонт автомобильных дорог районного значения и улиц населенных пунктов – 147 672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поддержку культурно-досуговой работы – 39 930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Уральского городского маслихата (Р. Сергалина)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Данное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981"/>
        <w:gridCol w:w="982"/>
        <w:gridCol w:w="259"/>
        <w:gridCol w:w="5717"/>
        <w:gridCol w:w="29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24 394 284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12 541 133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2 204 205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1 329 118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2 785 381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8 926 193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8 926 193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8 926 193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25 369 643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9 198 913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1 829 631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6 482 134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6 482 134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1 057 945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10 202 005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5 440 806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 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 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5 144 851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3 153 851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1 932 529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2 828 670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2 445 614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1 248 894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1 934 413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1 311 262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1 291 034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