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0b0de" w14:textId="000b0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Акжаикского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Акжаикского района Западно-Казахстанской области от 26 февраля 2014 года № 5. Зарегистрировано Департаментом юстиции Западно-Казахстанской области 14 марта 2014 года № 3441. Утратило силу решением акима Акжаикского района Западно-Казахстанской области от 27 ноября 2018 года № 21</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Сноска. Утратило силу решением акима Акжаикского района Западно-Казахстанской области от 27.11.2018 </w:t>
      </w:r>
      <w:r>
        <w:rPr>
          <w:rFonts w:ascii="Times New Roman"/>
          <w:b w:val="false"/>
          <w:i w:val="false"/>
          <w:color w:val="000000"/>
          <w:sz w:val="28"/>
        </w:rPr>
        <w:t>№ 21</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статьей 33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 согласованию с Акжаикской районной избирательной комиссией, аким района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Образовать избирательные участки на территории Акжаикского района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2. Оповестить избирателей о границах избирательных участков через средства массовой информации.</w:t>
      </w:r>
      <w:r>
        <w:br/>
      </w:r>
      <w:r>
        <w:rPr>
          <w:rFonts w:ascii="Times New Roman"/>
          <w:b w:val="false"/>
          <w:i w:val="false"/>
          <w:color w:val="000000"/>
          <w:sz w:val="28"/>
        </w:rPr>
        <w:t xml:space="preserve">
      </w:t>
      </w:r>
      <w:r>
        <w:rPr>
          <w:rFonts w:ascii="Times New Roman"/>
          <w:b w:val="false"/>
          <w:i w:val="false"/>
          <w:color w:val="000000"/>
          <w:sz w:val="28"/>
        </w:rPr>
        <w:t>3. Контроль за исполнением данного решения возложить на заместителя акима района Т. С. Шиниязова.</w:t>
      </w:r>
      <w:r>
        <w:br/>
      </w:r>
      <w:r>
        <w:rPr>
          <w:rFonts w:ascii="Times New Roman"/>
          <w:b w:val="false"/>
          <w:i w:val="false"/>
          <w:color w:val="000000"/>
          <w:sz w:val="28"/>
        </w:rPr>
        <w:t xml:space="preserve">
      </w:t>
      </w:r>
      <w:r>
        <w:rPr>
          <w:rFonts w:ascii="Times New Roman"/>
          <w:b w:val="false"/>
          <w:i w:val="false"/>
          <w:color w:val="000000"/>
          <w:sz w:val="28"/>
        </w:rPr>
        <w:t>4. Настоящее решение вводится в действие со дня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w:t>
            </w:r>
            <w:r>
              <w:br/>
            </w:r>
            <w:r>
              <w:rPr>
                <w:rFonts w:ascii="Times New Roman"/>
                <w:b w:val="false"/>
                <w:i/>
                <w:color w:val="000000"/>
                <w:sz w:val="20"/>
              </w:rPr>
              <w:t>обязанности акима района</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Абугалиев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Председатель</w:t>
      </w:r>
      <w:r>
        <w:br/>
      </w:r>
      <w:r>
        <w:rPr>
          <w:rFonts w:ascii="Times New Roman"/>
          <w:b w:val="false"/>
          <w:i w:val="false"/>
          <w:color w:val="000000"/>
          <w:sz w:val="28"/>
        </w:rPr>
        <w:t>избирательной комиссии</w:t>
      </w:r>
      <w:r>
        <w:br/>
      </w:r>
      <w:r>
        <w:rPr>
          <w:rFonts w:ascii="Times New Roman"/>
          <w:b w:val="false"/>
          <w:i w:val="false"/>
          <w:color w:val="000000"/>
          <w:sz w:val="28"/>
        </w:rPr>
        <w:t>Акжаикского района</w:t>
      </w:r>
      <w:r>
        <w:br/>
      </w:r>
      <w:r>
        <w:rPr>
          <w:rFonts w:ascii="Times New Roman"/>
          <w:b w:val="false"/>
          <w:i w:val="false"/>
          <w:color w:val="000000"/>
          <w:sz w:val="28"/>
        </w:rPr>
        <w:t>_____________Бакманов Сериккали Мухтарович</w:t>
      </w:r>
      <w:r>
        <w:br/>
      </w:r>
      <w:r>
        <w:rPr>
          <w:rFonts w:ascii="Times New Roman"/>
          <w:b w:val="false"/>
          <w:i w:val="false"/>
          <w:color w:val="000000"/>
          <w:sz w:val="28"/>
        </w:rPr>
        <w:t>26.02.2014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w:t>
            </w:r>
            <w:r>
              <w:br/>
            </w:r>
            <w:r>
              <w:rPr>
                <w:rFonts w:ascii="Times New Roman"/>
                <w:b w:val="false"/>
                <w:i w:val="false"/>
                <w:color w:val="000000"/>
                <w:sz w:val="20"/>
              </w:rPr>
              <w:t>акима Акжаикского района</w:t>
            </w:r>
            <w:r>
              <w:br/>
            </w:r>
            <w:r>
              <w:rPr>
                <w:rFonts w:ascii="Times New Roman"/>
                <w:b w:val="false"/>
                <w:i w:val="false"/>
                <w:color w:val="000000"/>
                <w:sz w:val="20"/>
              </w:rPr>
              <w:t>от 26 февраля 2014 года № 5</w:t>
            </w:r>
          </w:p>
        </w:tc>
      </w:tr>
    </w:tbl>
    <w:p>
      <w:pPr>
        <w:spacing w:after="0"/>
        <w:ind w:left="0"/>
        <w:jc w:val="left"/>
      </w:pPr>
      <w:r>
        <w:rPr>
          <w:rFonts w:ascii="Times New Roman"/>
          <w:b/>
          <w:i w:val="false"/>
          <w:color w:val="000000"/>
        </w:rPr>
        <w:t xml:space="preserve"> Избирательные участки</w:t>
      </w:r>
      <w:r>
        <w:br/>
      </w:r>
      <w:r>
        <w:rPr>
          <w:rFonts w:ascii="Times New Roman"/>
          <w:b/>
          <w:i w:val="false"/>
          <w:color w:val="000000"/>
        </w:rPr>
        <w:t>на территории Акжаикского района</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Приложение - в редакции решения аикма Акжаикского района Западно-Казахстанской области от 10.07.2015 </w:t>
      </w:r>
      <w:r>
        <w:rPr>
          <w:rFonts w:ascii="Times New Roman"/>
          <w:b w:val="false"/>
          <w:i w:val="false"/>
          <w:color w:val="000000"/>
          <w:sz w:val="28"/>
        </w:rPr>
        <w:t>№ 12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Избирательный участок № 1</w:t>
      </w:r>
      <w:r>
        <w:br/>
      </w:r>
      <w:r>
        <w:rPr>
          <w:rFonts w:ascii="Times New Roman"/>
          <w:b w:val="false"/>
          <w:i w:val="false"/>
          <w:color w:val="000000"/>
          <w:sz w:val="28"/>
        </w:rPr>
        <w:t>
      Местонахождение: село Аксуат, дом культуры, улица Октябрь, дом 25, контактный телефон 51-8-50.</w:t>
      </w:r>
      <w:r>
        <w:br/>
      </w:r>
      <w:r>
        <w:rPr>
          <w:rFonts w:ascii="Times New Roman"/>
          <w:b w:val="false"/>
          <w:i w:val="false"/>
          <w:color w:val="000000"/>
          <w:sz w:val="28"/>
        </w:rPr>
        <w:t>
      Границы: село Аксуат и зимовья относящиеся к селу Аксуат.</w:t>
      </w:r>
      <w:r>
        <w:br/>
      </w:r>
      <w:r>
        <w:rPr>
          <w:rFonts w:ascii="Times New Roman"/>
          <w:b w:val="false"/>
          <w:i w:val="false"/>
          <w:color w:val="000000"/>
          <w:sz w:val="28"/>
        </w:rPr>
        <w:t>
      Избирательный участок № 2</w:t>
      </w:r>
      <w:r>
        <w:br/>
      </w:r>
      <w:r>
        <w:rPr>
          <w:rFonts w:ascii="Times New Roman"/>
          <w:b w:val="false"/>
          <w:i w:val="false"/>
          <w:color w:val="000000"/>
          <w:sz w:val="28"/>
        </w:rPr>
        <w:t>
      Местонахождение: село Акбулак, коммунальное государственное учреждение "Каленовская начальная общеобразовательная школа" Акжаикского районного отдела образования Западно-Казахстанской области, дом 17, контактный телефон 51-8-29.</w:t>
      </w:r>
      <w:r>
        <w:br/>
      </w:r>
      <w:r>
        <w:rPr>
          <w:rFonts w:ascii="Times New Roman"/>
          <w:b w:val="false"/>
          <w:i w:val="false"/>
          <w:color w:val="000000"/>
          <w:sz w:val="28"/>
        </w:rPr>
        <w:t>
      Границы: село Акбулак и зимовья относящиеся к селу Акбулак.</w:t>
      </w:r>
      <w:r>
        <w:br/>
      </w:r>
      <w:r>
        <w:rPr>
          <w:rFonts w:ascii="Times New Roman"/>
          <w:b w:val="false"/>
          <w:i w:val="false"/>
          <w:color w:val="000000"/>
          <w:sz w:val="28"/>
        </w:rPr>
        <w:t>
      Избирательный участок № 3</w:t>
      </w:r>
      <w:r>
        <w:br/>
      </w:r>
      <w:r>
        <w:rPr>
          <w:rFonts w:ascii="Times New Roman"/>
          <w:b w:val="false"/>
          <w:i w:val="false"/>
          <w:color w:val="000000"/>
          <w:sz w:val="28"/>
        </w:rPr>
        <w:t>
      Местонахождение: село Бударино, дом культуры, улица имени С. Супалдьярова, дом 3У, контактный телефон 97-7-05.</w:t>
      </w:r>
      <w:r>
        <w:br/>
      </w:r>
      <w:r>
        <w:rPr>
          <w:rFonts w:ascii="Times New Roman"/>
          <w:b w:val="false"/>
          <w:i w:val="false"/>
          <w:color w:val="000000"/>
          <w:sz w:val="28"/>
        </w:rPr>
        <w:t>
      Границы: село Бударино и зимовья относящиеся к селу Бударино.</w:t>
      </w:r>
      <w:r>
        <w:br/>
      </w:r>
      <w:r>
        <w:rPr>
          <w:rFonts w:ascii="Times New Roman"/>
          <w:b w:val="false"/>
          <w:i w:val="false"/>
          <w:color w:val="000000"/>
          <w:sz w:val="28"/>
        </w:rPr>
        <w:t>
      Избирательный участок № 4</w:t>
      </w:r>
      <w:r>
        <w:br/>
      </w:r>
      <w:r>
        <w:rPr>
          <w:rFonts w:ascii="Times New Roman"/>
          <w:b w:val="false"/>
          <w:i w:val="false"/>
          <w:color w:val="000000"/>
          <w:sz w:val="28"/>
        </w:rPr>
        <w:t>
      Местонахождение: село Коловертное, коммунальное государственное учреждение "Коловертинская начальная общеобразовательная школа" Акжаикского районного отдела образования Западно-Казахстанской области, улица Школьная, дом 2, контактный телефон 50-7-46.</w:t>
      </w:r>
      <w:r>
        <w:br/>
      </w:r>
      <w:r>
        <w:rPr>
          <w:rFonts w:ascii="Times New Roman"/>
          <w:b w:val="false"/>
          <w:i w:val="false"/>
          <w:color w:val="000000"/>
          <w:sz w:val="28"/>
        </w:rPr>
        <w:t>
      Границы: село Коловертное и зимовья относящиеся к селу Коловертное.</w:t>
      </w:r>
      <w:r>
        <w:br/>
      </w:r>
      <w:r>
        <w:rPr>
          <w:rFonts w:ascii="Times New Roman"/>
          <w:b w:val="false"/>
          <w:i w:val="false"/>
          <w:color w:val="000000"/>
          <w:sz w:val="28"/>
        </w:rPr>
        <w:t>
      Избирательный участок № 5</w:t>
      </w:r>
      <w:r>
        <w:br/>
      </w:r>
      <w:r>
        <w:rPr>
          <w:rFonts w:ascii="Times New Roman"/>
          <w:b w:val="false"/>
          <w:i w:val="false"/>
          <w:color w:val="000000"/>
          <w:sz w:val="28"/>
        </w:rPr>
        <w:t>
      Местонахождение: село Самал, коммунальное государственное учреждение "Самалская начальная общеобразовательная школа" Акжаикского районного отдела образования Западно-Казахстанской области, улица Школьная, дом 1, контактный телефон 50-7-39.</w:t>
      </w:r>
      <w:r>
        <w:br/>
      </w:r>
      <w:r>
        <w:rPr>
          <w:rFonts w:ascii="Times New Roman"/>
          <w:b w:val="false"/>
          <w:i w:val="false"/>
          <w:color w:val="000000"/>
          <w:sz w:val="28"/>
        </w:rPr>
        <w:t>
      Границы: село Самал и зимовья относящиеся к селу Самал.</w:t>
      </w:r>
      <w:r>
        <w:br/>
      </w:r>
      <w:r>
        <w:rPr>
          <w:rFonts w:ascii="Times New Roman"/>
          <w:b w:val="false"/>
          <w:i w:val="false"/>
          <w:color w:val="000000"/>
          <w:sz w:val="28"/>
        </w:rPr>
        <w:t>
      Избирательный участок № 6</w:t>
      </w:r>
      <w:r>
        <w:br/>
      </w:r>
      <w:r>
        <w:rPr>
          <w:rFonts w:ascii="Times New Roman"/>
          <w:b w:val="false"/>
          <w:i w:val="false"/>
          <w:color w:val="000000"/>
          <w:sz w:val="28"/>
        </w:rPr>
        <w:t>
      Местонахождение: село Жамбыл, дом культуры, улица Жагалау, дом 5, контактный телефон 50-5-52.</w:t>
      </w:r>
      <w:r>
        <w:br/>
      </w:r>
      <w:r>
        <w:rPr>
          <w:rFonts w:ascii="Times New Roman"/>
          <w:b w:val="false"/>
          <w:i w:val="false"/>
          <w:color w:val="000000"/>
          <w:sz w:val="28"/>
        </w:rPr>
        <w:t>
      Границы: село Жамбыл и зимовья относящиеся к селу Жамбыл.</w:t>
      </w:r>
      <w:r>
        <w:br/>
      </w:r>
      <w:r>
        <w:rPr>
          <w:rFonts w:ascii="Times New Roman"/>
          <w:b w:val="false"/>
          <w:i w:val="false"/>
          <w:color w:val="000000"/>
          <w:sz w:val="28"/>
        </w:rPr>
        <w:t>
      Избирательный участок № 7</w:t>
      </w:r>
      <w:r>
        <w:br/>
      </w:r>
      <w:r>
        <w:rPr>
          <w:rFonts w:ascii="Times New Roman"/>
          <w:b w:val="false"/>
          <w:i w:val="false"/>
          <w:color w:val="000000"/>
          <w:sz w:val="28"/>
        </w:rPr>
        <w:t>
      Местонахождение: село Битик, коммунальное государственное учреждение "Битикская начальная общеобразовательная школа" Акжаикского районного отдела образования Западно-Казахстанской области, улица Мектеп, дом 1, контактный телефон 93-2-06.</w:t>
      </w:r>
      <w:r>
        <w:br/>
      </w:r>
      <w:r>
        <w:rPr>
          <w:rFonts w:ascii="Times New Roman"/>
          <w:b w:val="false"/>
          <w:i w:val="false"/>
          <w:color w:val="000000"/>
          <w:sz w:val="28"/>
        </w:rPr>
        <w:t>
      Границы: село Битик и зимовья относящиеся к селу Битик.</w:t>
      </w:r>
      <w:r>
        <w:br/>
      </w:r>
      <w:r>
        <w:rPr>
          <w:rFonts w:ascii="Times New Roman"/>
          <w:b w:val="false"/>
          <w:i w:val="false"/>
          <w:color w:val="000000"/>
          <w:sz w:val="28"/>
        </w:rPr>
        <w:t>
      Избирательный участок № 8</w:t>
      </w:r>
      <w:r>
        <w:br/>
      </w:r>
      <w:r>
        <w:rPr>
          <w:rFonts w:ascii="Times New Roman"/>
          <w:b w:val="false"/>
          <w:i w:val="false"/>
          <w:color w:val="000000"/>
          <w:sz w:val="28"/>
        </w:rPr>
        <w:t>
      Местонахождение: село Уштубе, коммунальное государственное учреждение "Болдыревская основная общеобразовательная школа" Акжаикского районного отдела образования Западно-Казахстанской области, дом 1, контактный телефон 20-3-21.</w:t>
      </w:r>
      <w:r>
        <w:br/>
      </w:r>
      <w:r>
        <w:rPr>
          <w:rFonts w:ascii="Times New Roman"/>
          <w:b w:val="false"/>
          <w:i w:val="false"/>
          <w:color w:val="000000"/>
          <w:sz w:val="28"/>
        </w:rPr>
        <w:t>
      Границы: село Уштубе и зимовья относящиеся к селу Уштубе.</w:t>
      </w:r>
      <w:r>
        <w:br/>
      </w:r>
      <w:r>
        <w:rPr>
          <w:rFonts w:ascii="Times New Roman"/>
          <w:b w:val="false"/>
          <w:i w:val="false"/>
          <w:color w:val="000000"/>
          <w:sz w:val="28"/>
        </w:rPr>
        <w:t>
      Избирательный участок № 9</w:t>
      </w:r>
      <w:r>
        <w:br/>
      </w:r>
      <w:r>
        <w:rPr>
          <w:rFonts w:ascii="Times New Roman"/>
          <w:b w:val="false"/>
          <w:i w:val="false"/>
          <w:color w:val="000000"/>
          <w:sz w:val="28"/>
        </w:rPr>
        <w:t>
      Местонахождение: село Алгабас, коммунальное государственное учреждение "Алгабасская средняя общеобразовательная школа" Акжаикского районного отдела образования Западно-Казахстанской области, улица Е. Оракбаева, дом 74, контактный телефон 93-3-85.</w:t>
      </w:r>
      <w:r>
        <w:br/>
      </w:r>
      <w:r>
        <w:rPr>
          <w:rFonts w:ascii="Times New Roman"/>
          <w:b w:val="false"/>
          <w:i w:val="false"/>
          <w:color w:val="000000"/>
          <w:sz w:val="28"/>
        </w:rPr>
        <w:t>
      Границы: села Алгабас, Бесоба и зимовья относящиеся к селам Алгабас, Бесоба.</w:t>
      </w:r>
      <w:r>
        <w:br/>
      </w:r>
      <w:r>
        <w:rPr>
          <w:rFonts w:ascii="Times New Roman"/>
          <w:b w:val="false"/>
          <w:i w:val="false"/>
          <w:color w:val="000000"/>
          <w:sz w:val="28"/>
        </w:rPr>
        <w:t>
      Избирательный участок № 10</w:t>
      </w:r>
      <w:r>
        <w:br/>
      </w:r>
      <w:r>
        <w:rPr>
          <w:rFonts w:ascii="Times New Roman"/>
          <w:b w:val="false"/>
          <w:i w:val="false"/>
          <w:color w:val="000000"/>
          <w:sz w:val="28"/>
        </w:rPr>
        <w:t>
      Местонахождение: село Карагай, сельская библиотека, улица Атамекен, дом 1, контактный телефон 50-8-21.</w:t>
      </w:r>
      <w:r>
        <w:br/>
      </w:r>
      <w:r>
        <w:rPr>
          <w:rFonts w:ascii="Times New Roman"/>
          <w:b w:val="false"/>
          <w:i w:val="false"/>
          <w:color w:val="000000"/>
          <w:sz w:val="28"/>
        </w:rPr>
        <w:t>
      Границы: село Карагай и зимовья относящиеся к селу Карагай.</w:t>
      </w:r>
      <w:r>
        <w:br/>
      </w:r>
      <w:r>
        <w:rPr>
          <w:rFonts w:ascii="Times New Roman"/>
          <w:b w:val="false"/>
          <w:i w:val="false"/>
          <w:color w:val="000000"/>
          <w:sz w:val="28"/>
        </w:rPr>
        <w:t>
      Избирательный участок № 11</w:t>
      </w:r>
      <w:r>
        <w:br/>
      </w:r>
      <w:r>
        <w:rPr>
          <w:rFonts w:ascii="Times New Roman"/>
          <w:b w:val="false"/>
          <w:i w:val="false"/>
          <w:color w:val="000000"/>
          <w:sz w:val="28"/>
        </w:rPr>
        <w:t>
      Местонахождение: село Тегисжол, коммунальное государственное учреждение "Тегисжолская начальная общеобразовательная школа" Акжаикского районного отдела образования Западно-Казахстанской области, дом 17, контактный телефон 20-3-31.</w:t>
      </w:r>
      <w:r>
        <w:br/>
      </w:r>
      <w:r>
        <w:rPr>
          <w:rFonts w:ascii="Times New Roman"/>
          <w:b w:val="false"/>
          <w:i w:val="false"/>
          <w:color w:val="000000"/>
          <w:sz w:val="28"/>
        </w:rPr>
        <w:t>
      Границы: село Тегисжол и зимовья относящиеся к селу Тегисжол.</w:t>
      </w:r>
      <w:r>
        <w:br/>
      </w:r>
      <w:r>
        <w:rPr>
          <w:rFonts w:ascii="Times New Roman"/>
          <w:b w:val="false"/>
          <w:i w:val="false"/>
          <w:color w:val="000000"/>
          <w:sz w:val="28"/>
        </w:rPr>
        <w:t>
      Избирательный участок № 12</w:t>
      </w:r>
      <w:r>
        <w:br/>
      </w:r>
      <w:r>
        <w:rPr>
          <w:rFonts w:ascii="Times New Roman"/>
          <w:b w:val="false"/>
          <w:i w:val="false"/>
          <w:color w:val="000000"/>
          <w:sz w:val="28"/>
        </w:rPr>
        <w:t>
      Местонахождение: село Жанажол, коммунальное государственное учреждение "Жанажолская основная общеобразовательная школа" Акжаикского районного отдела образования Западно-Казахстанской области, улица К. Орашева, дом 58, контактный телефон 20-3-10.</w:t>
      </w:r>
      <w:r>
        <w:br/>
      </w:r>
      <w:r>
        <w:rPr>
          <w:rFonts w:ascii="Times New Roman"/>
          <w:b w:val="false"/>
          <w:i w:val="false"/>
          <w:color w:val="000000"/>
          <w:sz w:val="28"/>
        </w:rPr>
        <w:t>
      Границы: село Жанажол и зимовья относящиеся к селу Жанажол.</w:t>
      </w:r>
      <w:r>
        <w:br/>
      </w:r>
      <w:r>
        <w:rPr>
          <w:rFonts w:ascii="Times New Roman"/>
          <w:b w:val="false"/>
          <w:i w:val="false"/>
          <w:color w:val="000000"/>
          <w:sz w:val="28"/>
        </w:rPr>
        <w:t>
      Избирательный участок № 14</w:t>
      </w:r>
      <w:r>
        <w:br/>
      </w:r>
      <w:r>
        <w:rPr>
          <w:rFonts w:ascii="Times New Roman"/>
          <w:b w:val="false"/>
          <w:i w:val="false"/>
          <w:color w:val="000000"/>
          <w:sz w:val="28"/>
        </w:rPr>
        <w:t>
      Местонахождение: село Тоган, коммунальное государственное учреждение "Тоганская начальная общеобразовательная школа" Акжаикского районного отдела образования Западно-Казахстанской области, дом 33, контактный телефон 50-7-74.</w:t>
      </w:r>
      <w:r>
        <w:br/>
      </w:r>
      <w:r>
        <w:rPr>
          <w:rFonts w:ascii="Times New Roman"/>
          <w:b w:val="false"/>
          <w:i w:val="false"/>
          <w:color w:val="000000"/>
          <w:sz w:val="28"/>
        </w:rPr>
        <w:t>
      Границы: село Тоган и зимовья относящиеся к селу Тоган.</w:t>
      </w:r>
      <w:r>
        <w:br/>
      </w:r>
      <w:r>
        <w:rPr>
          <w:rFonts w:ascii="Times New Roman"/>
          <w:b w:val="false"/>
          <w:i w:val="false"/>
          <w:color w:val="000000"/>
          <w:sz w:val="28"/>
        </w:rPr>
        <w:t>
      Избирательный участок № 15</w:t>
      </w:r>
      <w:r>
        <w:br/>
      </w:r>
      <w:r>
        <w:rPr>
          <w:rFonts w:ascii="Times New Roman"/>
          <w:b w:val="false"/>
          <w:i w:val="false"/>
          <w:color w:val="000000"/>
          <w:sz w:val="28"/>
        </w:rPr>
        <w:t>
      Местонахождение: село Жанабулак, коммунальное государственное учреждение "Жанабулакская средняя общеобразовательная школа" Акжаикского районного отдела образования Западно-Казахстанской области, улица Абатов, дом 25, контактный телефон 96-6-12.</w:t>
      </w:r>
      <w:r>
        <w:br/>
      </w:r>
      <w:r>
        <w:rPr>
          <w:rFonts w:ascii="Times New Roman"/>
          <w:b w:val="false"/>
          <w:i w:val="false"/>
          <w:color w:val="000000"/>
          <w:sz w:val="28"/>
        </w:rPr>
        <w:t xml:space="preserve">
      Границы: села Жанабулак, Косшыгыр и зимовья относящиеся к селам Жанабулак, Косшыгыр. </w:t>
      </w:r>
      <w:r>
        <w:br/>
      </w:r>
      <w:r>
        <w:rPr>
          <w:rFonts w:ascii="Times New Roman"/>
          <w:b w:val="false"/>
          <w:i w:val="false"/>
          <w:color w:val="000000"/>
          <w:sz w:val="28"/>
        </w:rPr>
        <w:t>
      Избирательный участок № 16</w:t>
      </w:r>
      <w:r>
        <w:br/>
      </w:r>
      <w:r>
        <w:rPr>
          <w:rFonts w:ascii="Times New Roman"/>
          <w:b w:val="false"/>
          <w:i w:val="false"/>
          <w:color w:val="000000"/>
          <w:sz w:val="28"/>
        </w:rPr>
        <w:t>
      Местонахождение: село Лбищенское, дом культуры, улица Д. Конаева, дом 23.</w:t>
      </w:r>
      <w:r>
        <w:br/>
      </w:r>
      <w:r>
        <w:rPr>
          <w:rFonts w:ascii="Times New Roman"/>
          <w:b w:val="false"/>
          <w:i w:val="false"/>
          <w:color w:val="000000"/>
          <w:sz w:val="28"/>
        </w:rPr>
        <w:t>
      Границы: село Лбищенское и зимовья относящиеся к селу Лбищенское.</w:t>
      </w:r>
      <w:r>
        <w:br/>
      </w:r>
      <w:r>
        <w:rPr>
          <w:rFonts w:ascii="Times New Roman"/>
          <w:b w:val="false"/>
          <w:i w:val="false"/>
          <w:color w:val="000000"/>
          <w:sz w:val="28"/>
        </w:rPr>
        <w:t>
      Избирательный участок № 17</w:t>
      </w:r>
      <w:r>
        <w:br/>
      </w:r>
      <w:r>
        <w:rPr>
          <w:rFonts w:ascii="Times New Roman"/>
          <w:b w:val="false"/>
          <w:i w:val="false"/>
          <w:color w:val="000000"/>
          <w:sz w:val="28"/>
        </w:rPr>
        <w:t>
      Местонахождение: село Кабыл, сельский клуб, улица А. Коразбаева, дом 7А.</w:t>
      </w:r>
      <w:r>
        <w:br/>
      </w:r>
      <w:r>
        <w:rPr>
          <w:rFonts w:ascii="Times New Roman"/>
          <w:b w:val="false"/>
          <w:i w:val="false"/>
          <w:color w:val="000000"/>
          <w:sz w:val="28"/>
        </w:rPr>
        <w:t>
      Границы: село Кабыл и зимовья относящиеся к селу Кабыл.</w:t>
      </w:r>
      <w:r>
        <w:br/>
      </w:r>
      <w:r>
        <w:rPr>
          <w:rFonts w:ascii="Times New Roman"/>
          <w:b w:val="false"/>
          <w:i w:val="false"/>
          <w:color w:val="000000"/>
          <w:sz w:val="28"/>
        </w:rPr>
        <w:t>
      Избирательный участок № 18</w:t>
      </w:r>
      <w:r>
        <w:br/>
      </w:r>
      <w:r>
        <w:rPr>
          <w:rFonts w:ascii="Times New Roman"/>
          <w:b w:val="false"/>
          <w:i w:val="false"/>
          <w:color w:val="000000"/>
          <w:sz w:val="28"/>
        </w:rPr>
        <w:t>
      Местонахождение: село Битилеу, коммунальное государственное учреждение "Основная общеобразовательная школа имени И. Тайманова" Акжаикского районного отдела образования Западно-Казахстанской области, улица Битилеу, дом 2, контактный телефон 50-5-51.</w:t>
      </w:r>
      <w:r>
        <w:br/>
      </w:r>
      <w:r>
        <w:rPr>
          <w:rFonts w:ascii="Times New Roman"/>
          <w:b w:val="false"/>
          <w:i w:val="false"/>
          <w:color w:val="000000"/>
          <w:sz w:val="28"/>
        </w:rPr>
        <w:t>
      Границы: село Битилеу и зимовья относящиеся к селу Битилеу.</w:t>
      </w:r>
      <w:r>
        <w:br/>
      </w:r>
      <w:r>
        <w:rPr>
          <w:rFonts w:ascii="Times New Roman"/>
          <w:b w:val="false"/>
          <w:i w:val="false"/>
          <w:color w:val="000000"/>
          <w:sz w:val="28"/>
        </w:rPr>
        <w:t>
      Избирательный участок № 19</w:t>
      </w:r>
      <w:r>
        <w:br/>
      </w:r>
      <w:r>
        <w:rPr>
          <w:rFonts w:ascii="Times New Roman"/>
          <w:b w:val="false"/>
          <w:i w:val="false"/>
          <w:color w:val="000000"/>
          <w:sz w:val="28"/>
        </w:rPr>
        <w:t>
      Местонахождение: село Тинали, коммунальное государственное учреждение "Тналиевская основная общеобразовательная школа" Акжаикского районного отдела образования Западно-Казахстанской области, улица Тнали, дом 6, контактный телефон 51-3-40.</w:t>
      </w:r>
      <w:r>
        <w:br/>
      </w:r>
      <w:r>
        <w:rPr>
          <w:rFonts w:ascii="Times New Roman"/>
          <w:b w:val="false"/>
          <w:i w:val="false"/>
          <w:color w:val="000000"/>
          <w:sz w:val="28"/>
        </w:rPr>
        <w:t>
      Границы: село Тинали и зимовья относящиеся к селу Тинали.</w:t>
      </w:r>
      <w:r>
        <w:br/>
      </w:r>
      <w:r>
        <w:rPr>
          <w:rFonts w:ascii="Times New Roman"/>
          <w:b w:val="false"/>
          <w:i w:val="false"/>
          <w:color w:val="000000"/>
          <w:sz w:val="28"/>
        </w:rPr>
        <w:t>
      Избирательный участок № 20</w:t>
      </w:r>
      <w:r>
        <w:br/>
      </w:r>
      <w:r>
        <w:rPr>
          <w:rFonts w:ascii="Times New Roman"/>
          <w:b w:val="false"/>
          <w:i w:val="false"/>
          <w:color w:val="000000"/>
          <w:sz w:val="28"/>
        </w:rPr>
        <w:t>
      Местонахождение: село Мергенево, коммунальное государственное учреждение "Мергеневская средняя общеобразовательная школа" Акжаикского районного отдела образования Западно-Казахстанской области, улица Ауезова, дом 33, контактный телефон 51-1-52.</w:t>
      </w:r>
      <w:r>
        <w:br/>
      </w:r>
      <w:r>
        <w:rPr>
          <w:rFonts w:ascii="Times New Roman"/>
          <w:b w:val="false"/>
          <w:i w:val="false"/>
          <w:color w:val="000000"/>
          <w:sz w:val="28"/>
        </w:rPr>
        <w:t>
      Границы: село Мергенево и зимовья относящиеся к селу Мергенево.</w:t>
      </w:r>
      <w:r>
        <w:br/>
      </w:r>
      <w:r>
        <w:rPr>
          <w:rFonts w:ascii="Times New Roman"/>
          <w:b w:val="false"/>
          <w:i w:val="false"/>
          <w:color w:val="000000"/>
          <w:sz w:val="28"/>
        </w:rPr>
        <w:t>
      Избирательный участок № 21</w:t>
      </w:r>
      <w:r>
        <w:br/>
      </w:r>
      <w:r>
        <w:rPr>
          <w:rFonts w:ascii="Times New Roman"/>
          <w:b w:val="false"/>
          <w:i w:val="false"/>
          <w:color w:val="000000"/>
          <w:sz w:val="28"/>
        </w:rPr>
        <w:t>
      Местонахождение: село Мойылды, сельский клуб, улица Казахстанская, дом 24, контактный телефон 50-1-24.</w:t>
      </w:r>
      <w:r>
        <w:br/>
      </w:r>
      <w:r>
        <w:rPr>
          <w:rFonts w:ascii="Times New Roman"/>
          <w:b w:val="false"/>
          <w:i w:val="false"/>
          <w:color w:val="000000"/>
          <w:sz w:val="28"/>
        </w:rPr>
        <w:t>
      Границы: село Мойылды и зимовья относящиеся к селу Мойылды.</w:t>
      </w:r>
      <w:r>
        <w:br/>
      </w:r>
      <w:r>
        <w:rPr>
          <w:rFonts w:ascii="Times New Roman"/>
          <w:b w:val="false"/>
          <w:i w:val="false"/>
          <w:color w:val="000000"/>
          <w:sz w:val="28"/>
        </w:rPr>
        <w:t>
      Избирательный участок № 22</w:t>
      </w:r>
      <w:r>
        <w:br/>
      </w:r>
      <w:r>
        <w:rPr>
          <w:rFonts w:ascii="Times New Roman"/>
          <w:b w:val="false"/>
          <w:i w:val="false"/>
          <w:color w:val="000000"/>
          <w:sz w:val="28"/>
        </w:rPr>
        <w:t>
      Местонахождение: село Жолап, сельская библиотека, улица 1У, дом 13У, контактный телефон 50-0-68.</w:t>
      </w:r>
      <w:r>
        <w:br/>
      </w:r>
      <w:r>
        <w:rPr>
          <w:rFonts w:ascii="Times New Roman"/>
          <w:b w:val="false"/>
          <w:i w:val="false"/>
          <w:color w:val="000000"/>
          <w:sz w:val="28"/>
        </w:rPr>
        <w:t>
      Границы: село Жолап и зимовья относящиеся к селу Жолап.</w:t>
      </w:r>
      <w:r>
        <w:br/>
      </w:r>
      <w:r>
        <w:rPr>
          <w:rFonts w:ascii="Times New Roman"/>
          <w:b w:val="false"/>
          <w:i w:val="false"/>
          <w:color w:val="000000"/>
          <w:sz w:val="28"/>
        </w:rPr>
        <w:t>
      Избирательный участок № 23</w:t>
      </w:r>
      <w:r>
        <w:br/>
      </w:r>
      <w:r>
        <w:rPr>
          <w:rFonts w:ascii="Times New Roman"/>
          <w:b w:val="false"/>
          <w:i w:val="false"/>
          <w:color w:val="000000"/>
          <w:sz w:val="28"/>
        </w:rPr>
        <w:t>
      Местонахождение: село Первомай, коммунальное государственное учреждение "Битикская средняя общеобразовательная школа-детсад" Акжаикского районного отдела образования Западно-Казахстанской области", улица Т. Бокина, дом 2, контактный телефон 93-1-49.</w:t>
      </w:r>
      <w:r>
        <w:br/>
      </w:r>
      <w:r>
        <w:rPr>
          <w:rFonts w:ascii="Times New Roman"/>
          <w:b w:val="false"/>
          <w:i w:val="false"/>
          <w:color w:val="000000"/>
          <w:sz w:val="28"/>
        </w:rPr>
        <w:t>
      Границы: село Первомай и зимовья относящиеся к селу Первомай.</w:t>
      </w:r>
      <w:r>
        <w:br/>
      </w:r>
      <w:r>
        <w:rPr>
          <w:rFonts w:ascii="Times New Roman"/>
          <w:b w:val="false"/>
          <w:i w:val="false"/>
          <w:color w:val="000000"/>
          <w:sz w:val="28"/>
        </w:rPr>
        <w:t>
      Избирательный участок № 24</w:t>
      </w:r>
      <w:r>
        <w:br/>
      </w:r>
      <w:r>
        <w:rPr>
          <w:rFonts w:ascii="Times New Roman"/>
          <w:b w:val="false"/>
          <w:i w:val="false"/>
          <w:color w:val="000000"/>
          <w:sz w:val="28"/>
        </w:rPr>
        <w:t>
      Местонахождение: село Чапаево, коммунальное государственное учреждение "Средняя общеобразовательная школа № 1" Акжаикского районного отдела образования Западно-Казахстанской области", улица Ленина, дом 52, контактный телефон 91-3-31.</w:t>
      </w:r>
      <w:r>
        <w:br/>
      </w:r>
      <w:r>
        <w:rPr>
          <w:rFonts w:ascii="Times New Roman"/>
          <w:b w:val="false"/>
          <w:i w:val="false"/>
          <w:color w:val="000000"/>
          <w:sz w:val="28"/>
        </w:rPr>
        <w:t>
      Границы: дома по улице Республики, по улице Набережная, по улице Исатай, по улице Фурманова, по улице Ленина, по улице Есенжанова № 7-53, № 2-48, по улице Исаева № 1-87, № 2-96, по улице Кунаева № 5-57, № 16-56, по улице Абулхаир хана, по улице Щурихина, по улице Уркена, по улице Акжол, по улице Астана и Нефте база, лесной массив.</w:t>
      </w:r>
      <w:r>
        <w:br/>
      </w:r>
      <w:r>
        <w:rPr>
          <w:rFonts w:ascii="Times New Roman"/>
          <w:b w:val="false"/>
          <w:i w:val="false"/>
          <w:color w:val="000000"/>
          <w:sz w:val="28"/>
        </w:rPr>
        <w:t>
      Избирательный участок № 25</w:t>
      </w:r>
      <w:r>
        <w:br/>
      </w:r>
      <w:r>
        <w:rPr>
          <w:rFonts w:ascii="Times New Roman"/>
          <w:b w:val="false"/>
          <w:i w:val="false"/>
          <w:color w:val="000000"/>
          <w:sz w:val="28"/>
        </w:rPr>
        <w:t>
      Местонахождение: село Чапаево, государственное коммунальное казенное предприятия "Акжаикский районный центр досуга" государственного учреждения "Отдел культуры, развития языков, физической культуры и спорта Акжаикского района", улица Казахстанская, дом 55, контактный телефон 92-1-40.</w:t>
      </w:r>
      <w:r>
        <w:br/>
      </w:r>
      <w:r>
        <w:rPr>
          <w:rFonts w:ascii="Times New Roman"/>
          <w:b w:val="false"/>
          <w:i w:val="false"/>
          <w:color w:val="000000"/>
          <w:sz w:val="28"/>
        </w:rPr>
        <w:t>
      Границы: дома по улице Казахстанская, по улице Мендалиева, по улице Исаева № 95-111, № 102-150, по улице Есенжанова № 55-131, № 50-92, по улице Кунаева № 61-71, по улице Кенеева, по улице Майданова, по улице Тлеулина, по улице Строителей, по улице Достык, по улице Панфилова, по улице Ынтымак, по улице Евразия, по улице Бейбитшилик, по улице Сарайшык, по улице Бирлик, по улице Арман, по улице Болашак, по улице Тауелсиздик.</w:t>
      </w:r>
      <w:r>
        <w:br/>
      </w:r>
      <w:r>
        <w:rPr>
          <w:rFonts w:ascii="Times New Roman"/>
          <w:b w:val="false"/>
          <w:i w:val="false"/>
          <w:color w:val="000000"/>
          <w:sz w:val="28"/>
        </w:rPr>
        <w:t>
      Избирательный участок № 26</w:t>
      </w:r>
      <w:r>
        <w:br/>
      </w:r>
      <w:r>
        <w:rPr>
          <w:rFonts w:ascii="Times New Roman"/>
          <w:b w:val="false"/>
          <w:i w:val="false"/>
          <w:color w:val="000000"/>
          <w:sz w:val="28"/>
        </w:rPr>
        <w:t>
      Местонахождение: село Чапаево, государственное коммунальное казенное предприятие "Акжаикский аграрно-технический колледж" управления образования акимата Западно-Казахстанской области, улица Х. Есенжанова, дом 127, контактный телефон 91-9-33.</w:t>
      </w:r>
      <w:r>
        <w:br/>
      </w:r>
      <w:r>
        <w:rPr>
          <w:rFonts w:ascii="Times New Roman"/>
          <w:b w:val="false"/>
          <w:i w:val="false"/>
          <w:color w:val="000000"/>
          <w:sz w:val="28"/>
        </w:rPr>
        <w:t>
      Границы: дома по улице Есенжанова № 94-122, по улице Исаева № 152-156, по улице Д. Кунаева № 75-79, № 76-78, 83, 91, 95, 97, по улице Д. Нурпейсовой, по улице Абая, по улице Айтеке би, по улице Курмангазы, по улице М. Маметовой, по улице Абдолова, по улице Айтиева, по улице Махамбета, по улице Уракбаева, по улице Сейфуллина, по улице Гагарина, по улице Сырым батыра, по улице Братская, по улице Ихсанова, по улице Акжаикский переулок, по улице Костанбаева, по улице Утепбаева, по улице Кирпичный завод, по улице Таукалакова, по улице Акбидай, № 37 улица и туберкулезная больница.</w:t>
      </w:r>
      <w:r>
        <w:br/>
      </w:r>
      <w:r>
        <w:rPr>
          <w:rFonts w:ascii="Times New Roman"/>
          <w:b w:val="false"/>
          <w:i w:val="false"/>
          <w:color w:val="000000"/>
          <w:sz w:val="28"/>
        </w:rPr>
        <w:t>
      Избирательный участок № 27</w:t>
      </w:r>
      <w:r>
        <w:br/>
      </w:r>
      <w:r>
        <w:rPr>
          <w:rFonts w:ascii="Times New Roman"/>
          <w:b w:val="false"/>
          <w:i w:val="false"/>
          <w:color w:val="000000"/>
          <w:sz w:val="28"/>
        </w:rPr>
        <w:t>
      Местонахождение: село Жаик, дом культуры, улица Ортаев, дом 19А, контактный телефон 50-1-00.</w:t>
      </w:r>
      <w:r>
        <w:br/>
      </w:r>
      <w:r>
        <w:rPr>
          <w:rFonts w:ascii="Times New Roman"/>
          <w:b w:val="false"/>
          <w:i w:val="false"/>
          <w:color w:val="000000"/>
          <w:sz w:val="28"/>
        </w:rPr>
        <w:t>
      Границы: село Жаик и зимовья относящиеся к селу Жаик.</w:t>
      </w:r>
      <w:r>
        <w:br/>
      </w:r>
      <w:r>
        <w:rPr>
          <w:rFonts w:ascii="Times New Roman"/>
          <w:b w:val="false"/>
          <w:i w:val="false"/>
          <w:color w:val="000000"/>
          <w:sz w:val="28"/>
        </w:rPr>
        <w:t>
      Избирательный участок № 28</w:t>
      </w:r>
      <w:r>
        <w:br/>
      </w:r>
      <w:r>
        <w:rPr>
          <w:rFonts w:ascii="Times New Roman"/>
          <w:b w:val="false"/>
          <w:i w:val="false"/>
          <w:color w:val="000000"/>
          <w:sz w:val="28"/>
        </w:rPr>
        <w:t>
      Местонахождение: село Шабдаржап, коммунальное государственное учреждение "Харькинская средняя общеобразовательная школа" Акжаикского районного отдела образования, улица К. Мухамбетова, дом 140-141, контактный телефон 52-2-81.</w:t>
      </w:r>
      <w:r>
        <w:br/>
      </w:r>
      <w:r>
        <w:rPr>
          <w:rFonts w:ascii="Times New Roman"/>
          <w:b w:val="false"/>
          <w:i w:val="false"/>
          <w:color w:val="000000"/>
          <w:sz w:val="28"/>
        </w:rPr>
        <w:t>
      Границы: село Шабдаржап и зимовья относящиеся к селу Шабдаржап.</w:t>
      </w:r>
      <w:r>
        <w:br/>
      </w:r>
      <w:r>
        <w:rPr>
          <w:rFonts w:ascii="Times New Roman"/>
          <w:b w:val="false"/>
          <w:i w:val="false"/>
          <w:color w:val="000000"/>
          <w:sz w:val="28"/>
        </w:rPr>
        <w:t>
      Избирательный участок № 29</w:t>
      </w:r>
      <w:r>
        <w:br/>
      </w:r>
      <w:r>
        <w:rPr>
          <w:rFonts w:ascii="Times New Roman"/>
          <w:b w:val="false"/>
          <w:i w:val="false"/>
          <w:color w:val="000000"/>
          <w:sz w:val="28"/>
        </w:rPr>
        <w:t>
      Местонахождение: село Томпак, коммунальное государственное учреждение "Красноярская основная общеобразовательная школа" Акжаикского районного отдела образования Западно-Казахстанской области, дом 29, контактный телефон 52-1-79.</w:t>
      </w:r>
      <w:r>
        <w:br/>
      </w:r>
      <w:r>
        <w:rPr>
          <w:rFonts w:ascii="Times New Roman"/>
          <w:b w:val="false"/>
          <w:i w:val="false"/>
          <w:color w:val="000000"/>
          <w:sz w:val="28"/>
        </w:rPr>
        <w:t>
      Границы: село Томпак и зимовки относящиеся к селу Томпак.</w:t>
      </w:r>
      <w:r>
        <w:br/>
      </w:r>
      <w:r>
        <w:rPr>
          <w:rFonts w:ascii="Times New Roman"/>
          <w:b w:val="false"/>
          <w:i w:val="false"/>
          <w:color w:val="000000"/>
          <w:sz w:val="28"/>
        </w:rPr>
        <w:t>
      Избирательный участок № 30</w:t>
      </w:r>
      <w:r>
        <w:br/>
      </w:r>
      <w:r>
        <w:rPr>
          <w:rFonts w:ascii="Times New Roman"/>
          <w:b w:val="false"/>
          <w:i w:val="false"/>
          <w:color w:val="000000"/>
          <w:sz w:val="28"/>
        </w:rPr>
        <w:t>
      Местонахождение: село Тайпак, коммунальное государственное учреждение "Красноярская средняя общеобразовательная школа" Акжаикского районного отдела образования Западно-Казахстанской области, улица Д. Жауынбаева, дом 11, контактный телефон 21-5-70.</w:t>
      </w:r>
      <w:r>
        <w:br/>
      </w:r>
      <w:r>
        <w:rPr>
          <w:rFonts w:ascii="Times New Roman"/>
          <w:b w:val="false"/>
          <w:i w:val="false"/>
          <w:color w:val="000000"/>
          <w:sz w:val="28"/>
        </w:rPr>
        <w:t>
      Границы: дома по улице Т. Масина № 43-81, № 26-112, по улице Чапаева № 75-113, № 48-86, по улице Ленина № 57-61, № 38 дом, 1 квартира-56, по улице Гагарина № 37, № 38-46, по улице И. Тайманова № 2-36, по улице Махамбета № 43, № 26-32, по улице Курмангазы № 5-55, № 2-46, по улице 40 лет Победы № 1-9, по улице Жумалиева № 1-27, по улице Октябрьская № 1-15, № 2-10, по улице Аубакирова № 2-16, по улице Орталык № 1-19, № 2-24, по улице Жауымбаева № 1-17, № 2-12, по улице Кашкенова № 1-9, № 2-14, по улице Ауезова № 1-13, № 4-10, по улице Жайык № 1-11, № 2-12 и зимовья относящиеся к селу Тайпак.</w:t>
      </w:r>
      <w:r>
        <w:br/>
      </w:r>
      <w:r>
        <w:rPr>
          <w:rFonts w:ascii="Times New Roman"/>
          <w:b w:val="false"/>
          <w:i w:val="false"/>
          <w:color w:val="000000"/>
          <w:sz w:val="28"/>
        </w:rPr>
        <w:t>
      Избирательный участок № 31</w:t>
      </w:r>
      <w:r>
        <w:br/>
      </w:r>
      <w:r>
        <w:rPr>
          <w:rFonts w:ascii="Times New Roman"/>
          <w:b w:val="false"/>
          <w:i w:val="false"/>
          <w:color w:val="000000"/>
          <w:sz w:val="28"/>
        </w:rPr>
        <w:t>
      Местонахождение: село Тайпак, коммунальное государственное учреждение "Средняя общеобразовательная школа имени К. Байсыкова" Акжаикского районного отдела образования Западно-Казахстанской области, улица Шемякина, дом 6, контактный телефон 21-2-18.</w:t>
      </w:r>
      <w:r>
        <w:br/>
      </w:r>
      <w:r>
        <w:rPr>
          <w:rFonts w:ascii="Times New Roman"/>
          <w:b w:val="false"/>
          <w:i w:val="false"/>
          <w:color w:val="000000"/>
          <w:sz w:val="28"/>
        </w:rPr>
        <w:t>
      Границы: дома по улице Т. Масина № 1-9, № 8-12, по улице Чапаева № 1-73, № 2-46, по улице Ленина № 1-15, № 2-38, по улице Гагарина № 3-33, № 2-34, по улице Бейбитшилик 1-15, № 2-18, по улице И. Тайманова № 9-47, по улице Джамбула № 37-41, № 10-34, по улице М. Маметовой № 1-17, № 8, по улице Махамбета № 1-41, № 2-24, по улице А. Молдагуловой № 1-49, № 2-40, по улице Ж. Молдагалиева № 31-37, № 2-46, по улице Гильманова № 1-17, № 2-18, по улице Абая № 1-13, № 2-14, по улице Фурманова № 1-15, № 2-8, по улице Чурина № 3, № 6-16, по улице Пушкина № 4, № 5-7, по улице Д. Нурпейсовой № 2-6, по улице Хаустова № 5-21, по улице Строителей № 3, № 4, по улице Т. Жумакаева № 1-7, № 2-18, по улице Шемякина № 5-19, № 4.</w:t>
      </w:r>
      <w:r>
        <w:br/>
      </w:r>
      <w:r>
        <w:rPr>
          <w:rFonts w:ascii="Times New Roman"/>
          <w:b w:val="false"/>
          <w:i w:val="false"/>
          <w:color w:val="000000"/>
          <w:sz w:val="28"/>
        </w:rPr>
        <w:t>
      Избирательный участок № 32</w:t>
      </w:r>
      <w:r>
        <w:br/>
      </w:r>
      <w:r>
        <w:rPr>
          <w:rFonts w:ascii="Times New Roman"/>
          <w:b w:val="false"/>
          <w:i w:val="false"/>
          <w:color w:val="000000"/>
          <w:sz w:val="28"/>
        </w:rPr>
        <w:t>
      Местонахождение: село Алмалы, дом культуры, контактный телефон 52-4–53.</w:t>
      </w:r>
      <w:r>
        <w:br/>
      </w:r>
      <w:r>
        <w:rPr>
          <w:rFonts w:ascii="Times New Roman"/>
          <w:b w:val="false"/>
          <w:i w:val="false"/>
          <w:color w:val="000000"/>
          <w:sz w:val="28"/>
        </w:rPr>
        <w:t>
      Границы: село Алмалы и зимовья относящиеся к селу Алмалы.</w:t>
      </w:r>
      <w:r>
        <w:br/>
      </w:r>
      <w:r>
        <w:rPr>
          <w:rFonts w:ascii="Times New Roman"/>
          <w:b w:val="false"/>
          <w:i w:val="false"/>
          <w:color w:val="000000"/>
          <w:sz w:val="28"/>
        </w:rPr>
        <w:t xml:space="preserve">
      Избирательный участок № 33 </w:t>
      </w:r>
      <w:r>
        <w:br/>
      </w:r>
      <w:r>
        <w:rPr>
          <w:rFonts w:ascii="Times New Roman"/>
          <w:b w:val="false"/>
          <w:i w:val="false"/>
          <w:color w:val="000000"/>
          <w:sz w:val="28"/>
        </w:rPr>
        <w:t>
      Местонахождение: село Атамекен, коммунальное государственное учреждение "Основная общеобразовательная школа имени М. Утемисова" Акжаикского районного отдела образования Западно-Казахстанской области, улица Ы. Алтынсарина, дом 37, контактный телефон 52-9-06.</w:t>
      </w:r>
      <w:r>
        <w:br/>
      </w:r>
      <w:r>
        <w:rPr>
          <w:rFonts w:ascii="Times New Roman"/>
          <w:b w:val="false"/>
          <w:i w:val="false"/>
          <w:color w:val="000000"/>
          <w:sz w:val="28"/>
        </w:rPr>
        <w:t>
      Границы: село Атамекен и зимовья относящиеся к селу Атамекен.</w:t>
      </w:r>
      <w:r>
        <w:br/>
      </w:r>
      <w:r>
        <w:rPr>
          <w:rFonts w:ascii="Times New Roman"/>
          <w:b w:val="false"/>
          <w:i w:val="false"/>
          <w:color w:val="000000"/>
          <w:sz w:val="28"/>
        </w:rPr>
        <w:t>
      Избирательный участок № 34</w:t>
      </w:r>
      <w:r>
        <w:br/>
      </w:r>
      <w:r>
        <w:rPr>
          <w:rFonts w:ascii="Times New Roman"/>
          <w:b w:val="false"/>
          <w:i w:val="false"/>
          <w:color w:val="000000"/>
          <w:sz w:val="28"/>
        </w:rPr>
        <w:t>
      Местонахождение: село Жантемир, сельская библиотека, улица Тауелсиздик, дом 7У, контактный телефон 52-9-11.</w:t>
      </w:r>
      <w:r>
        <w:br/>
      </w:r>
      <w:r>
        <w:rPr>
          <w:rFonts w:ascii="Times New Roman"/>
          <w:b w:val="false"/>
          <w:i w:val="false"/>
          <w:color w:val="000000"/>
          <w:sz w:val="28"/>
        </w:rPr>
        <w:t>
      Границы: село Жантемир и зимовья относящиеся к селу Жантемир.</w:t>
      </w:r>
      <w:r>
        <w:br/>
      </w:r>
      <w:r>
        <w:rPr>
          <w:rFonts w:ascii="Times New Roman"/>
          <w:b w:val="false"/>
          <w:i w:val="false"/>
          <w:color w:val="000000"/>
          <w:sz w:val="28"/>
        </w:rPr>
        <w:t>
      Избирательный участок № 35</w:t>
      </w:r>
      <w:r>
        <w:br/>
      </w:r>
      <w:r>
        <w:rPr>
          <w:rFonts w:ascii="Times New Roman"/>
          <w:b w:val="false"/>
          <w:i w:val="false"/>
          <w:color w:val="000000"/>
          <w:sz w:val="28"/>
        </w:rPr>
        <w:t>
      Местонахождение: село Жанама, дом культуры, улица О. Галимова, дом 23, контактный телефон 53-0-51.</w:t>
      </w:r>
      <w:r>
        <w:br/>
      </w:r>
      <w:r>
        <w:rPr>
          <w:rFonts w:ascii="Times New Roman"/>
          <w:b w:val="false"/>
          <w:i w:val="false"/>
          <w:color w:val="000000"/>
          <w:sz w:val="28"/>
        </w:rPr>
        <w:t>
      Границы: село Жанама и зимовья относящиеся к селу Жанама.</w:t>
      </w:r>
      <w:r>
        <w:br/>
      </w:r>
      <w:r>
        <w:rPr>
          <w:rFonts w:ascii="Times New Roman"/>
          <w:b w:val="false"/>
          <w:i w:val="false"/>
          <w:color w:val="000000"/>
          <w:sz w:val="28"/>
        </w:rPr>
        <w:t>
      Избирательный участок № 36</w:t>
      </w:r>
      <w:r>
        <w:br/>
      </w:r>
      <w:r>
        <w:rPr>
          <w:rFonts w:ascii="Times New Roman"/>
          <w:b w:val="false"/>
          <w:i w:val="false"/>
          <w:color w:val="000000"/>
          <w:sz w:val="28"/>
        </w:rPr>
        <w:t xml:space="preserve">
      Местонахождение: село Сарман, коммунальное государственное учреждение "Сарманская начальная общеобразовательная школа" Акжаикского районного отдела образования Западно-Казахстанской области, улица Тауелсиздик, дом 20, контактный телефон 52-4-30. </w:t>
      </w:r>
      <w:r>
        <w:br/>
      </w:r>
      <w:r>
        <w:rPr>
          <w:rFonts w:ascii="Times New Roman"/>
          <w:b w:val="false"/>
          <w:i w:val="false"/>
          <w:color w:val="000000"/>
          <w:sz w:val="28"/>
        </w:rPr>
        <w:t>
      Границы: село Сарман и зимовья относящиеся к селу Сарман.</w:t>
      </w:r>
      <w:r>
        <w:br/>
      </w:r>
      <w:r>
        <w:rPr>
          <w:rFonts w:ascii="Times New Roman"/>
          <w:b w:val="false"/>
          <w:i w:val="false"/>
          <w:color w:val="000000"/>
          <w:sz w:val="28"/>
        </w:rPr>
        <w:t>
      Избирательный участок № 37</w:t>
      </w:r>
      <w:r>
        <w:br/>
      </w:r>
      <w:r>
        <w:rPr>
          <w:rFonts w:ascii="Times New Roman"/>
          <w:b w:val="false"/>
          <w:i w:val="false"/>
          <w:color w:val="000000"/>
          <w:sz w:val="28"/>
        </w:rPr>
        <w:t xml:space="preserve">
      Местонахождение: село Базаршолан, дом культуры, контактный телефон 52-6-30. </w:t>
      </w:r>
      <w:r>
        <w:br/>
      </w:r>
      <w:r>
        <w:rPr>
          <w:rFonts w:ascii="Times New Roman"/>
          <w:b w:val="false"/>
          <w:i w:val="false"/>
          <w:color w:val="000000"/>
          <w:sz w:val="28"/>
        </w:rPr>
        <w:t>
      Границы: села Базаршолан, Жаманкудук и зимовья относящиеся к селам Базаршолан, Жаманкудук.</w:t>
      </w:r>
      <w:r>
        <w:br/>
      </w:r>
      <w:r>
        <w:rPr>
          <w:rFonts w:ascii="Times New Roman"/>
          <w:b w:val="false"/>
          <w:i w:val="false"/>
          <w:color w:val="000000"/>
          <w:sz w:val="28"/>
        </w:rPr>
        <w:t>
      Избирательный участок № 39</w:t>
      </w:r>
      <w:r>
        <w:br/>
      </w:r>
      <w:r>
        <w:rPr>
          <w:rFonts w:ascii="Times New Roman"/>
          <w:b w:val="false"/>
          <w:i w:val="false"/>
          <w:color w:val="000000"/>
          <w:sz w:val="28"/>
        </w:rPr>
        <w:t>
      Местонахождение: село Есим, коммунальное государственное учреждение "Есимская начальная общеобразовательная школа" Акжаикского районного отдела образования Западно-Казахстанской области, дом 24, контактный телефон 52-1-18.</w:t>
      </w:r>
      <w:r>
        <w:br/>
      </w:r>
      <w:r>
        <w:rPr>
          <w:rFonts w:ascii="Times New Roman"/>
          <w:b w:val="false"/>
          <w:i w:val="false"/>
          <w:color w:val="000000"/>
          <w:sz w:val="28"/>
        </w:rPr>
        <w:t>
      Границы: село Есим и зимовья относящиеся к селу Есим.</w:t>
      </w:r>
      <w:r>
        <w:br/>
      </w:r>
      <w:r>
        <w:rPr>
          <w:rFonts w:ascii="Times New Roman"/>
          <w:b w:val="false"/>
          <w:i w:val="false"/>
          <w:color w:val="000000"/>
          <w:sz w:val="28"/>
        </w:rPr>
        <w:t>
      Избирательный участок № 40</w:t>
      </w:r>
      <w:r>
        <w:br/>
      </w:r>
      <w:r>
        <w:rPr>
          <w:rFonts w:ascii="Times New Roman"/>
          <w:b w:val="false"/>
          <w:i w:val="false"/>
          <w:color w:val="000000"/>
          <w:sz w:val="28"/>
        </w:rPr>
        <w:t>
      Местонахождение: село Базартобе, дом культуры, улица З. Мухамбетжанова, дом 28, контактный телефон 53-0-45.</w:t>
      </w:r>
      <w:r>
        <w:br/>
      </w:r>
      <w:r>
        <w:rPr>
          <w:rFonts w:ascii="Times New Roman"/>
          <w:b w:val="false"/>
          <w:i w:val="false"/>
          <w:color w:val="000000"/>
          <w:sz w:val="28"/>
        </w:rPr>
        <w:t>
      Границы: село Базартобе и зимовья относящиеся к селу Базартобе.</w:t>
      </w:r>
      <w:r>
        <w:br/>
      </w:r>
      <w:r>
        <w:rPr>
          <w:rFonts w:ascii="Times New Roman"/>
          <w:b w:val="false"/>
          <w:i w:val="false"/>
          <w:color w:val="000000"/>
          <w:sz w:val="28"/>
        </w:rPr>
        <w:t>
      Избирательный участок № 41</w:t>
      </w:r>
      <w:r>
        <w:br/>
      </w:r>
      <w:r>
        <w:rPr>
          <w:rFonts w:ascii="Times New Roman"/>
          <w:b w:val="false"/>
          <w:i w:val="false"/>
          <w:color w:val="000000"/>
          <w:sz w:val="28"/>
        </w:rPr>
        <w:t xml:space="preserve">
      Местонахождение: село Кадыркул, коммунальное государственное учреждение "Кадыркульская основная общеобразовательная школа" Акжаикского районного отдела образования Западно-Казахстанская области, дом 53, контактный телефон 52-4-90. </w:t>
      </w:r>
      <w:r>
        <w:br/>
      </w:r>
      <w:r>
        <w:rPr>
          <w:rFonts w:ascii="Times New Roman"/>
          <w:b w:val="false"/>
          <w:i w:val="false"/>
          <w:color w:val="000000"/>
          <w:sz w:val="28"/>
        </w:rPr>
        <w:t>
      Границы: село Кадыркул и зимовья относящиеся к селу Кадыркул.</w:t>
      </w:r>
      <w:r>
        <w:br/>
      </w:r>
      <w:r>
        <w:rPr>
          <w:rFonts w:ascii="Times New Roman"/>
          <w:b w:val="false"/>
          <w:i w:val="false"/>
          <w:color w:val="000000"/>
          <w:sz w:val="28"/>
        </w:rPr>
        <w:t>
      Избирательный участок № 42</w:t>
      </w:r>
      <w:r>
        <w:br/>
      </w:r>
      <w:r>
        <w:rPr>
          <w:rFonts w:ascii="Times New Roman"/>
          <w:b w:val="false"/>
          <w:i w:val="false"/>
          <w:color w:val="000000"/>
          <w:sz w:val="28"/>
        </w:rPr>
        <w:t xml:space="preserve">
      Местонахождение: село Кызылжар, коммунальное государственное учреждение "Енбекшинская основная общеобразовательная школа" Акжаикского районного отдела образования Западно-Казахстанская области, улица Уки би, дом 1А, контактный телефон 52- 4- 63. </w:t>
      </w:r>
      <w:r>
        <w:br/>
      </w:r>
      <w:r>
        <w:rPr>
          <w:rFonts w:ascii="Times New Roman"/>
          <w:b w:val="false"/>
          <w:i w:val="false"/>
          <w:color w:val="000000"/>
          <w:sz w:val="28"/>
        </w:rPr>
        <w:t>
      Границы: село Кызылжар и зимовья относящиеся к селу Кызылжар.</w:t>
      </w:r>
      <w:r>
        <w:br/>
      </w:r>
      <w:r>
        <w:rPr>
          <w:rFonts w:ascii="Times New Roman"/>
          <w:b w:val="false"/>
          <w:i w:val="false"/>
          <w:color w:val="000000"/>
          <w:sz w:val="28"/>
        </w:rPr>
        <w:t>
      Избирательный участок № 43</w:t>
      </w:r>
      <w:r>
        <w:br/>
      </w:r>
      <w:r>
        <w:rPr>
          <w:rFonts w:ascii="Times New Roman"/>
          <w:b w:val="false"/>
          <w:i w:val="false"/>
          <w:color w:val="000000"/>
          <w:sz w:val="28"/>
        </w:rPr>
        <w:t>
      Местонахождение: село Карауылтобе, дом культуры, улица Т. Масина, дом 6, контактный телефон 53-2-62.</w:t>
      </w:r>
      <w:r>
        <w:br/>
      </w:r>
      <w:r>
        <w:rPr>
          <w:rFonts w:ascii="Times New Roman"/>
          <w:b w:val="false"/>
          <w:i w:val="false"/>
          <w:color w:val="000000"/>
          <w:sz w:val="28"/>
        </w:rPr>
        <w:t>
      Границы: села Карауылтобе, Кырыккудук и зимовья относящиеся к селам Карауылтобе, Кырыккудук.</w:t>
      </w:r>
      <w:r>
        <w:br/>
      </w:r>
      <w:r>
        <w:rPr>
          <w:rFonts w:ascii="Times New Roman"/>
          <w:b w:val="false"/>
          <w:i w:val="false"/>
          <w:color w:val="000000"/>
          <w:sz w:val="28"/>
        </w:rPr>
        <w:t>
      Избирательный участок № 45</w:t>
      </w:r>
      <w:r>
        <w:br/>
      </w:r>
      <w:r>
        <w:rPr>
          <w:rFonts w:ascii="Times New Roman"/>
          <w:b w:val="false"/>
          <w:i w:val="false"/>
          <w:color w:val="000000"/>
          <w:sz w:val="28"/>
        </w:rPr>
        <w:t>
      Местонахождение: село Есенсай, дом культуры, улица Тауелсиздик, дом 29, контактный телефон 53-3-79.</w:t>
      </w:r>
      <w:r>
        <w:br/>
      </w:r>
      <w:r>
        <w:rPr>
          <w:rFonts w:ascii="Times New Roman"/>
          <w:b w:val="false"/>
          <w:i w:val="false"/>
          <w:color w:val="000000"/>
          <w:sz w:val="28"/>
        </w:rPr>
        <w:t>
      Границы: село Есенсай и зимовья относящиеся к селу Есенсай.</w:t>
      </w:r>
      <w:r>
        <w:br/>
      </w:r>
      <w:r>
        <w:rPr>
          <w:rFonts w:ascii="Times New Roman"/>
          <w:b w:val="false"/>
          <w:i w:val="false"/>
          <w:color w:val="000000"/>
          <w:sz w:val="28"/>
        </w:rPr>
        <w:t>
      Избирательный участок № 46</w:t>
      </w:r>
      <w:r>
        <w:br/>
      </w:r>
      <w:r>
        <w:rPr>
          <w:rFonts w:ascii="Times New Roman"/>
          <w:b w:val="false"/>
          <w:i w:val="false"/>
          <w:color w:val="000000"/>
          <w:sz w:val="28"/>
        </w:rPr>
        <w:t xml:space="preserve">
      Местонахождение: село Тасоба, коммунальное государственное учреждение "Тасобинская начальная общеобразовательная школа" Акжаикского районного отдела образования Западно-Казахстанской области, дом 1, контактный телефон 52- 6-55. </w:t>
      </w:r>
      <w:r>
        <w:br/>
      </w:r>
      <w:r>
        <w:rPr>
          <w:rFonts w:ascii="Times New Roman"/>
          <w:b w:val="false"/>
          <w:i w:val="false"/>
          <w:color w:val="000000"/>
          <w:sz w:val="28"/>
        </w:rPr>
        <w:t>
      Границы: село Тасоба и зимовья относящиеся к селу Тасоба.</w:t>
      </w:r>
      <w:r>
        <w:br/>
      </w:r>
      <w:r>
        <w:rPr>
          <w:rFonts w:ascii="Times New Roman"/>
          <w:b w:val="false"/>
          <w:i w:val="false"/>
          <w:color w:val="000000"/>
          <w:sz w:val="28"/>
        </w:rPr>
        <w:t>
      Избирательный участок № 47</w:t>
      </w:r>
      <w:r>
        <w:br/>
      </w:r>
      <w:r>
        <w:rPr>
          <w:rFonts w:ascii="Times New Roman"/>
          <w:b w:val="false"/>
          <w:i w:val="false"/>
          <w:color w:val="000000"/>
          <w:sz w:val="28"/>
        </w:rPr>
        <w:t>
      Местонахождение: село Кенсуат, сельский клуб, улица Д. Есеналиева, дом 33, контактный телефон 52- 6-66.</w:t>
      </w:r>
      <w:r>
        <w:br/>
      </w:r>
      <w:r>
        <w:rPr>
          <w:rFonts w:ascii="Times New Roman"/>
          <w:b w:val="false"/>
          <w:i w:val="false"/>
          <w:color w:val="000000"/>
          <w:sz w:val="28"/>
        </w:rPr>
        <w:t>
      Границы: село Кенсуат и зимовья относящиеся к селу Кенсуат.</w:t>
      </w:r>
      <w:r>
        <w:br/>
      </w:r>
      <w:r>
        <w:rPr>
          <w:rFonts w:ascii="Times New Roman"/>
          <w:b w:val="false"/>
          <w:i w:val="false"/>
          <w:color w:val="000000"/>
          <w:sz w:val="28"/>
        </w:rPr>
        <w:t>
      Избирательный участок № 48</w:t>
      </w:r>
      <w:r>
        <w:br/>
      </w:r>
      <w:r>
        <w:rPr>
          <w:rFonts w:ascii="Times New Roman"/>
          <w:b w:val="false"/>
          <w:i w:val="false"/>
          <w:color w:val="000000"/>
          <w:sz w:val="28"/>
        </w:rPr>
        <w:t xml:space="preserve">
      Местонахождение: село Ж. Молдагалиева, дом культуры, улица С. Датова, дом 7, контактный телефон 70-0-10. </w:t>
      </w:r>
      <w:r>
        <w:br/>
      </w:r>
      <w:r>
        <w:rPr>
          <w:rFonts w:ascii="Times New Roman"/>
          <w:b w:val="false"/>
          <w:i w:val="false"/>
          <w:color w:val="000000"/>
          <w:sz w:val="28"/>
        </w:rPr>
        <w:t>
      Границы: село Ж. Молдагалиева и зимовья относящиеся к селу Ж. Молдагалиева.</w:t>
      </w:r>
      <w:r>
        <w:br/>
      </w:r>
      <w:r>
        <w:rPr>
          <w:rFonts w:ascii="Times New Roman"/>
          <w:b w:val="false"/>
          <w:i w:val="false"/>
          <w:color w:val="000000"/>
          <w:sz w:val="28"/>
        </w:rPr>
        <w:t>
      Избирательный участок № 49</w:t>
      </w:r>
      <w:r>
        <w:br/>
      </w:r>
      <w:r>
        <w:rPr>
          <w:rFonts w:ascii="Times New Roman"/>
          <w:b w:val="false"/>
          <w:i w:val="false"/>
          <w:color w:val="000000"/>
          <w:sz w:val="28"/>
        </w:rPr>
        <w:t xml:space="preserve">
      Местонахождение: село Атибек, коммунальное государственное учреждение "Атибекская начальная общеобразовательная школа" Акжаикского районного отдела образования Западно-Казахстанской области, контактный телефон 70-0-49. </w:t>
      </w:r>
      <w:r>
        <w:br/>
      </w:r>
      <w:r>
        <w:rPr>
          <w:rFonts w:ascii="Times New Roman"/>
          <w:b w:val="false"/>
          <w:i w:val="false"/>
          <w:color w:val="000000"/>
          <w:sz w:val="28"/>
        </w:rPr>
        <w:t>
      Границы: село Атибек.</w:t>
      </w:r>
      <w:r>
        <w:br/>
      </w:r>
      <w:r>
        <w:rPr>
          <w:rFonts w:ascii="Times New Roman"/>
          <w:b w:val="false"/>
          <w:i w:val="false"/>
          <w:color w:val="000000"/>
          <w:sz w:val="28"/>
        </w:rPr>
        <w:t>
      Избирательный участок № 50</w:t>
      </w:r>
      <w:r>
        <w:br/>
      </w:r>
      <w:r>
        <w:rPr>
          <w:rFonts w:ascii="Times New Roman"/>
          <w:b w:val="false"/>
          <w:i w:val="false"/>
          <w:color w:val="000000"/>
          <w:sz w:val="28"/>
        </w:rPr>
        <w:t>
      Местонахождение: государственное учреждение "Средняя общеобразовательная школа имени Жубана Молдагалиева", село Сайкудук, улица Кен дала, дом 14, контактный телефон 70-1-01.</w:t>
      </w:r>
      <w:r>
        <w:br/>
      </w:r>
      <w:r>
        <w:rPr>
          <w:rFonts w:ascii="Times New Roman"/>
          <w:b w:val="false"/>
          <w:i w:val="false"/>
          <w:color w:val="000000"/>
          <w:sz w:val="28"/>
        </w:rPr>
        <w:t>
      Границы: село Сайкудук и зимовья относящиеся к селу Сайкудук.</w:t>
      </w:r>
      <w:r>
        <w:br/>
      </w:r>
      <w:r>
        <w:rPr>
          <w:rFonts w:ascii="Times New Roman"/>
          <w:b w:val="false"/>
          <w:i w:val="false"/>
          <w:color w:val="000000"/>
          <w:sz w:val="28"/>
        </w:rPr>
        <w:t>
      Избирательный участок № 51</w:t>
      </w:r>
      <w:r>
        <w:br/>
      </w:r>
      <w:r>
        <w:rPr>
          <w:rFonts w:ascii="Times New Roman"/>
          <w:b w:val="false"/>
          <w:i w:val="false"/>
          <w:color w:val="000000"/>
          <w:sz w:val="28"/>
        </w:rPr>
        <w:t>
      Местонахождение: село Конеккеткен, коммунальное государственное учреждение "Средняя общеобразовательная школа имени О. Исаева" Акжаикского районного отдела образования Западно-Казахстанской области, контактный телефон 50-9-97.</w:t>
      </w:r>
      <w:r>
        <w:br/>
      </w:r>
      <w:r>
        <w:rPr>
          <w:rFonts w:ascii="Times New Roman"/>
          <w:b w:val="false"/>
          <w:i w:val="false"/>
          <w:color w:val="000000"/>
          <w:sz w:val="28"/>
        </w:rPr>
        <w:t>
      Границы: село Конеккеткен и зимовья относящиеся к селу Конеккеткен.</w:t>
      </w:r>
      <w:r>
        <w:br/>
      </w:r>
      <w:r>
        <w:rPr>
          <w:rFonts w:ascii="Times New Roman"/>
          <w:b w:val="false"/>
          <w:i w:val="false"/>
          <w:color w:val="000000"/>
          <w:sz w:val="28"/>
        </w:rPr>
        <w:t>
      Избирательный участок № 52</w:t>
      </w:r>
      <w:r>
        <w:br/>
      </w:r>
      <w:r>
        <w:rPr>
          <w:rFonts w:ascii="Times New Roman"/>
          <w:b w:val="false"/>
          <w:i w:val="false"/>
          <w:color w:val="000000"/>
          <w:sz w:val="28"/>
        </w:rPr>
        <w:t>
      Местонахождение: село Камыстыколь, коммунальное государственное учреждение "Камыстыкульская начальная общеобразовательная школа" Акжаикского районного отдела образования Западно-Казахстанской области", улица Достык 1, дом 15 А контактный телефон 50-9-98.</w:t>
      </w:r>
      <w:r>
        <w:br/>
      </w:r>
      <w:r>
        <w:rPr>
          <w:rFonts w:ascii="Times New Roman"/>
          <w:b w:val="false"/>
          <w:i w:val="false"/>
          <w:color w:val="000000"/>
          <w:sz w:val="28"/>
        </w:rPr>
        <w:t>
      Границы: село Камыстыколь и зимовья относящиеся к селу Камыстыколь.</w:t>
      </w:r>
      <w:r>
        <w:br/>
      </w: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