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6cf9d" w14:textId="8c6cf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Акжаикского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Акжаикского районного маслихата Западно-Казахстанской области от 14 марта 2014 года № 18-2. Зарегистрировано Департаментом юстиции Западно-Казахстанской области 3 апреля 2014 года № 3483. Утратило силу решением Акжаикского районного маслихата Западно-Казахстанской области от 18 мая 2016 года № 3-4</w:t>
      </w:r>
    </w:p>
    <w:p>
      <w:pPr>
        <w:spacing w:after="0"/>
        <w:ind w:left="0"/>
        <w:jc w:val="left"/>
      </w:pPr>
      <w:r>
        <w:rPr>
          <w:rFonts w:ascii="Times New Roman"/>
          <w:b w:val="false"/>
          <w:i w:val="false"/>
          <w:color w:val="ff0000"/>
          <w:sz w:val="28"/>
        </w:rPr>
        <w:t xml:space="preserve">      Сноска. Утратило силу решением Акжаикского районного маслихата Западно-Казахстанской области от 18.05.2016 </w:t>
      </w:r>
      <w:r>
        <w:rPr>
          <w:rFonts w:ascii="Times New Roman"/>
          <w:b w:val="false"/>
          <w:i w:val="false"/>
          <w:color w:val="ff0000"/>
          <w:sz w:val="28"/>
        </w:rPr>
        <w:t>№ 3-4</w:t>
      </w:r>
      <w:r>
        <w:rPr>
          <w:rFonts w:ascii="Times New Roman"/>
          <w:b w:val="false"/>
          <w:i w:val="false"/>
          <w:color w:val="ff0000"/>
          <w:sz w:val="28"/>
        </w:rPr>
        <w:t>.</w:t>
      </w:r>
      <w:r>
        <w:br/>
      </w: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Акжаикский районный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Акжаикского районного маслихата.</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со дня подписания.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Тлепкалиев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маслихата</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Джаксыбаев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Акжаикского районного маслихата</w:t>
            </w:r>
            <w:r>
              <w:br/>
            </w:r>
            <w:r>
              <w:rPr>
                <w:rFonts w:ascii="Times New Roman"/>
                <w:b w:val="false"/>
                <w:i w:val="false"/>
                <w:color w:val="000000"/>
                <w:sz w:val="20"/>
              </w:rPr>
              <w:t>от 14 марта 2014 года № 18-2</w:t>
            </w:r>
          </w:p>
        </w:tc>
      </w:tr>
    </w:tbl>
    <w:p>
      <w:pPr>
        <w:spacing w:after="0"/>
        <w:ind w:left="0"/>
        <w:jc w:val="left"/>
      </w:pPr>
      <w:r>
        <w:rPr>
          <w:rFonts w:ascii="Times New Roman"/>
          <w:b/>
          <w:i w:val="false"/>
          <w:color w:val="000000"/>
        </w:rPr>
        <w:t xml:space="preserve"> Регламент</w:t>
      </w:r>
      <w:r>
        <w:br/>
      </w:r>
      <w:r>
        <w:rPr>
          <w:rFonts w:ascii="Times New Roman"/>
          <w:b/>
          <w:i w:val="false"/>
          <w:color w:val="000000"/>
        </w:rPr>
        <w:t>Акжаикского районного маслихата</w:t>
      </w:r>
    </w:p>
    <w:bookmarkStart w:name="z4" w:id="0"/>
    <w:p>
      <w:pPr>
        <w:spacing w:after="0"/>
        <w:ind w:left="0"/>
        <w:jc w:val="left"/>
      </w:pPr>
      <w:r>
        <w:rPr>
          <w:rFonts w:ascii="Times New Roman"/>
          <w:b/>
          <w:i w:val="false"/>
          <w:color w:val="000000"/>
        </w:rPr>
        <w:t xml:space="preserve"> 1. Общие положения</w:t>
      </w:r>
    </w:p>
    <w:bookmarkEnd w:id="0"/>
    <w:p>
      <w:pPr>
        <w:spacing w:after="0"/>
        <w:ind w:left="0"/>
        <w:jc w:val="left"/>
      </w:pPr>
      <w:r>
        <w:rPr>
          <w:rFonts w:ascii="Times New Roman"/>
          <w:b w:val="false"/>
          <w:i w:val="false"/>
          <w:color w:val="000000"/>
          <w:sz w:val="28"/>
        </w:rPr>
        <w:t xml:space="preserve">      1. Настоящий </w:t>
      </w:r>
      <w:r>
        <w:rPr>
          <w:rFonts w:ascii="Times New Roman"/>
          <w:b w:val="false"/>
          <w:i w:val="false"/>
          <w:color w:val="000000"/>
          <w:sz w:val="28"/>
        </w:rPr>
        <w:t>регламент</w:t>
      </w:r>
      <w:r>
        <w:rPr>
          <w:rFonts w:ascii="Times New Roman"/>
          <w:b w:val="false"/>
          <w:i w:val="false"/>
          <w:color w:val="000000"/>
          <w:sz w:val="28"/>
        </w:rPr>
        <w:t xml:space="preserve"> Акжаикского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2. Маслихат (местный представительный орган) – выборный орган, избираемый населением области, города республиканского значения и столицы или района (города областного значения),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p>
    <w:bookmarkStart w:name="z5" w:id="1"/>
    <w:p>
      <w:pPr>
        <w:spacing w:after="0"/>
        <w:ind w:left="0"/>
        <w:jc w:val="left"/>
      </w:pPr>
      <w:r>
        <w:rPr>
          <w:rFonts w:ascii="Times New Roman"/>
          <w:b/>
          <w:i w:val="false"/>
          <w:color w:val="000000"/>
        </w:rPr>
        <w:t xml:space="preserve"> 2. Порядок проведения сессии маслихата</w:t>
      </w:r>
    </w:p>
    <w:bookmarkEnd w:id="1"/>
    <w:bookmarkStart w:name="z6" w:id="2"/>
    <w:p>
      <w:pPr>
        <w:spacing w:after="0"/>
        <w:ind w:left="0"/>
        <w:jc w:val="left"/>
      </w:pPr>
      <w:r>
        <w:rPr>
          <w:rFonts w:ascii="Times New Roman"/>
          <w:b/>
          <w:i w:val="false"/>
          <w:color w:val="000000"/>
        </w:rPr>
        <w:t xml:space="preserve"> 2.1. Сессии маслихата</w:t>
      </w:r>
    </w:p>
    <w:bookmarkEnd w:id="2"/>
    <w:p>
      <w:pPr>
        <w:spacing w:after="0"/>
        <w:ind w:left="0"/>
        <w:jc w:val="left"/>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5. Первая сессия вновь избранного маслихата созывается председателем районной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6. Первую сессию маслихата открывает и до избрания председателя сессии маслихата ведет председатель избирательной комиссии.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района.</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r>
        <w:br/>
      </w:r>
      <w:r>
        <w:rPr>
          <w:rFonts w:ascii="Times New Roman"/>
          <w:b w:val="false"/>
          <w:i w:val="false"/>
          <w:color w:val="000000"/>
          <w:sz w:val="28"/>
        </w:rPr>
        <w:t>
      13. По вопросам, относящимся к ведению маслихата, на сессии районного маслихата приглашаются акимы района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16. Регламент выступлений на заседаниях маслихата определить в следующем порядке:</w:t>
      </w:r>
      <w:r>
        <w:br/>
      </w:r>
      <w:r>
        <w:rPr>
          <w:rFonts w:ascii="Times New Roman"/>
          <w:b w:val="false"/>
          <w:i w:val="false"/>
          <w:color w:val="000000"/>
          <w:sz w:val="28"/>
        </w:rPr>
        <w:t>
      для докладов 30-40 минут;</w:t>
      </w:r>
      <w:r>
        <w:br/>
      </w:r>
      <w:r>
        <w:rPr>
          <w:rFonts w:ascii="Times New Roman"/>
          <w:b w:val="false"/>
          <w:i w:val="false"/>
          <w:color w:val="000000"/>
          <w:sz w:val="28"/>
        </w:rPr>
        <w:t>
      для содокладов 15 минут;</w:t>
      </w:r>
      <w:r>
        <w:br/>
      </w:r>
      <w:r>
        <w:rPr>
          <w:rFonts w:ascii="Times New Roman"/>
          <w:b w:val="false"/>
          <w:i w:val="false"/>
          <w:color w:val="000000"/>
          <w:sz w:val="28"/>
        </w:rPr>
        <w:t>
      для выступлений в прениях до 7 минут;</w:t>
      </w:r>
      <w:r>
        <w:br/>
      </w:r>
      <w:r>
        <w:rPr>
          <w:rFonts w:ascii="Times New Roman"/>
          <w:b w:val="false"/>
          <w:i w:val="false"/>
          <w:color w:val="000000"/>
          <w:sz w:val="28"/>
        </w:rPr>
        <w:t>
      для голосования по порядку ведения заседания, обсуждения кандидатур, голосования, справок и вопросов до 5 минут.</w:t>
      </w:r>
      <w:r>
        <w:br/>
      </w:r>
      <w:r>
        <w:rPr>
          <w:rFonts w:ascii="Times New Roman"/>
          <w:b w:val="false"/>
          <w:i w:val="false"/>
          <w:color w:val="000000"/>
          <w:sz w:val="28"/>
        </w:rPr>
        <w:t>
      Докладчикам и содокладчикам отводится дополнительное время для ответов на вопросы 5-7 минут.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7" w:id="3"/>
    <w:p>
      <w:pPr>
        <w:spacing w:after="0"/>
        <w:ind w:left="0"/>
        <w:jc w:val="left"/>
      </w:pPr>
      <w:r>
        <w:rPr>
          <w:rFonts w:ascii="Times New Roman"/>
          <w:b/>
          <w:i w:val="false"/>
          <w:color w:val="000000"/>
        </w:rPr>
        <w:t xml:space="preserve"> 2.2. Порядок принятия актов маслихата</w:t>
      </w:r>
    </w:p>
    <w:bookmarkEnd w:id="3"/>
    <w:p>
      <w:pPr>
        <w:spacing w:after="0"/>
        <w:ind w:left="0"/>
        <w:jc w:val="left"/>
      </w:pPr>
      <w:r>
        <w:rPr>
          <w:rFonts w:ascii="Times New Roman"/>
          <w:b w:val="false"/>
          <w:i w:val="false"/>
          <w:color w:val="000000"/>
          <w:sz w:val="28"/>
        </w:rPr>
        <w:t xml:space="preserve">      18.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19. 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акимата района маслихат принимает совместное с ним решение.</w:t>
      </w:r>
      <w:r>
        <w:br/>
      </w:r>
      <w:r>
        <w:rPr>
          <w:rFonts w:ascii="Times New Roman"/>
          <w:b w:val="false"/>
          <w:i w:val="false"/>
          <w:color w:val="000000"/>
          <w:sz w:val="28"/>
        </w:rPr>
        <w:t>
      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28. Проект бюджета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района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района.</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Бюджет района утверждается районным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30. При уточнении бюджета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8" w:id="4"/>
    <w:p>
      <w:pPr>
        <w:spacing w:after="0"/>
        <w:ind w:left="0"/>
        <w:jc w:val="left"/>
      </w:pPr>
      <w:r>
        <w:rPr>
          <w:rFonts w:ascii="Times New Roman"/>
          <w:b/>
          <w:i w:val="false"/>
          <w:color w:val="000000"/>
        </w:rPr>
        <w:t xml:space="preserve"> 3. Порядок заслушивания отчетов</w:t>
      </w:r>
    </w:p>
    <w:bookmarkEnd w:id="4"/>
    <w:p>
      <w:pPr>
        <w:spacing w:after="0"/>
        <w:ind w:left="0"/>
        <w:jc w:val="left"/>
      </w:pPr>
      <w:r>
        <w:rPr>
          <w:rFonts w:ascii="Times New Roman"/>
          <w:b w:val="false"/>
          <w:i w:val="false"/>
          <w:color w:val="000000"/>
          <w:sz w:val="28"/>
        </w:rPr>
        <w:t>      31. Маслихат осуществляет контроль за исполнением местного бюджета, программ развития территорий путем заслушивания отчетов акима района.</w:t>
      </w:r>
      <w:r>
        <w:br/>
      </w:r>
      <w:r>
        <w:rPr>
          <w:rFonts w:ascii="Times New Roman"/>
          <w:b w:val="false"/>
          <w:i w:val="false"/>
          <w:color w:val="000000"/>
          <w:sz w:val="28"/>
        </w:rPr>
        <w:t xml:space="preserve">
      32. Маслихат заслушивает на сессии отчет акима района и акимов сельских округов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33.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34. Отчет ревизионной комиссий Западно-Казахстанской области об исполнении бюджета рассматриваются маслихатом ежегодно.</w:t>
      </w:r>
      <w:r>
        <w:br/>
      </w:r>
      <w:r>
        <w:rPr>
          <w:rFonts w:ascii="Times New Roman"/>
          <w:b w:val="false"/>
          <w:i w:val="false"/>
          <w:color w:val="000000"/>
          <w:sz w:val="28"/>
        </w:rPr>
        <w:t>
      35.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Отчет маслихата представляется населению сельских округов на сходах местного сообщества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9" w:id="5"/>
    <w:p>
      <w:pPr>
        <w:spacing w:after="0"/>
        <w:ind w:left="0"/>
        <w:jc w:val="left"/>
      </w:pPr>
      <w:r>
        <w:rPr>
          <w:rFonts w:ascii="Times New Roman"/>
          <w:b/>
          <w:i w:val="false"/>
          <w:color w:val="000000"/>
        </w:rPr>
        <w:t xml:space="preserve"> 4. Порядок рассмотрения запросов депутатов</w:t>
      </w:r>
    </w:p>
    <w:bookmarkEnd w:id="5"/>
    <w:p>
      <w:pPr>
        <w:spacing w:after="0"/>
        <w:ind w:left="0"/>
        <w:jc w:val="left"/>
      </w:pPr>
      <w:r>
        <w:rPr>
          <w:rFonts w:ascii="Times New Roman"/>
          <w:b w:val="false"/>
          <w:i w:val="false"/>
          <w:color w:val="000000"/>
          <w:sz w:val="28"/>
        </w:rPr>
        <w:t>      36. Депутат маслихата вправе по вопросам, отнесенным к компетенции маслихата, обращается с официальным письменным запросом к акиму, председателю и члену районной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местного бюджета.</w:t>
      </w:r>
      <w:r>
        <w:br/>
      </w:r>
      <w:r>
        <w:rPr>
          <w:rFonts w:ascii="Times New Roman"/>
          <w:b w:val="false"/>
          <w:i w:val="false"/>
          <w:color w:val="000000"/>
          <w:sz w:val="28"/>
        </w:rPr>
        <w:t>
      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10" w:id="6"/>
    <w:p>
      <w:pPr>
        <w:spacing w:after="0"/>
        <w:ind w:left="0"/>
        <w:jc w:val="left"/>
      </w:pPr>
      <w:r>
        <w:rPr>
          <w:rFonts w:ascii="Times New Roman"/>
          <w:b/>
          <w:i w:val="false"/>
          <w:color w:val="000000"/>
        </w:rPr>
        <w:t xml:space="preserve"> 5. Должностные лица, постоянные комиссии и иные органы маслихата,</w:t>
      </w:r>
      <w:r>
        <w:br/>
      </w:r>
      <w:r>
        <w:rPr>
          <w:rFonts w:ascii="Times New Roman"/>
          <w:b/>
          <w:i w:val="false"/>
          <w:color w:val="000000"/>
        </w:rPr>
        <w:t>депутатские объединения маслихата</w:t>
      </w:r>
    </w:p>
    <w:bookmarkEnd w:id="6"/>
    <w:bookmarkStart w:name="z11" w:id="7"/>
    <w:p>
      <w:pPr>
        <w:spacing w:after="0"/>
        <w:ind w:left="0"/>
        <w:jc w:val="left"/>
      </w:pPr>
      <w:r>
        <w:rPr>
          <w:rFonts w:ascii="Times New Roman"/>
          <w:b/>
          <w:i w:val="false"/>
          <w:color w:val="000000"/>
        </w:rPr>
        <w:t xml:space="preserve"> 5.1. Председатель сессии маслихата</w:t>
      </w:r>
    </w:p>
    <w:bookmarkEnd w:id="7"/>
    <w:p>
      <w:pPr>
        <w:spacing w:after="0"/>
        <w:ind w:left="0"/>
        <w:jc w:val="left"/>
      </w:pPr>
      <w:r>
        <w:rPr>
          <w:rFonts w:ascii="Times New Roman"/>
          <w:b w:val="false"/>
          <w:i w:val="false"/>
          <w:color w:val="000000"/>
          <w:sz w:val="28"/>
        </w:rPr>
        <w:t>      41.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42. Председатель сессии маслихата:</w:t>
      </w:r>
      <w:r>
        <w:br/>
      </w:r>
      <w:r>
        <w:rPr>
          <w:rFonts w:ascii="Times New Roman"/>
          <w:b w:val="false"/>
          <w:i w:val="false"/>
          <w:color w:val="000000"/>
          <w:sz w:val="28"/>
        </w:rPr>
        <w:t>
      1) принимает решение о созыве сессии маслихата;</w:t>
      </w:r>
      <w:r>
        <w:br/>
      </w:r>
      <w:r>
        <w:rPr>
          <w:rFonts w:ascii="Times New Roman"/>
          <w:b w:val="false"/>
          <w:i w:val="false"/>
          <w:color w:val="000000"/>
          <w:sz w:val="28"/>
        </w:rPr>
        <w:t>
      2) осуществляет руководство подготовкой сессии маслихата, формирует повестку дня сессии;</w:t>
      </w:r>
      <w:r>
        <w:br/>
      </w:r>
      <w:r>
        <w:rPr>
          <w:rFonts w:ascii="Times New Roman"/>
          <w:b w:val="false"/>
          <w:i w:val="false"/>
          <w:color w:val="000000"/>
          <w:sz w:val="28"/>
        </w:rPr>
        <w:t>
      3) ведет заседания сессии маслихата, обеспечивает соблюдение регламента маслихата;</w:t>
      </w:r>
      <w:r>
        <w:br/>
      </w: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bookmarkStart w:name="z12" w:id="8"/>
    <w:p>
      <w:pPr>
        <w:spacing w:after="0"/>
        <w:ind w:left="0"/>
        <w:jc w:val="left"/>
      </w:pPr>
      <w:r>
        <w:rPr>
          <w:rFonts w:ascii="Times New Roman"/>
          <w:b/>
          <w:i w:val="false"/>
          <w:color w:val="000000"/>
        </w:rPr>
        <w:t xml:space="preserve"> 5.2. Секретарь маслихата</w:t>
      </w:r>
    </w:p>
    <w:bookmarkEnd w:id="8"/>
    <w:p>
      <w:pPr>
        <w:spacing w:after="0"/>
        <w:ind w:left="0"/>
        <w:jc w:val="left"/>
      </w:pPr>
      <w:r>
        <w:rPr>
          <w:rFonts w:ascii="Times New Roman"/>
          <w:b w:val="false"/>
          <w:i w:val="false"/>
          <w:color w:val="000000"/>
          <w:sz w:val="28"/>
        </w:rPr>
        <w:t>      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xml:space="preserve">
      46.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p>
    <w:bookmarkStart w:name="z13" w:id="9"/>
    <w:p>
      <w:pPr>
        <w:spacing w:after="0"/>
        <w:ind w:left="0"/>
        <w:jc w:val="left"/>
      </w:pPr>
      <w:r>
        <w:rPr>
          <w:rFonts w:ascii="Times New Roman"/>
          <w:b/>
          <w:i w:val="false"/>
          <w:color w:val="000000"/>
        </w:rPr>
        <w:t xml:space="preserve"> 5.3. Постоянные и временные комиссии маслихата</w:t>
      </w:r>
    </w:p>
    <w:bookmarkEnd w:id="9"/>
    <w:p>
      <w:pPr>
        <w:spacing w:after="0"/>
        <w:ind w:left="0"/>
        <w:jc w:val="left"/>
      </w:pPr>
      <w:r>
        <w:rPr>
          <w:rFonts w:ascii="Times New Roman"/>
          <w:b w:val="false"/>
          <w:i w:val="false"/>
          <w:color w:val="000000"/>
          <w:sz w:val="28"/>
        </w:rPr>
        <w:t>      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xml:space="preserve">
      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при их образовании.</w:t>
      </w:r>
      <w:r>
        <w:br/>
      </w:r>
      <w:r>
        <w:rPr>
          <w:rFonts w:ascii="Times New Roman"/>
          <w:b w:val="false"/>
          <w:i w:val="false"/>
          <w:color w:val="000000"/>
          <w:sz w:val="28"/>
        </w:rPr>
        <w:t>
      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xml:space="preserve">
      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14" w:id="10"/>
    <w:p>
      <w:pPr>
        <w:spacing w:after="0"/>
        <w:ind w:left="0"/>
        <w:jc w:val="left"/>
      </w:pPr>
      <w:r>
        <w:rPr>
          <w:rFonts w:ascii="Times New Roman"/>
          <w:b/>
          <w:i w:val="false"/>
          <w:color w:val="000000"/>
        </w:rPr>
        <w:t xml:space="preserve"> 5.4. Редакционная и счетная комиссия маслихата</w:t>
      </w:r>
    </w:p>
    <w:bookmarkEnd w:id="10"/>
    <w:p>
      <w:pPr>
        <w:spacing w:after="0"/>
        <w:ind w:left="0"/>
        <w:jc w:val="left"/>
      </w:pPr>
      <w:r>
        <w:rPr>
          <w:rFonts w:ascii="Times New Roman"/>
          <w:b w:val="false"/>
          <w:i w:val="false"/>
          <w:color w:val="000000"/>
          <w:sz w:val="28"/>
        </w:rPr>
        <w:t>      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15" w:id="11"/>
    <w:p>
      <w:pPr>
        <w:spacing w:after="0"/>
        <w:ind w:left="0"/>
        <w:jc w:val="left"/>
      </w:pPr>
      <w:r>
        <w:rPr>
          <w:rFonts w:ascii="Times New Roman"/>
          <w:b/>
          <w:i w:val="false"/>
          <w:color w:val="000000"/>
        </w:rPr>
        <w:t xml:space="preserve"> 5.5. Депутатские объединения в маслихате</w:t>
      </w:r>
    </w:p>
    <w:bookmarkEnd w:id="11"/>
    <w:p>
      <w:pPr>
        <w:spacing w:after="0"/>
        <w:ind w:left="0"/>
        <w:jc w:val="left"/>
      </w:pPr>
      <w:r>
        <w:rPr>
          <w:rFonts w:ascii="Times New Roman"/>
          <w:b w:val="false"/>
          <w:i w:val="false"/>
          <w:color w:val="000000"/>
          <w:sz w:val="28"/>
        </w:rPr>
        <w:t>      55. Депутаты маслихата вправе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57.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16" w:id="12"/>
    <w:p>
      <w:pPr>
        <w:spacing w:after="0"/>
        <w:ind w:left="0"/>
        <w:jc w:val="left"/>
      </w:pPr>
      <w:r>
        <w:rPr>
          <w:rFonts w:ascii="Times New Roman"/>
          <w:b/>
          <w:i w:val="false"/>
          <w:color w:val="000000"/>
        </w:rPr>
        <w:t xml:space="preserve"> 6. Депутатская этика</w:t>
      </w:r>
    </w:p>
    <w:bookmarkEnd w:id="12"/>
    <w:p>
      <w:pPr>
        <w:spacing w:after="0"/>
        <w:ind w:left="0"/>
        <w:jc w:val="left"/>
      </w:pPr>
      <w:r>
        <w:rPr>
          <w:rFonts w:ascii="Times New Roman"/>
          <w:b w:val="false"/>
          <w:i w:val="false"/>
          <w:color w:val="000000"/>
          <w:sz w:val="28"/>
        </w:rPr>
        <w:t>      59. Депутаты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3) не должны призывать к незаконным и насильственным действиям;</w:t>
      </w:r>
      <w:r>
        <w:br/>
      </w: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xml:space="preserve">
      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17" w:id="13"/>
    <w:p>
      <w:pPr>
        <w:spacing w:after="0"/>
        <w:ind w:left="0"/>
        <w:jc w:val="left"/>
      </w:pPr>
      <w:r>
        <w:rPr>
          <w:rFonts w:ascii="Times New Roman"/>
          <w:b/>
          <w:i w:val="false"/>
          <w:color w:val="000000"/>
        </w:rPr>
        <w:t xml:space="preserve"> 7. Организация работы аппарата маслихата</w:t>
      </w:r>
    </w:p>
    <w:bookmarkEnd w:id="13"/>
    <w:p>
      <w:pPr>
        <w:spacing w:after="0"/>
        <w:ind w:left="0"/>
        <w:jc w:val="left"/>
      </w:pPr>
      <w:r>
        <w:rPr>
          <w:rFonts w:ascii="Times New Roman"/>
          <w:b w:val="false"/>
          <w:i w:val="false"/>
          <w:color w:val="000000"/>
          <w:sz w:val="28"/>
        </w:rPr>
        <w:t>      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Положение об аппарате маслихата утверждается маслихатом.</w:t>
      </w:r>
      <w:r>
        <w:br/>
      </w:r>
      <w:r>
        <w:rPr>
          <w:rFonts w:ascii="Times New Roman"/>
          <w:b w:val="false"/>
          <w:i w:val="false"/>
          <w:color w:val="000000"/>
          <w:sz w:val="28"/>
        </w:rPr>
        <w:t>
      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67.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