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99c7" w14:textId="6f29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14 марта 2014 года № 18-4. Зарегистрировано Департаментом юстиции Западно-Казахстанской области 3 апреля 2014 года № 3484. Утратило силу решением Акжаикского районного маслихата Западно-Казахстанской области от 13 октября 2023 года № 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казахском языке, текст на русском языке не меняется решением Акжаикского районного маслихата Западно-Казахстанской области от 27.12.2021 </w:t>
      </w:r>
      <w:r>
        <w:rPr>
          <w:rFonts w:ascii="Times New Roman"/>
          <w:b w:val="false"/>
          <w:i w:val="false"/>
          <w:color w:val="000000"/>
          <w:sz w:val="28"/>
        </w:rPr>
        <w:t>№ 11-3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Акжаикского районного маслихата Западно-Казахстанской области от 27.12.2021 </w:t>
      </w:r>
      <w:r>
        <w:rPr>
          <w:rFonts w:ascii="Times New Roman"/>
          <w:b w:val="false"/>
          <w:i w:val="false"/>
          <w:color w:val="00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Акжаикского района.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2014 года № 18-4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проведения раздельныхсходов местного сообществаи определения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количества представителей жителей села, улицы, многоквартирного жилого дома для </w:t>
      </w:r>
      <w:r>
        <w:br/>
      </w:r>
      <w:r>
        <w:rPr>
          <w:rFonts w:ascii="Times New Roman"/>
          <w:b/>
          <w:i w:val="false"/>
          <w:color w:val="000000"/>
        </w:rPr>
        <w:t>участия в сходе местного сообщества на территории Акжаикского района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Акжаикского районного маслихата Западно-Казахстанской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Акжаикского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Акжаикского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административно-территориальный единицы, в границах которой осуществляется местное самоуправление, формируются и функционируют его органы;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 определенным настоящим Правилом.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набрашие наибольшее количество голосов участников раздельного схода местного сообщества.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