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709f" w14:textId="5db7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27 июня 2014 года № 272. Зарегистрировано Департаментом юстиции Западно-Казахстанской области от 16 июля 2014 года № 3586. Утратило силу постановлением акимата Акжаикского района Западно-Казахстанской области от 5 сентября 2016 года № 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Акжаикского района Западно-Казахстанской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 27 декабря 1994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Акжаикского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 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272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Акжаикского района 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предпринимательства Акжаикского района Западно-Казахстанской области"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предпринимательства Акжаикского района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предпринимательства Акжаикского района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предпринимательства Акжаикского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предпринимательства Акжаикского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предпринимательства Акжаикского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Акжаикского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предпринимательства Акжаикского района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090100, Западно-Казахстанская область, Акжаикский район, село Чапаево, улица Казахстанская, дом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предпринимательства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предпринимательства Акжаикского района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предпринимательства Акжаикского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Акжаикского района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"Отдел предпринимательства Акжаикского района Западно-Казахстанской области" осуществлять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политики, направленное на эффективное развитие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единой государственной политики в области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взаимодействия с государственными органами, общественными объединениями, субъектами частного предпринимательства и другими организациями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обеспечивания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подготовки проектов нормативных правовых актов и правовых актов,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проведение районного конкурса "Лучший предприниматель";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совещаний, семинаров, "круглых столов"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выполняет иные функции, возложенные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выработка предложений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взаимодействие с государственными учреждениями, предприятиями и общественными объединениями по вопросам развития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государственного учреждения "Отдел предпринимательства Акжаикского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Акжаикского района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предпринимательства Акжаикского района Западно-Казахстанской области" назначается на должность и освобождается от должности акимом Акжаикского района Западно-Казахстанской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"Отдел предпринимательства Акжаикского района Западно-Казахстанской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предпринимательства Акжаикского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заместителя и работников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должностей сотрудников государственного учреждения "Отдел предпринимательства Акжаикского района Западно-Казахстанской области",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сотрудников государственного учреждения "Отдел предпринимательства Акжаикского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Акжаикского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"Отдел предпринимательства Акжаикского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Акжаикского района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предпринимательства Акжаикского района Западно-Казахстанской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предпринимательства Акжаикского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Реорганизация и упразднение государственного учреждения "Отдел предпринимательства Акжаикского района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