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f77f" w14:textId="b10f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некоторых сел Жамбульского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Жамбульского сельского округа Акжаикского района Западно-Казахстанской области от 28 октября 2014 года № 2. Зарегистрировано Департаментом юстиции Западно-Казахстанской области 21 ноября 2014 года № 3695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Жамбульского сельского округа и на основании заключения Западно-Казахстанской областной ономастической комиссии, аким Жамбульского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Присвоить наименования безымянным улицам сел Жамбыл, Үштөбе, Бітік и Дөңгелек Жамбульского сельского округа Акжаикского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Обеспечение государственной регистрации данного решения в органах юстиции, его официальное опубликование в информационно-правовой системе "Әділет" и в средствах массовой информации и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 Ш. Елешев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Жамбульского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октября 2014 года № 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безымянных улиц сел Жамбыл, Үштөбе, Бітік и Дөңгелек </w:t>
      </w:r>
      <w:r>
        <w:br/>
      </w:r>
      <w:r>
        <w:rPr>
          <w:rFonts w:ascii="Times New Roman"/>
          <w:b/>
          <w:i w:val="false"/>
          <w:color w:val="000000"/>
        </w:rPr>
        <w:t>Жамбульского сельского округа Акжаикского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 по селу Жамбыл: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Жағалау;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М. Абдолов;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3" проектная улица – улица Бостандық;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4" проектная улица – улица Тәуелсіздік;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5" проектная улица – улица Қазақстан;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6" проектная улица – улица Жамбыл;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7" проектная улица – улица Балауса;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8" проектная улица – Желтоқсан.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селу Үштөбе: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Мәңгілік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Шаңырақ;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3" проектная улица – улица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4" проектная улица – улица Ынтымақ.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 селу Бітік: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9" проектная улица – улица Таңшолпан;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2" проектная улица – улица Бейбітшілік.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 селу Дөңгелек: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"№ 1" проектная улица – улица Жайық.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