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6ec1" w14:textId="b576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в селе Чапаево Чапаевского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Чапаевского сельского округа Акжаикского района Западно-Казахстанской области от 8 декабря 2014 года № 170. Зарегистрировано Департаментом юстиции Западно-Казахстанской области 18 декабря 2014 года № 3714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устройстве Республики Казахстан", с учетом мнения населения села Чапаево и на основании заключения Западно-Казахстанской областной ономастической комиссии, аким Чапаевского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Присвоить безымянным улицам села Чапаево Чапаевского сельского округа Акжаикского района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7 проектная улица - "Ынтымақ";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8 проектная улица - "Еуразия";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9 проектная улица -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10 проектная улица - "Сарайшық";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11 проектная улица - "Бірлік";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35 проектная улица - "Арман";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49 проектная улица - "Болашақ";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50 проектная улица - "Тәуелсіздік";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51 проектная улица - "Астана".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Главному специалисту аппарата акима Чапаевского сельского округа Зейнуллину Бибулату Бахитжановичу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