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a86e" w14:textId="cd5a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в селе Карауылтобе Караултюбинского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Караултобинского сельского округа Акжаикского района Западно-Казахстанской области от 4 ноября 2014 года № 12. Зарегистрировано Департаментом юстиции Западно-Казахстанской области 11 ноября 2014 года № 3683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Казахстан», с учетом мнения населения села Карауылтобе и на основании заключения Западно-Казахстанской областной ономастической комиссии, аким Караултюбинского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Присвоить безымянным улицам села Карауылтобе Караултюбинского сельского округа Акжаикского района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 проектная улица – улица «Жағалау»;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2 проектная улица – улица «А. Иманов»;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3 проектная улица – улица «Ж. Молдағалиев»;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4 проектная улица – улица «Т. Масин»;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5 проектная улица – улица «Бейбітшілік»;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6 проектная улица – улица «Қазақстан»;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7 проектная улица – улица «Бірлік».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Главному специалисту аппарата акима Караултюбинского сельского округа (Пангалиев К. С.)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главного специалиста аппарата акима сельского округа Пангалиева К. 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Караултюбинского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К. Ихсан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