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e468" w14:textId="62ce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 по Бурлинскому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30 января 2014 года № 41. Зарегистрировано Департаментом юстиции Западно-Казахстанской области 18 февраля 2014 года № 3426. Утратило силу постановлением акимата Бурлинского района Западно-Казахстанской области от 29 декабря 2014 года № 1229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Утратило силу постановлением акимата Бурлинского района Западно-Казахстанской области от 29.12.2014 </w:t>
      </w:r>
      <w:r>
        <w:rPr>
          <w:rFonts w:ascii="Times New Roman"/>
          <w:b w:val="false"/>
          <w:i w:val="false"/>
          <w:color w:val="ff0000"/>
          <w:sz w:val="28"/>
        </w:rPr>
        <w:t>№ 1229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Бурлинского районного маслихата от 24 февраля 2011 года № 25-2 "Об утверждении Программы развития территории Бурлинского района Западно-Казахстанской области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на 2014 год по Бурлинскому району,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Бурлинскому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1 февраля 2013 года № 20 "Об организации и финансировании общественных работ на 2013 год по Бурлинскому району" (зарегистрированное в Реестре государственной регистрации нормативных правовых актов за № 3206, опубликованное 20 марта 2013 года в газете "Бөрлі жаршысы-Бурлинские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Сафималиева.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Тусупкалиев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№ 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предложение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по Бурлинскому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628"/>
        <w:gridCol w:w="2161"/>
        <w:gridCol w:w="2119"/>
        <w:gridCol w:w="4395"/>
      </w:tblGrid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Бурлинского района Западно-Казахстанской области"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Приурального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Пугачевского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уборке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Успеновского сельского округа"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Бурлинского района Западно-Казахстанской области"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повесток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Бурлинского района Департамента внутренних дел Западно-Казахстанской области"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работа с архивными документами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20-40 архивных документов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Бурлинскому району Налогового департамента по Западно-Казахстанской области Налогового комитета Министерства финансов Республики 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Бурлинского района Департамента по чрезвычайным ситуациям Западно-Казахстанской области Министерства по чрезвычайным ситуациям Республики 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 по Бурлинскому району" Департамента Комитета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 Министерства здравоохранения Республики Казахстан по Западно-Казахстанской области"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(Бурлинский районный суд)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"Городские парки культуры и отдыха" отдела культуры и развития языков Бурлинского района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"Бурлинская районная территориальная инспекция" Комитета ветеринарного контроля и надзора Министерства сельского хозяйства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Аксай Бурлинского района Западно-Казахстанской области"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работа с архивными документами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20-40 архивных документов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района"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"Партия "Нұр Отан"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устройстве, доставка документов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1-й тысячи квадратных метров, доставка 15-20 документов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156"/>
        <w:gridCol w:w="3492"/>
        <w:gridCol w:w="1678"/>
        <w:gridCol w:w="1956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