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3956" w14:textId="a403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24 декабря 2013 года № 17-1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10 октября 2014 года № 22-1. Зарегистрировано Департаментом юстиции Западно-Казахстанской области 21 октября 2014 года № 3656. Утратило силу решением Бурлинского районного маслихата Западно-Казахстанской области от 13 февраля 2015 года № 24-5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13.02.2015 № 24-5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 декабря 2013 года № 17-1 "О районном бюджете на 2014-2016 годы" (зарегистрированное в Реестре государственной регистрации нормативных правовых актов за № 3400, опубликованное 30 января 2014 года в газете "Бөрлі жаршысы - Бурлинские вести"),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8 331 975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6 481 909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69 366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1 757 564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8 309 085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204 524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218 585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147 614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147 614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329 248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329 248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331 719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2014 год в размере 129 008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отдела организационно и правовой работы аппарата районного маслихата (Л. Ш. Букушева)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Бурлинского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203 года №17-1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Бурлинского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октября 2014 года № 22-1</w:t>
            </w:r>
          </w:p>
          <w:bookmarkEnd w:id="2"/>
        </w:tc>
      </w:tr>
    </w:tbl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52"/>
        <w:gridCol w:w="832"/>
        <w:gridCol w:w="854"/>
        <w:gridCol w:w="7556"/>
        <w:gridCol w:w="2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8 309 085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