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cb35d" w14:textId="8bcb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30 октября 2014 года № 1018. Зарегистрировано Департаментом юстиции Западно-Казахстанской области 10 декабря 2014 года № 3708. Утратило силу постановлением акимата Бурлинского района Западно-Казахстанской области от 25 июня 2015 года № 480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Бурлинского района Западно-Казахстанской области от 25.06.2015 </w:t>
      </w:r>
      <w:r>
        <w:rPr>
          <w:rFonts w:ascii="Times New Roman"/>
          <w:b w:val="false"/>
          <w:i w:val="false"/>
          <w:color w:val="ff0000"/>
          <w:sz w:val="28"/>
        </w:rPr>
        <w:t>№ 480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 марта 2011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Бурлинского района Западно-Казахстанской области"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отдела государственно-правовой работы аппарата акима района (Дарисов 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района А. 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Каналин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октября 2014 года № 1018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при передаче районного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расчета ставки арендной платы при передаче районного коммунального имущества в имущественный наем (аренду)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Рбс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 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К1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Кт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К2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К3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К4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Копф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S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 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Пст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 процентов остаточная стоимость принимается в размере 10 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= Ап /12/Д/24,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-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районных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-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районных коммунальных юридических лиц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территориальное расположение объекта, "К1"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9469"/>
        <w:gridCol w:w="1742"/>
      </w:tblGrid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Остальная территория города Аксая, за исключением подпункта 1) пункта 1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границах улиц К. Шакенова, Ихсанова, Железнодорожная, Советская, Линейная, С. Датова, Комсомольская, Юбилейная, Деповская, Дружба Народов, Заводская, Садовая, Тихоненко, Буденный.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селах Кзылтал, Аралтал, Пугачев, Бурлин.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села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тип строения, "Кт"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5863"/>
        <w:gridCol w:w="4085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вид объекта, "К2"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8249"/>
        <w:gridCol w:w="2571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степень комфортности объекта, "К3"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7873"/>
        <w:gridCol w:w="2810"/>
      </w:tblGrid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использование объекта нанимателем, "К4"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9582"/>
        <w:gridCol w:w="1837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специального,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зданиях районных коммунальных юридических лиц с ограниченным доступом;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общеобразовательных школах, в средне специальных учебных заведениях: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кафетерии: для юридических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остальных: столовые;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1 - 7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организационно- правовую форму нанимателя, "Копф"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837"/>
        <w:gridCol w:w="1563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 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1 - 3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bookmarkStart w:name="z8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районных коммунальных юридических лиц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Значение коэффициента, учитывающего вид деятельности нанимателя, "Пст"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9819"/>
        <w:gridCol w:w="1478"/>
      </w:tblGrid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Пст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 - 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 - 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1 - 3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