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9062d" w14:textId="3790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24 декабря 2013 года № 17-1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19 декабря 2014 года № 23-1. Зарегистрировано Департаментом юстиции Западно-Казахстанской области 26 декабря 2014 года № 3732. Утратило силу решением Бурлинского районного маслихата Западно-Казахстанской области от 13 февраля 2015 года № 24-5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Бурлинского районного маслихата Западно-Казахстанской области от 13.02.2015 № 24-5.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24 декабря 2013 года № 17-1 "О районном бюджете на 2014-2016 годы" (зарегистрированное в Реестре государственной регистрации нормативных правовых актов за № 3400, опубликованное 30 января 2014 года в газете "Бөрлі жаршысы - Бурлинские вести"),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2014 – 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доходы – 8 322 913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6 481 909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23 136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69 366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1 748 502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затраты – 8 300 023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204 524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218 585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14 061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– 147 614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147 614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– - 329 248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дефицита (использование профицита) бюджета – 329 248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331 719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3 983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1 512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"4. Учесть в районном бюджете на поступление целевых трансфертов и кредитов из республиканского бюджета в общей сумме 1 983 370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5 399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– 113 972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 – 8 750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развитие, обустройство и (или) приобретение инженерно – коммуникационной инфраструктуры – 300 000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строительство и (или) приобретение жилья государственного коммунального жилищного фонда – 332 154 тысячи тенге, в том числе на строительство жилья для очередников – 73 209 тысяч тенге, на строительство жилья для молодых семей – 258 945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кредитование на проектирование, строительство и (или) приобретение жилья – 186 527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для реализации мер социальной поддержки специалистов социальной сферы сельских населенных пунктов – 58 338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в рамках Программы развития моногородов на 2012 – 2020 годы – 759 166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государственной адресной социальной помощи – 4 254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государственных пособий на детей да 18 лет – 384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установку дорожных знаков и указателей в местах расположения организаций, ориентированных на обслуживание инвалидов – 395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166 417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увеличение уставных капиталов специализированных уполномоченных организаций – 47 614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"5. Учесть в районном бюджете на 2014 год поступление целевых трансфертов из областного бюджета в общей сумме 96 851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проектно–сметной документации по реконструкции водопровода села Бурлин – 15 157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проектно–сметной документации по реконструкции водопровода села Кентубек – 1 941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проектно–сметной документации по реконструкции водопровода села Александровка – 5 854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водопроводных сетей сел Пугачево и Аралтал – 36 081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тепловых сетей и горячего водоснабжения десятого микрорайона города Аксай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водоснабжение села Аксу – 37 818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"7. Утвердить резерв местного исполнительного органа района на 2014 год в размере 125 886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отдела организационно и правовой работы аппарата районного маслихата (Л. Ш. Букушева)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Пак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 декабря 2014 года № 23-1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2013 года № 17-1</w:t>
            </w:r>
          </w:p>
        </w:tc>
      </w:tr>
    </w:tbl>
    <w:bookmarkStart w:name="z5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bookmarkStart w:name="z5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64"/>
        <w:gridCol w:w="1084"/>
        <w:gridCol w:w="1084"/>
        <w:gridCol w:w="1084"/>
        <w:gridCol w:w="4708"/>
        <w:gridCol w:w="28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8 322 913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6 481 909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3 734 242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1 748 502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8 300 023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3 646 368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2 632 153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1 120 756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кредитов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кредитов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